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DA91E" w14:textId="77777777" w:rsidR="00C85092" w:rsidRDefault="00C85092" w:rsidP="00C85092">
      <w:pPr>
        <w:pStyle w:val="20"/>
        <w:shd w:val="clear" w:color="auto" w:fill="auto"/>
        <w:spacing w:line="240" w:lineRule="auto"/>
        <w:rPr>
          <w:spacing w:val="0"/>
          <w:sz w:val="24"/>
          <w:szCs w:val="24"/>
        </w:rPr>
      </w:pPr>
    </w:p>
    <w:p w14:paraId="150DE11B" w14:textId="77777777" w:rsidR="00C85092" w:rsidRDefault="00C85092" w:rsidP="00C85092">
      <w:pPr>
        <w:pStyle w:val="20"/>
        <w:shd w:val="clear" w:color="auto" w:fill="auto"/>
        <w:spacing w:line="240" w:lineRule="auto"/>
        <w:rPr>
          <w:spacing w:val="0"/>
          <w:sz w:val="24"/>
          <w:szCs w:val="24"/>
        </w:rPr>
      </w:pPr>
    </w:p>
    <w:p w14:paraId="5081904A" w14:textId="2B6437D8" w:rsidR="00C85092" w:rsidRDefault="00270642" w:rsidP="00C85092">
      <w:pPr>
        <w:pStyle w:val="20"/>
        <w:shd w:val="clear" w:color="auto" w:fill="auto"/>
        <w:spacing w:line="240" w:lineRule="auto"/>
        <w:rPr>
          <w:spacing w:val="0"/>
          <w:sz w:val="24"/>
          <w:szCs w:val="24"/>
        </w:rPr>
      </w:pPr>
      <w:r>
        <w:rPr>
          <w:noProof/>
          <w:lang w:eastAsia="ru-RU"/>
        </w:rPr>
        <w:drawing>
          <wp:inline distT="0" distB="0" distL="0" distR="0" wp14:anchorId="6265798D" wp14:editId="3F7A920F">
            <wp:extent cx="5942330" cy="8177986"/>
            <wp:effectExtent l="0" t="0" r="1270" b="0"/>
            <wp:docPr id="1" name="Рисунок 1" descr="C:\Users\Учитель\AppData\Local\Microsoft\Windows\Temporary Internet Files\Content.Word\img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AppData\Local\Microsoft\Windows\Temporary Internet Files\Content.Word\img98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2330" cy="8177986"/>
                    </a:xfrm>
                    <a:prstGeom prst="rect">
                      <a:avLst/>
                    </a:prstGeom>
                    <a:noFill/>
                    <a:ln>
                      <a:noFill/>
                    </a:ln>
                  </pic:spPr>
                </pic:pic>
              </a:graphicData>
            </a:graphic>
          </wp:inline>
        </w:drawing>
      </w:r>
    </w:p>
    <w:p w14:paraId="15894BAA" w14:textId="77777777" w:rsidR="00C85092" w:rsidRDefault="00C85092" w:rsidP="00C85092">
      <w:pPr>
        <w:pStyle w:val="20"/>
        <w:shd w:val="clear" w:color="auto" w:fill="auto"/>
        <w:spacing w:line="240" w:lineRule="auto"/>
        <w:rPr>
          <w:spacing w:val="0"/>
          <w:sz w:val="24"/>
          <w:szCs w:val="24"/>
        </w:rPr>
      </w:pPr>
    </w:p>
    <w:p w14:paraId="4F2877FF" w14:textId="77777777" w:rsidR="00C85092" w:rsidRDefault="00C85092" w:rsidP="00C85092">
      <w:pPr>
        <w:pStyle w:val="20"/>
        <w:shd w:val="clear" w:color="auto" w:fill="auto"/>
        <w:spacing w:line="240" w:lineRule="auto"/>
        <w:rPr>
          <w:spacing w:val="0"/>
          <w:sz w:val="24"/>
          <w:szCs w:val="24"/>
        </w:rPr>
      </w:pPr>
    </w:p>
    <w:p w14:paraId="5E90572A" w14:textId="77777777" w:rsidR="00C85092" w:rsidRDefault="00C85092" w:rsidP="00C85092">
      <w:pPr>
        <w:pStyle w:val="20"/>
        <w:shd w:val="clear" w:color="auto" w:fill="auto"/>
        <w:spacing w:line="240" w:lineRule="auto"/>
        <w:rPr>
          <w:spacing w:val="0"/>
          <w:sz w:val="24"/>
          <w:szCs w:val="24"/>
        </w:rPr>
      </w:pPr>
    </w:p>
    <w:p w14:paraId="26143DDB" w14:textId="77777777" w:rsidR="00C85092" w:rsidRDefault="00C85092" w:rsidP="00270642">
      <w:pPr>
        <w:pStyle w:val="20"/>
        <w:shd w:val="clear" w:color="auto" w:fill="auto"/>
        <w:spacing w:line="240" w:lineRule="auto"/>
        <w:jc w:val="left"/>
        <w:rPr>
          <w:spacing w:val="0"/>
          <w:sz w:val="24"/>
          <w:szCs w:val="24"/>
        </w:rPr>
      </w:pPr>
      <w:bookmarkStart w:id="0" w:name="_GoBack"/>
      <w:bookmarkEnd w:id="0"/>
    </w:p>
    <w:p w14:paraId="7195C51C" w14:textId="77777777" w:rsidR="00C85092" w:rsidRDefault="00C85092" w:rsidP="00C85092">
      <w:pPr>
        <w:pStyle w:val="20"/>
        <w:shd w:val="clear" w:color="auto" w:fill="auto"/>
        <w:spacing w:line="240" w:lineRule="auto"/>
        <w:rPr>
          <w:spacing w:val="0"/>
          <w:sz w:val="24"/>
          <w:szCs w:val="24"/>
        </w:rPr>
      </w:pPr>
    </w:p>
    <w:p w14:paraId="19B7B91D" w14:textId="77777777" w:rsidR="00C85092" w:rsidRDefault="00C85092" w:rsidP="00C85092">
      <w:pPr>
        <w:pStyle w:val="3"/>
        <w:shd w:val="clear" w:color="auto" w:fill="auto"/>
        <w:spacing w:line="240" w:lineRule="auto"/>
        <w:jc w:val="center"/>
        <w:rPr>
          <w:b/>
          <w:spacing w:val="0"/>
          <w:sz w:val="28"/>
          <w:szCs w:val="28"/>
        </w:rPr>
      </w:pPr>
      <w:r>
        <w:rPr>
          <w:b/>
          <w:spacing w:val="0"/>
          <w:sz w:val="28"/>
          <w:szCs w:val="28"/>
        </w:rPr>
        <w:t>Пояснительная записка</w:t>
      </w:r>
    </w:p>
    <w:p w14:paraId="38453D6A" w14:textId="77777777" w:rsidR="00C85092" w:rsidRDefault="00C85092" w:rsidP="00C85092">
      <w:pPr>
        <w:pStyle w:val="3"/>
        <w:shd w:val="clear" w:color="auto" w:fill="auto"/>
        <w:spacing w:line="240" w:lineRule="auto"/>
        <w:jc w:val="center"/>
        <w:rPr>
          <w:b/>
          <w:spacing w:val="0"/>
          <w:sz w:val="24"/>
          <w:szCs w:val="24"/>
        </w:rPr>
      </w:pPr>
    </w:p>
    <w:p w14:paraId="5351E7F8" w14:textId="77777777" w:rsidR="00C85092" w:rsidRDefault="00C85092" w:rsidP="00C85092">
      <w:pPr>
        <w:pStyle w:val="3"/>
        <w:shd w:val="clear" w:color="auto" w:fill="auto"/>
        <w:spacing w:line="240" w:lineRule="auto"/>
        <w:rPr>
          <w:b/>
          <w:spacing w:val="0"/>
          <w:sz w:val="24"/>
          <w:szCs w:val="24"/>
        </w:rPr>
      </w:pPr>
    </w:p>
    <w:p w14:paraId="083CF47B" w14:textId="77777777" w:rsidR="00C85092" w:rsidRDefault="00C85092" w:rsidP="00C85092">
      <w:pPr>
        <w:widowControl/>
        <w:shd w:val="clear" w:color="auto" w:fill="FFFFFF"/>
        <w:spacing w:before="10"/>
        <w:ind w:left="29" w:firstLine="68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Рабочая программа по географии специальной (коррекционной) школы </w:t>
      </w:r>
      <w:r>
        <w:rPr>
          <w:rFonts w:ascii="Times New Roman" w:eastAsia="Times New Roman" w:hAnsi="Times New Roman" w:cs="Times New Roman"/>
          <w:color w:val="auto"/>
          <w:sz w:val="28"/>
          <w:szCs w:val="28"/>
          <w:lang w:val="en-US"/>
        </w:rPr>
        <w:t>VIII</w:t>
      </w:r>
      <w:r>
        <w:rPr>
          <w:rFonts w:ascii="Times New Roman" w:eastAsia="Times New Roman" w:hAnsi="Times New Roman" w:cs="Times New Roman"/>
          <w:color w:val="auto"/>
          <w:sz w:val="28"/>
          <w:szCs w:val="28"/>
        </w:rPr>
        <w:t xml:space="preserve"> вида разработана на основе авторской программы под редакцией В.В. Воронковой («География» 6-9 классы), допущенной Министерством образования и науки Российской Федерации (издательство «</w:t>
      </w:r>
      <w:proofErr w:type="spellStart"/>
      <w:r>
        <w:rPr>
          <w:rFonts w:ascii="Times New Roman" w:eastAsia="Times New Roman" w:hAnsi="Times New Roman" w:cs="Times New Roman"/>
          <w:color w:val="auto"/>
          <w:sz w:val="28"/>
          <w:szCs w:val="28"/>
        </w:rPr>
        <w:t>Владос</w:t>
      </w:r>
      <w:proofErr w:type="spellEnd"/>
      <w:r>
        <w:rPr>
          <w:rFonts w:ascii="Times New Roman" w:eastAsia="Times New Roman" w:hAnsi="Times New Roman" w:cs="Times New Roman"/>
          <w:color w:val="auto"/>
          <w:sz w:val="28"/>
          <w:szCs w:val="28"/>
        </w:rPr>
        <w:t>» 2010г.).</w:t>
      </w:r>
    </w:p>
    <w:p w14:paraId="257BCEEE" w14:textId="77777777" w:rsidR="00C85092" w:rsidRDefault="00C85092" w:rsidP="00C85092">
      <w:pPr>
        <w:widowControl/>
        <w:ind w:firstLine="29"/>
        <w:jc w:val="both"/>
        <w:rPr>
          <w:rFonts w:ascii="Times New Roman" w:eastAsiaTheme="minorEastAsia" w:hAnsi="Times New Roman" w:cstheme="minorBidi"/>
          <w:color w:val="auto"/>
          <w:sz w:val="28"/>
          <w:szCs w:val="28"/>
        </w:rPr>
      </w:pPr>
      <w:r>
        <w:rPr>
          <w:rFonts w:ascii="Times New Roman" w:eastAsiaTheme="minorEastAsia" w:hAnsi="Times New Roman" w:cstheme="minorBidi"/>
          <w:color w:val="auto"/>
          <w:sz w:val="28"/>
          <w:szCs w:val="28"/>
        </w:rPr>
        <w:t xml:space="preserve">          Соответствует федеральному государственному компоненту стандарта образования и учебному плану школы.</w:t>
      </w:r>
    </w:p>
    <w:p w14:paraId="19BE3570" w14:textId="77777777" w:rsidR="00C85092" w:rsidRDefault="00C85092" w:rsidP="00C85092">
      <w:pPr>
        <w:pStyle w:val="3"/>
        <w:shd w:val="clear" w:color="auto" w:fill="auto"/>
        <w:spacing w:line="240" w:lineRule="auto"/>
        <w:ind w:firstLine="688"/>
        <w:jc w:val="both"/>
        <w:rPr>
          <w:spacing w:val="0"/>
          <w:sz w:val="28"/>
          <w:szCs w:val="28"/>
        </w:rPr>
      </w:pPr>
      <w:r>
        <w:rPr>
          <w:spacing w:val="0"/>
          <w:sz w:val="28"/>
          <w:szCs w:val="28"/>
        </w:rPr>
        <w:t>География как учебный предмет имеет большое значение для всестороннего развития учащихся со сниженной мотивацией к познанию.</w:t>
      </w:r>
    </w:p>
    <w:p w14:paraId="3114CD46" w14:textId="77777777" w:rsidR="00C85092" w:rsidRDefault="00C85092" w:rsidP="00C85092">
      <w:pPr>
        <w:pStyle w:val="3"/>
        <w:shd w:val="clear" w:color="auto" w:fill="auto"/>
        <w:spacing w:line="240" w:lineRule="auto"/>
        <w:ind w:firstLine="700"/>
        <w:jc w:val="both"/>
        <w:rPr>
          <w:spacing w:val="0"/>
          <w:sz w:val="28"/>
          <w:szCs w:val="28"/>
        </w:rPr>
      </w:pPr>
      <w:r>
        <w:rPr>
          <w:spacing w:val="0"/>
          <w:sz w:val="28"/>
          <w:szCs w:val="28"/>
        </w:rPr>
        <w:t>Основные задачи современного школьного курса географии - дать элементарные, но научные знания о природе, учащиеся научатся ориентироваться на местности, познакомятся с физической картой России, ее географическим положением, границами, формами земной поверхности, водоемами. Этот раздел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w:t>
      </w:r>
    </w:p>
    <w:p w14:paraId="0613CA21" w14:textId="77777777" w:rsidR="00C85092" w:rsidRDefault="00C85092" w:rsidP="00C85092">
      <w:pPr>
        <w:pStyle w:val="3"/>
        <w:shd w:val="clear" w:color="auto" w:fill="auto"/>
        <w:spacing w:line="240" w:lineRule="auto"/>
        <w:ind w:firstLine="700"/>
        <w:jc w:val="both"/>
        <w:rPr>
          <w:spacing w:val="0"/>
          <w:sz w:val="28"/>
          <w:szCs w:val="28"/>
        </w:rPr>
      </w:pPr>
      <w:r>
        <w:rPr>
          <w:spacing w:val="0"/>
          <w:sz w:val="28"/>
          <w:szCs w:val="28"/>
        </w:rPr>
        <w:t>Проведению практических работ помогут изданные рабочие тетради, которые способствуют внедрению в учебный процесс современных методических приемов. Часть заданий из тетради может быть выполнена на доске на этапе закрепления географического материала. Некоторые из них даются в качестве домашнего задания. Для осуществления индивидуального и дифференцированного подхода к учащимся задания разной степени трудности могут быть использованы на этапе проверки знаний.</w:t>
      </w:r>
    </w:p>
    <w:p w14:paraId="403E0358" w14:textId="77777777" w:rsidR="00C85092" w:rsidRDefault="00C85092" w:rsidP="00C85092">
      <w:pPr>
        <w:pStyle w:val="3"/>
        <w:shd w:val="clear" w:color="auto" w:fill="auto"/>
        <w:spacing w:line="240" w:lineRule="auto"/>
        <w:jc w:val="both"/>
        <w:rPr>
          <w:spacing w:val="0"/>
          <w:sz w:val="28"/>
          <w:szCs w:val="28"/>
        </w:rPr>
      </w:pPr>
      <w:r>
        <w:rPr>
          <w:spacing w:val="0"/>
          <w:sz w:val="28"/>
          <w:szCs w:val="28"/>
        </w:rPr>
        <w:t>Начальный курс физической географии состоит из следующих разделов:</w:t>
      </w:r>
    </w:p>
    <w:p w14:paraId="26131904" w14:textId="77777777" w:rsidR="00C85092" w:rsidRDefault="00C85092" w:rsidP="00340FBE">
      <w:pPr>
        <w:pStyle w:val="3"/>
        <w:numPr>
          <w:ilvl w:val="0"/>
          <w:numId w:val="1"/>
        </w:numPr>
        <w:shd w:val="clear" w:color="auto" w:fill="auto"/>
        <w:tabs>
          <w:tab w:val="left" w:pos="686"/>
        </w:tabs>
        <w:spacing w:line="240" w:lineRule="auto"/>
        <w:jc w:val="both"/>
        <w:rPr>
          <w:spacing w:val="0"/>
          <w:sz w:val="28"/>
          <w:szCs w:val="28"/>
        </w:rPr>
      </w:pPr>
      <w:r>
        <w:rPr>
          <w:spacing w:val="0"/>
          <w:sz w:val="28"/>
          <w:szCs w:val="28"/>
        </w:rPr>
        <w:t>Введение - 4 часа</w:t>
      </w:r>
    </w:p>
    <w:p w14:paraId="45B38452" w14:textId="77777777" w:rsidR="00C85092" w:rsidRDefault="00C85092" w:rsidP="00340FBE">
      <w:pPr>
        <w:pStyle w:val="3"/>
        <w:numPr>
          <w:ilvl w:val="0"/>
          <w:numId w:val="1"/>
        </w:numPr>
        <w:shd w:val="clear" w:color="auto" w:fill="auto"/>
        <w:tabs>
          <w:tab w:val="left" w:pos="720"/>
        </w:tabs>
        <w:spacing w:line="240" w:lineRule="auto"/>
        <w:jc w:val="both"/>
        <w:rPr>
          <w:spacing w:val="0"/>
          <w:sz w:val="28"/>
          <w:szCs w:val="28"/>
        </w:rPr>
      </w:pPr>
      <w:r>
        <w:rPr>
          <w:spacing w:val="0"/>
          <w:sz w:val="28"/>
          <w:szCs w:val="28"/>
        </w:rPr>
        <w:t>Ориентирование на местности - 5 часов</w:t>
      </w:r>
    </w:p>
    <w:p w14:paraId="12E81DC6" w14:textId="77777777" w:rsidR="00C85092" w:rsidRDefault="00C85092" w:rsidP="00340FBE">
      <w:pPr>
        <w:pStyle w:val="3"/>
        <w:numPr>
          <w:ilvl w:val="0"/>
          <w:numId w:val="1"/>
        </w:numPr>
        <w:shd w:val="clear" w:color="auto" w:fill="auto"/>
        <w:tabs>
          <w:tab w:val="left" w:pos="715"/>
        </w:tabs>
        <w:spacing w:line="240" w:lineRule="auto"/>
        <w:jc w:val="both"/>
        <w:rPr>
          <w:spacing w:val="0"/>
          <w:sz w:val="28"/>
          <w:szCs w:val="28"/>
        </w:rPr>
      </w:pPr>
      <w:r>
        <w:rPr>
          <w:spacing w:val="0"/>
          <w:sz w:val="28"/>
          <w:szCs w:val="28"/>
        </w:rPr>
        <w:t>План и карта - 9 часов</w:t>
      </w:r>
    </w:p>
    <w:p w14:paraId="6DCB028E" w14:textId="77777777" w:rsidR="00C85092" w:rsidRDefault="00C85092" w:rsidP="00340FBE">
      <w:pPr>
        <w:pStyle w:val="3"/>
        <w:numPr>
          <w:ilvl w:val="0"/>
          <w:numId w:val="1"/>
        </w:numPr>
        <w:shd w:val="clear" w:color="auto" w:fill="auto"/>
        <w:tabs>
          <w:tab w:val="left" w:pos="720"/>
        </w:tabs>
        <w:spacing w:line="240" w:lineRule="auto"/>
        <w:jc w:val="both"/>
        <w:rPr>
          <w:spacing w:val="0"/>
          <w:sz w:val="28"/>
          <w:szCs w:val="28"/>
        </w:rPr>
      </w:pPr>
      <w:r>
        <w:rPr>
          <w:spacing w:val="0"/>
          <w:sz w:val="28"/>
          <w:szCs w:val="28"/>
        </w:rPr>
        <w:t>Формы поверхности Земли - 4 часа</w:t>
      </w:r>
    </w:p>
    <w:p w14:paraId="202DE252" w14:textId="77777777" w:rsidR="00C85092" w:rsidRDefault="00C85092" w:rsidP="00340FBE">
      <w:pPr>
        <w:pStyle w:val="3"/>
        <w:numPr>
          <w:ilvl w:val="0"/>
          <w:numId w:val="1"/>
        </w:numPr>
        <w:shd w:val="clear" w:color="auto" w:fill="auto"/>
        <w:tabs>
          <w:tab w:val="left" w:pos="710"/>
        </w:tabs>
        <w:spacing w:line="240" w:lineRule="auto"/>
        <w:jc w:val="both"/>
        <w:rPr>
          <w:spacing w:val="0"/>
          <w:sz w:val="28"/>
          <w:szCs w:val="28"/>
        </w:rPr>
      </w:pPr>
      <w:r>
        <w:rPr>
          <w:spacing w:val="0"/>
          <w:sz w:val="28"/>
          <w:szCs w:val="28"/>
        </w:rPr>
        <w:t>Вода на Земле - 10 часов</w:t>
      </w:r>
    </w:p>
    <w:p w14:paraId="1B502A73" w14:textId="77777777" w:rsidR="00C85092" w:rsidRDefault="00C85092" w:rsidP="00340FBE">
      <w:pPr>
        <w:pStyle w:val="3"/>
        <w:numPr>
          <w:ilvl w:val="0"/>
          <w:numId w:val="1"/>
        </w:numPr>
        <w:shd w:val="clear" w:color="auto" w:fill="auto"/>
        <w:tabs>
          <w:tab w:val="left" w:pos="715"/>
        </w:tabs>
        <w:spacing w:line="240" w:lineRule="auto"/>
        <w:jc w:val="both"/>
        <w:rPr>
          <w:spacing w:val="0"/>
          <w:sz w:val="28"/>
          <w:szCs w:val="28"/>
        </w:rPr>
      </w:pPr>
      <w:r>
        <w:rPr>
          <w:spacing w:val="0"/>
          <w:sz w:val="28"/>
          <w:szCs w:val="28"/>
        </w:rPr>
        <w:t>Земной шар - 14 часов</w:t>
      </w:r>
    </w:p>
    <w:p w14:paraId="6D793C44" w14:textId="77777777" w:rsidR="00C85092" w:rsidRDefault="00C85092" w:rsidP="00340FBE">
      <w:pPr>
        <w:pStyle w:val="3"/>
        <w:numPr>
          <w:ilvl w:val="0"/>
          <w:numId w:val="1"/>
        </w:numPr>
        <w:shd w:val="clear" w:color="auto" w:fill="auto"/>
        <w:tabs>
          <w:tab w:val="left" w:pos="706"/>
        </w:tabs>
        <w:spacing w:line="240" w:lineRule="auto"/>
        <w:jc w:val="both"/>
        <w:rPr>
          <w:spacing w:val="0"/>
          <w:sz w:val="28"/>
          <w:szCs w:val="28"/>
        </w:rPr>
      </w:pPr>
      <w:r>
        <w:rPr>
          <w:spacing w:val="0"/>
          <w:sz w:val="28"/>
          <w:szCs w:val="28"/>
        </w:rPr>
        <w:t>Карта России - 14 часов</w:t>
      </w:r>
    </w:p>
    <w:p w14:paraId="5F09E946" w14:textId="77777777" w:rsidR="00C85092" w:rsidRDefault="00C85092" w:rsidP="00C85092">
      <w:pPr>
        <w:pStyle w:val="3"/>
        <w:shd w:val="clear" w:color="auto" w:fill="auto"/>
        <w:spacing w:line="240" w:lineRule="auto"/>
        <w:jc w:val="both"/>
        <w:rPr>
          <w:spacing w:val="0"/>
          <w:sz w:val="28"/>
          <w:szCs w:val="28"/>
        </w:rPr>
      </w:pPr>
      <w:r>
        <w:rPr>
          <w:spacing w:val="0"/>
          <w:sz w:val="28"/>
          <w:szCs w:val="28"/>
        </w:rPr>
        <w:t>Основные формы и методы преподавания предмета:</w:t>
      </w:r>
    </w:p>
    <w:p w14:paraId="1A4703EA" w14:textId="77777777" w:rsidR="00C85092" w:rsidRDefault="00C85092" w:rsidP="00C85092">
      <w:pPr>
        <w:pStyle w:val="3"/>
        <w:shd w:val="clear" w:color="auto" w:fill="auto"/>
        <w:spacing w:line="240" w:lineRule="auto"/>
        <w:jc w:val="both"/>
        <w:rPr>
          <w:spacing w:val="0"/>
          <w:sz w:val="28"/>
          <w:szCs w:val="28"/>
        </w:rPr>
      </w:pPr>
      <w:r>
        <w:rPr>
          <w:spacing w:val="0"/>
          <w:sz w:val="28"/>
          <w:szCs w:val="28"/>
        </w:rPr>
        <w:t>-Рассказ</w:t>
      </w:r>
    </w:p>
    <w:p w14:paraId="316DE78C" w14:textId="77777777" w:rsidR="00C85092" w:rsidRDefault="00C85092" w:rsidP="00C85092">
      <w:pPr>
        <w:pStyle w:val="3"/>
        <w:shd w:val="clear" w:color="auto" w:fill="auto"/>
        <w:spacing w:line="240" w:lineRule="auto"/>
        <w:jc w:val="both"/>
        <w:rPr>
          <w:spacing w:val="0"/>
          <w:sz w:val="28"/>
          <w:szCs w:val="28"/>
        </w:rPr>
      </w:pPr>
      <w:r>
        <w:rPr>
          <w:spacing w:val="0"/>
          <w:sz w:val="28"/>
          <w:szCs w:val="28"/>
        </w:rPr>
        <w:t>-Беседа</w:t>
      </w:r>
    </w:p>
    <w:p w14:paraId="6058C0E5" w14:textId="77777777" w:rsidR="00C85092" w:rsidRDefault="00C85092" w:rsidP="00C85092">
      <w:pPr>
        <w:pStyle w:val="3"/>
        <w:shd w:val="clear" w:color="auto" w:fill="auto"/>
        <w:spacing w:line="240" w:lineRule="auto"/>
        <w:jc w:val="both"/>
        <w:rPr>
          <w:spacing w:val="0"/>
          <w:sz w:val="28"/>
          <w:szCs w:val="28"/>
        </w:rPr>
      </w:pPr>
      <w:r>
        <w:rPr>
          <w:spacing w:val="0"/>
          <w:sz w:val="28"/>
          <w:szCs w:val="28"/>
        </w:rPr>
        <w:t>-Работа с иллюстрациями, муляжами</w:t>
      </w:r>
    </w:p>
    <w:p w14:paraId="47ED05A1" w14:textId="77777777" w:rsidR="00C85092" w:rsidRDefault="00C85092" w:rsidP="00C85092">
      <w:pPr>
        <w:pStyle w:val="3"/>
        <w:shd w:val="clear" w:color="auto" w:fill="auto"/>
        <w:spacing w:line="240" w:lineRule="auto"/>
        <w:jc w:val="both"/>
        <w:rPr>
          <w:spacing w:val="0"/>
          <w:sz w:val="28"/>
          <w:szCs w:val="28"/>
        </w:rPr>
      </w:pPr>
      <w:r>
        <w:rPr>
          <w:spacing w:val="0"/>
          <w:sz w:val="28"/>
          <w:szCs w:val="28"/>
        </w:rPr>
        <w:t>-Экскурсии</w:t>
      </w:r>
    </w:p>
    <w:p w14:paraId="6AFDD5AA" w14:textId="77777777" w:rsidR="00C85092" w:rsidRDefault="00C85092" w:rsidP="00C85092">
      <w:pPr>
        <w:pStyle w:val="3"/>
        <w:shd w:val="clear" w:color="auto" w:fill="auto"/>
        <w:spacing w:line="240" w:lineRule="auto"/>
        <w:jc w:val="both"/>
        <w:rPr>
          <w:spacing w:val="0"/>
          <w:sz w:val="28"/>
          <w:szCs w:val="28"/>
        </w:rPr>
      </w:pPr>
      <w:r>
        <w:rPr>
          <w:spacing w:val="0"/>
          <w:sz w:val="28"/>
          <w:szCs w:val="28"/>
        </w:rPr>
        <w:t>-Наблюдения</w:t>
      </w:r>
    </w:p>
    <w:p w14:paraId="26FAD558" w14:textId="77777777" w:rsidR="00C85092" w:rsidRDefault="00C85092" w:rsidP="00C85092">
      <w:pPr>
        <w:pStyle w:val="3"/>
        <w:shd w:val="clear" w:color="auto" w:fill="auto"/>
        <w:spacing w:line="240" w:lineRule="auto"/>
        <w:jc w:val="both"/>
        <w:rPr>
          <w:spacing w:val="0"/>
          <w:sz w:val="28"/>
          <w:szCs w:val="28"/>
        </w:rPr>
      </w:pPr>
      <w:r>
        <w:rPr>
          <w:spacing w:val="0"/>
          <w:sz w:val="28"/>
          <w:szCs w:val="28"/>
        </w:rPr>
        <w:t>Формы и способы проверки знаний учащихся:</w:t>
      </w:r>
    </w:p>
    <w:p w14:paraId="7FD74ABC" w14:textId="77777777" w:rsidR="00C85092" w:rsidRDefault="00C85092" w:rsidP="00C85092">
      <w:pPr>
        <w:pStyle w:val="3"/>
        <w:shd w:val="clear" w:color="auto" w:fill="auto"/>
        <w:spacing w:line="240" w:lineRule="auto"/>
        <w:jc w:val="both"/>
        <w:rPr>
          <w:spacing w:val="0"/>
          <w:sz w:val="28"/>
          <w:szCs w:val="28"/>
        </w:rPr>
      </w:pPr>
      <w:r>
        <w:rPr>
          <w:spacing w:val="0"/>
          <w:sz w:val="28"/>
          <w:szCs w:val="28"/>
        </w:rPr>
        <w:t>-Устный опрос –</w:t>
      </w:r>
    </w:p>
    <w:p w14:paraId="015B103A" w14:textId="77777777" w:rsidR="00C85092" w:rsidRDefault="00C85092" w:rsidP="00C85092">
      <w:pPr>
        <w:pStyle w:val="3"/>
        <w:shd w:val="clear" w:color="auto" w:fill="auto"/>
        <w:spacing w:line="240" w:lineRule="auto"/>
        <w:jc w:val="both"/>
        <w:rPr>
          <w:spacing w:val="0"/>
          <w:sz w:val="28"/>
          <w:szCs w:val="28"/>
        </w:rPr>
      </w:pPr>
      <w:r>
        <w:rPr>
          <w:spacing w:val="0"/>
          <w:sz w:val="28"/>
          <w:szCs w:val="28"/>
        </w:rPr>
        <w:t xml:space="preserve">Самостоятельная работа </w:t>
      </w:r>
    </w:p>
    <w:p w14:paraId="1D8A335A" w14:textId="77777777" w:rsidR="00C85092" w:rsidRDefault="00C85092" w:rsidP="00C85092">
      <w:pPr>
        <w:pStyle w:val="3"/>
        <w:shd w:val="clear" w:color="auto" w:fill="auto"/>
        <w:spacing w:line="240" w:lineRule="auto"/>
        <w:jc w:val="both"/>
        <w:rPr>
          <w:spacing w:val="0"/>
          <w:sz w:val="28"/>
          <w:szCs w:val="28"/>
        </w:rPr>
      </w:pPr>
      <w:r>
        <w:rPr>
          <w:spacing w:val="0"/>
          <w:sz w:val="28"/>
          <w:szCs w:val="28"/>
        </w:rPr>
        <w:t>–Тест, практические работы</w:t>
      </w:r>
    </w:p>
    <w:p w14:paraId="59E0B29A" w14:textId="77777777" w:rsidR="00C85092" w:rsidRDefault="00C85092" w:rsidP="00C85092">
      <w:pPr>
        <w:pStyle w:val="3"/>
        <w:shd w:val="clear" w:color="auto" w:fill="auto"/>
        <w:spacing w:line="240" w:lineRule="auto"/>
        <w:ind w:firstLine="700"/>
        <w:jc w:val="both"/>
        <w:rPr>
          <w:spacing w:val="0"/>
          <w:sz w:val="28"/>
          <w:szCs w:val="28"/>
        </w:rPr>
      </w:pPr>
      <w:r>
        <w:rPr>
          <w:rStyle w:val="0pt"/>
          <w:spacing w:val="0"/>
          <w:sz w:val="28"/>
          <w:szCs w:val="28"/>
        </w:rPr>
        <w:t xml:space="preserve">Изучение географии нашей страны расширяет кругозор школьников об </w:t>
      </w:r>
      <w:r>
        <w:rPr>
          <w:rStyle w:val="0pt"/>
          <w:spacing w:val="0"/>
          <w:sz w:val="28"/>
          <w:szCs w:val="28"/>
        </w:rPr>
        <w:lastRenderedPageBreak/>
        <w:t>окружающем</w:t>
      </w:r>
      <w:r>
        <w:rPr>
          <w:spacing w:val="0"/>
          <w:sz w:val="28"/>
          <w:szCs w:val="28"/>
        </w:rPr>
        <w:t xml:space="preserve"> </w:t>
      </w:r>
      <w:r>
        <w:rPr>
          <w:rStyle w:val="0pt"/>
          <w:spacing w:val="0"/>
          <w:sz w:val="28"/>
          <w:szCs w:val="28"/>
        </w:rPr>
        <w:t>мире.</w:t>
      </w:r>
    </w:p>
    <w:p w14:paraId="1C30980D" w14:textId="77777777" w:rsidR="00C85092" w:rsidRDefault="00C85092" w:rsidP="00C85092">
      <w:pPr>
        <w:pStyle w:val="3"/>
        <w:shd w:val="clear" w:color="auto" w:fill="auto"/>
        <w:spacing w:line="240" w:lineRule="auto"/>
        <w:ind w:firstLine="700"/>
        <w:jc w:val="both"/>
        <w:rPr>
          <w:spacing w:val="0"/>
          <w:sz w:val="28"/>
          <w:szCs w:val="28"/>
        </w:rPr>
      </w:pPr>
      <w:r>
        <w:rPr>
          <w:rStyle w:val="0pt"/>
          <w:spacing w:val="0"/>
          <w:sz w:val="28"/>
          <w:szCs w:val="28"/>
        </w:rPr>
        <w:t>Географический материал в силу своего содержания обладает значительными возможностями для развития и коррекции познавательной деятельности: они учатся анализировать, сравнивать изучаемые объекты и явления, понимать причинно-следственные зависимости, наблюдать за изменениями в природе. Работа с символическими пособиями, какими является географическая карта, способствуют развитию абстрактного мышления. Систематическая словарная работа расширяет словарный запас детей, помогает им правильно употреблять новые слова в связной речи.</w:t>
      </w:r>
    </w:p>
    <w:p w14:paraId="0F45DB48" w14:textId="77777777" w:rsidR="00C85092" w:rsidRDefault="00C85092" w:rsidP="00C85092">
      <w:pPr>
        <w:pStyle w:val="3"/>
        <w:shd w:val="clear" w:color="auto" w:fill="auto"/>
        <w:spacing w:line="240" w:lineRule="auto"/>
        <w:ind w:firstLine="700"/>
        <w:jc w:val="both"/>
        <w:rPr>
          <w:spacing w:val="0"/>
          <w:sz w:val="28"/>
          <w:szCs w:val="28"/>
        </w:rPr>
      </w:pPr>
      <w:r>
        <w:rPr>
          <w:rStyle w:val="0pt"/>
          <w:spacing w:val="0"/>
          <w:sz w:val="28"/>
          <w:szCs w:val="28"/>
        </w:rPr>
        <w:t>Курс 7 класса посвящен географии нашей Родины и связан с выполнением учащимися разнообразных практических работ по картам: физической, природных зон и народов (сравнение этих карт путем сопоставления с контурной)</w:t>
      </w:r>
      <w:proofErr w:type="gramStart"/>
      <w:r>
        <w:rPr>
          <w:rStyle w:val="0pt"/>
          <w:spacing w:val="0"/>
          <w:sz w:val="28"/>
          <w:szCs w:val="28"/>
        </w:rPr>
        <w:t>.в</w:t>
      </w:r>
      <w:proofErr w:type="gramEnd"/>
      <w:r>
        <w:rPr>
          <w:rStyle w:val="0pt"/>
          <w:spacing w:val="0"/>
          <w:sz w:val="28"/>
          <w:szCs w:val="28"/>
        </w:rPr>
        <w:t xml:space="preserve"> 7 классе закрепляются и расширяются знания, умения и навыки, полученные ранее.</w:t>
      </w:r>
    </w:p>
    <w:p w14:paraId="05FA013F" w14:textId="77777777" w:rsidR="00C85092" w:rsidRDefault="00C85092" w:rsidP="00C85092">
      <w:pPr>
        <w:pStyle w:val="3"/>
        <w:shd w:val="clear" w:color="auto" w:fill="auto"/>
        <w:spacing w:line="240" w:lineRule="auto"/>
        <w:ind w:firstLine="700"/>
        <w:jc w:val="both"/>
        <w:rPr>
          <w:spacing w:val="0"/>
          <w:sz w:val="28"/>
          <w:szCs w:val="28"/>
        </w:rPr>
      </w:pPr>
      <w:r>
        <w:rPr>
          <w:rStyle w:val="0pt"/>
          <w:spacing w:val="0"/>
          <w:sz w:val="28"/>
          <w:szCs w:val="28"/>
        </w:rPr>
        <w:t>Изучая «Природные зоны России», учащихся знакомят с разнообразными природными условиями на территории нашей страны. Сведения даются об особенностях природы, об основных занятиях населения. Учащиеся узнают об успехах, достижениях, о том, как связан труд людей с местной природой. Экскурсии, чтение рассказов о заповедниках, бережном отношении людей к природе способствует участию школьников в ее охране.</w:t>
      </w:r>
    </w:p>
    <w:p w14:paraId="630E882E" w14:textId="77777777" w:rsidR="00C85092" w:rsidRDefault="00C85092" w:rsidP="00C85092">
      <w:pPr>
        <w:jc w:val="both"/>
        <w:rPr>
          <w:rFonts w:ascii="Times New Roman" w:hAnsi="Times New Roman" w:cs="Times New Roman"/>
          <w:sz w:val="28"/>
          <w:szCs w:val="28"/>
        </w:rPr>
      </w:pPr>
    </w:p>
    <w:p w14:paraId="3F8B32B0" w14:textId="77777777" w:rsidR="00C85092" w:rsidRDefault="00C85092" w:rsidP="00C85092">
      <w:pPr>
        <w:pStyle w:val="3"/>
        <w:shd w:val="clear" w:color="auto" w:fill="auto"/>
        <w:spacing w:line="240" w:lineRule="auto"/>
        <w:ind w:firstLine="700"/>
        <w:jc w:val="both"/>
        <w:rPr>
          <w:spacing w:val="0"/>
          <w:sz w:val="28"/>
          <w:szCs w:val="28"/>
        </w:rPr>
      </w:pPr>
      <w:r>
        <w:rPr>
          <w:rStyle w:val="25"/>
          <w:rFonts w:eastAsia="Gungsuh"/>
          <w:spacing w:val="0"/>
          <w:sz w:val="28"/>
          <w:szCs w:val="28"/>
        </w:rPr>
        <w:t>Изучение «Географии материков и океанов» расширяет кругозор школьников об окружающем мире.</w:t>
      </w:r>
    </w:p>
    <w:p w14:paraId="5A246BF1" w14:textId="77777777" w:rsidR="00C85092" w:rsidRDefault="00C85092" w:rsidP="00C85092">
      <w:pPr>
        <w:pStyle w:val="3"/>
        <w:shd w:val="clear" w:color="auto" w:fill="auto"/>
        <w:spacing w:line="240" w:lineRule="auto"/>
        <w:ind w:firstLine="700"/>
        <w:jc w:val="both"/>
        <w:rPr>
          <w:spacing w:val="0"/>
          <w:sz w:val="28"/>
          <w:szCs w:val="28"/>
        </w:rPr>
      </w:pPr>
      <w:r>
        <w:rPr>
          <w:rStyle w:val="25"/>
          <w:rFonts w:eastAsia="Gungsuh"/>
          <w:spacing w:val="0"/>
          <w:sz w:val="28"/>
          <w:szCs w:val="28"/>
        </w:rPr>
        <w:t>Особое внимание в данном курсе уделяется растительному и животному миру, их охране, крупным промышленным городам и столицам; изучению социальных, экологических и культурологических аспектов. Рассматривание вопросов истории, этнографии, национальных традиций коренного населения, что способствует воспитанию у учащихся патриотических чувств, что в значительной степени повышает интерес к изучаемому предмету.</w:t>
      </w:r>
    </w:p>
    <w:p w14:paraId="424DECDE" w14:textId="77777777" w:rsidR="00C85092" w:rsidRDefault="00C85092" w:rsidP="00C85092">
      <w:pPr>
        <w:pStyle w:val="3"/>
        <w:shd w:val="clear" w:color="auto" w:fill="auto"/>
        <w:spacing w:line="240" w:lineRule="auto"/>
        <w:ind w:firstLine="700"/>
        <w:jc w:val="both"/>
        <w:rPr>
          <w:rStyle w:val="25"/>
          <w:rFonts w:eastAsia="Gungsuh"/>
          <w:spacing w:val="0"/>
          <w:sz w:val="28"/>
          <w:szCs w:val="28"/>
        </w:rPr>
      </w:pPr>
      <w:r>
        <w:rPr>
          <w:rStyle w:val="25"/>
          <w:rFonts w:eastAsia="Gungsuh"/>
          <w:spacing w:val="0"/>
          <w:sz w:val="28"/>
          <w:szCs w:val="28"/>
        </w:rPr>
        <w:t>В 8 классе изучаемые страны сгруппированы по типу географической сложности. Изучаемые государства - бывшие союзные республики. Особо уделяется внимание страноведению, ознакомлению с особенностями хозяйственной деятельности, быта, культуры людей, проживающих в этих странах.</w:t>
      </w:r>
    </w:p>
    <w:p w14:paraId="4284E534" w14:textId="77777777" w:rsidR="00C85092" w:rsidRDefault="00C85092" w:rsidP="00C85092">
      <w:pPr>
        <w:pStyle w:val="3"/>
        <w:shd w:val="clear" w:color="auto" w:fill="auto"/>
        <w:spacing w:line="240" w:lineRule="auto"/>
        <w:ind w:firstLine="700"/>
        <w:jc w:val="both"/>
      </w:pPr>
      <w:r>
        <w:rPr>
          <w:spacing w:val="0"/>
          <w:sz w:val="28"/>
          <w:szCs w:val="28"/>
        </w:rPr>
        <w:t>Подбор материала в 9 классе «География России» предусматривает углубление, систематизацию и обобщение знаний о России. Изучение вопросов физической, экономической и социальной географии своей страны рассматривается в тесной взаимосвязи, а природа изучается как среда обитания и жизнедеятельности людей, как источник ресурсов для развития народного хозяйства.</w:t>
      </w:r>
    </w:p>
    <w:p w14:paraId="7F59CC96" w14:textId="77777777" w:rsidR="00C85092" w:rsidRDefault="00C85092" w:rsidP="00C85092">
      <w:pPr>
        <w:pStyle w:val="3"/>
        <w:shd w:val="clear" w:color="auto" w:fill="auto"/>
        <w:spacing w:line="240" w:lineRule="auto"/>
        <w:ind w:firstLine="700"/>
        <w:jc w:val="both"/>
        <w:rPr>
          <w:spacing w:val="0"/>
          <w:sz w:val="28"/>
          <w:szCs w:val="28"/>
        </w:rPr>
      </w:pPr>
      <w:r>
        <w:rPr>
          <w:spacing w:val="0"/>
          <w:sz w:val="28"/>
          <w:szCs w:val="28"/>
        </w:rPr>
        <w:t xml:space="preserve">Поскольку миграция выпускников школ мала - они остаются жить и работать в той местности, в которой учились - основное внимание курса следует обратить на реализацию краеведческого принципа («География своей </w:t>
      </w:r>
      <w:r>
        <w:rPr>
          <w:spacing w:val="0"/>
          <w:sz w:val="28"/>
          <w:szCs w:val="28"/>
        </w:rPr>
        <w:lastRenderedPageBreak/>
        <w:t>местности»). Изучение своей местности помогает сформировать более четкие представления о природных объектах и явлениях, включает учащихся в решение доступных для них проблем окружающей действительности и, тем самым, воспитывает любовь к отечеству.</w:t>
      </w:r>
    </w:p>
    <w:p w14:paraId="330A8862" w14:textId="77777777" w:rsidR="00C85092" w:rsidRDefault="00C85092" w:rsidP="00C85092">
      <w:pPr>
        <w:pStyle w:val="3"/>
        <w:shd w:val="clear" w:color="auto" w:fill="auto"/>
        <w:spacing w:line="240" w:lineRule="auto"/>
        <w:jc w:val="both"/>
        <w:rPr>
          <w:spacing w:val="0"/>
          <w:sz w:val="28"/>
          <w:szCs w:val="28"/>
        </w:rPr>
      </w:pPr>
    </w:p>
    <w:p w14:paraId="361EF50A" w14:textId="77777777" w:rsidR="00C85092" w:rsidRDefault="00C85092" w:rsidP="00C85092">
      <w:pPr>
        <w:pStyle w:val="3"/>
        <w:shd w:val="clear" w:color="auto" w:fill="auto"/>
        <w:spacing w:line="240" w:lineRule="auto"/>
        <w:ind w:firstLine="700"/>
        <w:jc w:val="both"/>
        <w:rPr>
          <w:spacing w:val="0"/>
          <w:sz w:val="28"/>
          <w:szCs w:val="28"/>
        </w:rPr>
      </w:pPr>
      <w:r>
        <w:rPr>
          <w:rStyle w:val="25"/>
          <w:rFonts w:eastAsia="Gungsuh"/>
          <w:spacing w:val="0"/>
          <w:sz w:val="28"/>
          <w:szCs w:val="28"/>
        </w:rPr>
        <w:t xml:space="preserve">В программе выделены основные практические работы, которые необходимо выполнить ученикам, указываются </w:t>
      </w:r>
      <w:proofErr w:type="spellStart"/>
      <w:r>
        <w:rPr>
          <w:rStyle w:val="25"/>
          <w:rFonts w:eastAsia="Gungsuh"/>
          <w:spacing w:val="0"/>
          <w:sz w:val="28"/>
          <w:szCs w:val="28"/>
        </w:rPr>
        <w:t>межпредметные</w:t>
      </w:r>
      <w:proofErr w:type="spellEnd"/>
      <w:r>
        <w:rPr>
          <w:rStyle w:val="25"/>
          <w:rFonts w:eastAsia="Gungsuh"/>
          <w:spacing w:val="0"/>
          <w:sz w:val="28"/>
          <w:szCs w:val="28"/>
        </w:rPr>
        <w:t xml:space="preserve"> связи, а также основные требования к знаниям и умениям учащихся.</w:t>
      </w:r>
    </w:p>
    <w:p w14:paraId="5CAB4783" w14:textId="77777777" w:rsidR="00C85092" w:rsidRPr="00340FBE" w:rsidRDefault="00C85092" w:rsidP="00C85092">
      <w:pPr>
        <w:pStyle w:val="3"/>
        <w:shd w:val="clear" w:color="auto" w:fill="auto"/>
        <w:spacing w:line="240" w:lineRule="auto"/>
        <w:ind w:firstLine="700"/>
        <w:jc w:val="both"/>
        <w:rPr>
          <w:b/>
          <w:spacing w:val="0"/>
          <w:sz w:val="28"/>
          <w:szCs w:val="28"/>
        </w:rPr>
      </w:pPr>
      <w:r w:rsidRPr="00340FBE">
        <w:rPr>
          <w:b/>
          <w:spacing w:val="0"/>
          <w:sz w:val="28"/>
          <w:szCs w:val="28"/>
        </w:rPr>
        <w:t>Программа ориентирована на учебники:</w:t>
      </w:r>
    </w:p>
    <w:p w14:paraId="31E36659" w14:textId="77777777" w:rsidR="00C85092" w:rsidRDefault="00C85092" w:rsidP="00340FBE">
      <w:pPr>
        <w:pStyle w:val="3"/>
        <w:numPr>
          <w:ilvl w:val="0"/>
          <w:numId w:val="2"/>
        </w:numPr>
        <w:shd w:val="clear" w:color="auto" w:fill="auto"/>
        <w:spacing w:line="240" w:lineRule="auto"/>
        <w:jc w:val="both"/>
        <w:rPr>
          <w:spacing w:val="0"/>
          <w:sz w:val="28"/>
          <w:szCs w:val="28"/>
        </w:rPr>
      </w:pPr>
      <w:r>
        <w:rPr>
          <w:spacing w:val="0"/>
          <w:sz w:val="28"/>
          <w:szCs w:val="28"/>
        </w:rPr>
        <w:t>Лифанова Т.М., Соломина Е.М. География</w:t>
      </w:r>
      <w:r w:rsidR="00340FBE">
        <w:rPr>
          <w:spacing w:val="0"/>
          <w:sz w:val="28"/>
          <w:szCs w:val="28"/>
        </w:rPr>
        <w:t>:</w:t>
      </w:r>
      <w:r>
        <w:rPr>
          <w:spacing w:val="0"/>
          <w:sz w:val="28"/>
          <w:szCs w:val="28"/>
        </w:rPr>
        <w:t xml:space="preserve"> 6 </w:t>
      </w:r>
      <w:proofErr w:type="spellStart"/>
      <w:r>
        <w:rPr>
          <w:spacing w:val="0"/>
          <w:sz w:val="28"/>
          <w:szCs w:val="28"/>
        </w:rPr>
        <w:t>кл</w:t>
      </w:r>
      <w:proofErr w:type="spellEnd"/>
      <w:r>
        <w:rPr>
          <w:spacing w:val="0"/>
          <w:sz w:val="28"/>
          <w:szCs w:val="28"/>
        </w:rPr>
        <w:t>. учеб</w:t>
      </w:r>
      <w:proofErr w:type="gramStart"/>
      <w:r>
        <w:rPr>
          <w:spacing w:val="0"/>
          <w:sz w:val="28"/>
          <w:szCs w:val="28"/>
        </w:rPr>
        <w:t>.</w:t>
      </w:r>
      <w:proofErr w:type="gramEnd"/>
      <w:r>
        <w:rPr>
          <w:spacing w:val="0"/>
          <w:sz w:val="28"/>
          <w:szCs w:val="28"/>
        </w:rPr>
        <w:t xml:space="preserve"> </w:t>
      </w:r>
      <w:proofErr w:type="gramStart"/>
      <w:r w:rsidR="00340FBE">
        <w:rPr>
          <w:spacing w:val="0"/>
          <w:sz w:val="28"/>
          <w:szCs w:val="28"/>
        </w:rPr>
        <w:t>д</w:t>
      </w:r>
      <w:proofErr w:type="gramEnd"/>
      <w:r>
        <w:rPr>
          <w:spacing w:val="0"/>
          <w:sz w:val="28"/>
          <w:szCs w:val="28"/>
        </w:rPr>
        <w:t>ля</w:t>
      </w:r>
      <w:r w:rsidR="00340FBE">
        <w:rPr>
          <w:spacing w:val="0"/>
          <w:sz w:val="28"/>
          <w:szCs w:val="28"/>
        </w:rPr>
        <w:t xml:space="preserve"> спец. (</w:t>
      </w:r>
      <w:proofErr w:type="spellStart"/>
      <w:r w:rsidR="00340FBE">
        <w:rPr>
          <w:spacing w:val="0"/>
          <w:sz w:val="28"/>
          <w:szCs w:val="28"/>
        </w:rPr>
        <w:t>коррекц</w:t>
      </w:r>
      <w:proofErr w:type="spellEnd"/>
      <w:r w:rsidR="00340FBE">
        <w:rPr>
          <w:spacing w:val="0"/>
          <w:sz w:val="28"/>
          <w:szCs w:val="28"/>
        </w:rPr>
        <w:t xml:space="preserve">.) </w:t>
      </w:r>
      <w:proofErr w:type="spellStart"/>
      <w:r w:rsidR="00340FBE">
        <w:rPr>
          <w:spacing w:val="0"/>
          <w:sz w:val="28"/>
          <w:szCs w:val="28"/>
        </w:rPr>
        <w:t>образоват</w:t>
      </w:r>
      <w:proofErr w:type="spellEnd"/>
      <w:r w:rsidR="00340FBE">
        <w:rPr>
          <w:spacing w:val="0"/>
          <w:sz w:val="28"/>
          <w:szCs w:val="28"/>
        </w:rPr>
        <w:t xml:space="preserve">. учреждений </w:t>
      </w:r>
      <w:r w:rsidR="00340FBE">
        <w:rPr>
          <w:spacing w:val="0"/>
          <w:sz w:val="28"/>
          <w:szCs w:val="28"/>
          <w:lang w:val="en-US"/>
        </w:rPr>
        <w:t>VIII</w:t>
      </w:r>
      <w:r w:rsidR="00340FBE">
        <w:rPr>
          <w:spacing w:val="0"/>
          <w:sz w:val="28"/>
          <w:szCs w:val="28"/>
        </w:rPr>
        <w:t xml:space="preserve"> вида – М.: Просвещение, 2012. -184 с.</w:t>
      </w:r>
    </w:p>
    <w:p w14:paraId="7BDA4489" w14:textId="77777777" w:rsidR="00340FBE" w:rsidRDefault="00340FBE" w:rsidP="00340FBE">
      <w:pPr>
        <w:pStyle w:val="3"/>
        <w:numPr>
          <w:ilvl w:val="0"/>
          <w:numId w:val="2"/>
        </w:numPr>
        <w:shd w:val="clear" w:color="auto" w:fill="auto"/>
        <w:spacing w:line="240" w:lineRule="auto"/>
        <w:jc w:val="both"/>
        <w:rPr>
          <w:spacing w:val="0"/>
          <w:sz w:val="28"/>
          <w:szCs w:val="28"/>
        </w:rPr>
      </w:pPr>
      <w:r>
        <w:rPr>
          <w:spacing w:val="0"/>
          <w:sz w:val="28"/>
          <w:szCs w:val="28"/>
        </w:rPr>
        <w:t xml:space="preserve">Лифанова Т.М., Соломина Е.М. География: 7 </w:t>
      </w:r>
      <w:proofErr w:type="spellStart"/>
      <w:r>
        <w:rPr>
          <w:spacing w:val="0"/>
          <w:sz w:val="28"/>
          <w:szCs w:val="28"/>
        </w:rPr>
        <w:t>кл</w:t>
      </w:r>
      <w:proofErr w:type="spellEnd"/>
      <w:r>
        <w:rPr>
          <w:spacing w:val="0"/>
          <w:sz w:val="28"/>
          <w:szCs w:val="28"/>
        </w:rPr>
        <w:t>. учеб</w:t>
      </w:r>
      <w:proofErr w:type="gramStart"/>
      <w:r>
        <w:rPr>
          <w:spacing w:val="0"/>
          <w:sz w:val="28"/>
          <w:szCs w:val="28"/>
        </w:rPr>
        <w:t>.</w:t>
      </w:r>
      <w:proofErr w:type="gramEnd"/>
      <w:r>
        <w:rPr>
          <w:spacing w:val="0"/>
          <w:sz w:val="28"/>
          <w:szCs w:val="28"/>
        </w:rPr>
        <w:t xml:space="preserve"> </w:t>
      </w:r>
      <w:proofErr w:type="gramStart"/>
      <w:r>
        <w:rPr>
          <w:spacing w:val="0"/>
          <w:sz w:val="28"/>
          <w:szCs w:val="28"/>
        </w:rPr>
        <w:t>д</w:t>
      </w:r>
      <w:proofErr w:type="gramEnd"/>
      <w:r>
        <w:rPr>
          <w:spacing w:val="0"/>
          <w:sz w:val="28"/>
          <w:szCs w:val="28"/>
        </w:rPr>
        <w:t>ля спец. (</w:t>
      </w:r>
      <w:proofErr w:type="spellStart"/>
      <w:r>
        <w:rPr>
          <w:spacing w:val="0"/>
          <w:sz w:val="28"/>
          <w:szCs w:val="28"/>
        </w:rPr>
        <w:t>коррекц</w:t>
      </w:r>
      <w:proofErr w:type="spellEnd"/>
      <w:r>
        <w:rPr>
          <w:spacing w:val="0"/>
          <w:sz w:val="28"/>
          <w:szCs w:val="28"/>
        </w:rPr>
        <w:t xml:space="preserve">.) </w:t>
      </w:r>
      <w:proofErr w:type="spellStart"/>
      <w:r>
        <w:rPr>
          <w:spacing w:val="0"/>
          <w:sz w:val="28"/>
          <w:szCs w:val="28"/>
        </w:rPr>
        <w:t>образоват</w:t>
      </w:r>
      <w:proofErr w:type="spellEnd"/>
      <w:r>
        <w:rPr>
          <w:spacing w:val="0"/>
          <w:sz w:val="28"/>
          <w:szCs w:val="28"/>
        </w:rPr>
        <w:t xml:space="preserve">. учреждений </w:t>
      </w:r>
      <w:r>
        <w:rPr>
          <w:spacing w:val="0"/>
          <w:sz w:val="28"/>
          <w:szCs w:val="28"/>
          <w:lang w:val="en-US"/>
        </w:rPr>
        <w:t>VIII</w:t>
      </w:r>
      <w:r>
        <w:rPr>
          <w:spacing w:val="0"/>
          <w:sz w:val="28"/>
          <w:szCs w:val="28"/>
        </w:rPr>
        <w:t xml:space="preserve"> вида – М.: Просвещение, 2011. -175 с.</w:t>
      </w:r>
    </w:p>
    <w:p w14:paraId="7F8444A9" w14:textId="77777777" w:rsidR="00340FBE" w:rsidRDefault="00340FBE" w:rsidP="00340FBE">
      <w:pPr>
        <w:pStyle w:val="3"/>
        <w:numPr>
          <w:ilvl w:val="0"/>
          <w:numId w:val="2"/>
        </w:numPr>
        <w:shd w:val="clear" w:color="auto" w:fill="auto"/>
        <w:spacing w:line="240" w:lineRule="auto"/>
        <w:jc w:val="both"/>
        <w:rPr>
          <w:spacing w:val="0"/>
          <w:sz w:val="28"/>
          <w:szCs w:val="28"/>
        </w:rPr>
      </w:pPr>
      <w:r>
        <w:rPr>
          <w:spacing w:val="0"/>
          <w:sz w:val="28"/>
          <w:szCs w:val="28"/>
        </w:rPr>
        <w:t xml:space="preserve">Лифанова Т.М., Соломина Е.М. География: 8 </w:t>
      </w:r>
      <w:proofErr w:type="spellStart"/>
      <w:r>
        <w:rPr>
          <w:spacing w:val="0"/>
          <w:sz w:val="28"/>
          <w:szCs w:val="28"/>
        </w:rPr>
        <w:t>кл</w:t>
      </w:r>
      <w:proofErr w:type="spellEnd"/>
      <w:r>
        <w:rPr>
          <w:spacing w:val="0"/>
          <w:sz w:val="28"/>
          <w:szCs w:val="28"/>
        </w:rPr>
        <w:t>. учеб</w:t>
      </w:r>
      <w:proofErr w:type="gramStart"/>
      <w:r>
        <w:rPr>
          <w:spacing w:val="0"/>
          <w:sz w:val="28"/>
          <w:szCs w:val="28"/>
        </w:rPr>
        <w:t>.</w:t>
      </w:r>
      <w:proofErr w:type="gramEnd"/>
      <w:r>
        <w:rPr>
          <w:spacing w:val="0"/>
          <w:sz w:val="28"/>
          <w:szCs w:val="28"/>
        </w:rPr>
        <w:t xml:space="preserve"> </w:t>
      </w:r>
      <w:proofErr w:type="gramStart"/>
      <w:r>
        <w:rPr>
          <w:spacing w:val="0"/>
          <w:sz w:val="28"/>
          <w:szCs w:val="28"/>
        </w:rPr>
        <w:t>д</w:t>
      </w:r>
      <w:proofErr w:type="gramEnd"/>
      <w:r>
        <w:rPr>
          <w:spacing w:val="0"/>
          <w:sz w:val="28"/>
          <w:szCs w:val="28"/>
        </w:rPr>
        <w:t>ля спец. (</w:t>
      </w:r>
      <w:proofErr w:type="spellStart"/>
      <w:r>
        <w:rPr>
          <w:spacing w:val="0"/>
          <w:sz w:val="28"/>
          <w:szCs w:val="28"/>
        </w:rPr>
        <w:t>коррекц</w:t>
      </w:r>
      <w:proofErr w:type="spellEnd"/>
      <w:r>
        <w:rPr>
          <w:spacing w:val="0"/>
          <w:sz w:val="28"/>
          <w:szCs w:val="28"/>
        </w:rPr>
        <w:t xml:space="preserve">.) </w:t>
      </w:r>
      <w:proofErr w:type="spellStart"/>
      <w:r>
        <w:rPr>
          <w:spacing w:val="0"/>
          <w:sz w:val="28"/>
          <w:szCs w:val="28"/>
        </w:rPr>
        <w:t>образоват</w:t>
      </w:r>
      <w:proofErr w:type="spellEnd"/>
      <w:r>
        <w:rPr>
          <w:spacing w:val="0"/>
          <w:sz w:val="28"/>
          <w:szCs w:val="28"/>
        </w:rPr>
        <w:t xml:space="preserve">. учреждений </w:t>
      </w:r>
      <w:r>
        <w:rPr>
          <w:spacing w:val="0"/>
          <w:sz w:val="28"/>
          <w:szCs w:val="28"/>
          <w:lang w:val="en-US"/>
        </w:rPr>
        <w:t>VIII</w:t>
      </w:r>
      <w:r>
        <w:rPr>
          <w:spacing w:val="0"/>
          <w:sz w:val="28"/>
          <w:szCs w:val="28"/>
        </w:rPr>
        <w:t xml:space="preserve"> вида – М.: Просвещение, 2010. -208 с.</w:t>
      </w:r>
    </w:p>
    <w:p w14:paraId="104B0235" w14:textId="77777777" w:rsidR="00340FBE" w:rsidRDefault="00340FBE" w:rsidP="00340FBE">
      <w:pPr>
        <w:pStyle w:val="3"/>
        <w:numPr>
          <w:ilvl w:val="0"/>
          <w:numId w:val="2"/>
        </w:numPr>
        <w:shd w:val="clear" w:color="auto" w:fill="auto"/>
        <w:spacing w:line="240" w:lineRule="auto"/>
        <w:jc w:val="both"/>
        <w:rPr>
          <w:spacing w:val="0"/>
          <w:sz w:val="28"/>
          <w:szCs w:val="28"/>
        </w:rPr>
      </w:pPr>
      <w:r>
        <w:rPr>
          <w:spacing w:val="0"/>
          <w:sz w:val="28"/>
          <w:szCs w:val="28"/>
        </w:rPr>
        <w:t xml:space="preserve">Лифанова Т.М., Соломина Е.М. География: 9 </w:t>
      </w:r>
      <w:proofErr w:type="spellStart"/>
      <w:r>
        <w:rPr>
          <w:spacing w:val="0"/>
          <w:sz w:val="28"/>
          <w:szCs w:val="28"/>
        </w:rPr>
        <w:t>кл</w:t>
      </w:r>
      <w:proofErr w:type="spellEnd"/>
      <w:r>
        <w:rPr>
          <w:spacing w:val="0"/>
          <w:sz w:val="28"/>
          <w:szCs w:val="28"/>
        </w:rPr>
        <w:t>. учеб</w:t>
      </w:r>
      <w:proofErr w:type="gramStart"/>
      <w:r>
        <w:rPr>
          <w:spacing w:val="0"/>
          <w:sz w:val="28"/>
          <w:szCs w:val="28"/>
        </w:rPr>
        <w:t>.</w:t>
      </w:r>
      <w:proofErr w:type="gramEnd"/>
      <w:r>
        <w:rPr>
          <w:spacing w:val="0"/>
          <w:sz w:val="28"/>
          <w:szCs w:val="28"/>
        </w:rPr>
        <w:t xml:space="preserve"> </w:t>
      </w:r>
      <w:proofErr w:type="gramStart"/>
      <w:r>
        <w:rPr>
          <w:spacing w:val="0"/>
          <w:sz w:val="28"/>
          <w:szCs w:val="28"/>
        </w:rPr>
        <w:t>д</w:t>
      </w:r>
      <w:proofErr w:type="gramEnd"/>
      <w:r>
        <w:rPr>
          <w:spacing w:val="0"/>
          <w:sz w:val="28"/>
          <w:szCs w:val="28"/>
        </w:rPr>
        <w:t>ля спец. (</w:t>
      </w:r>
      <w:proofErr w:type="spellStart"/>
      <w:r>
        <w:rPr>
          <w:spacing w:val="0"/>
          <w:sz w:val="28"/>
          <w:szCs w:val="28"/>
        </w:rPr>
        <w:t>коррекц</w:t>
      </w:r>
      <w:proofErr w:type="spellEnd"/>
      <w:r>
        <w:rPr>
          <w:spacing w:val="0"/>
          <w:sz w:val="28"/>
          <w:szCs w:val="28"/>
        </w:rPr>
        <w:t xml:space="preserve">.) </w:t>
      </w:r>
      <w:proofErr w:type="spellStart"/>
      <w:r>
        <w:rPr>
          <w:spacing w:val="0"/>
          <w:sz w:val="28"/>
          <w:szCs w:val="28"/>
        </w:rPr>
        <w:t>образоват</w:t>
      </w:r>
      <w:proofErr w:type="spellEnd"/>
      <w:r>
        <w:rPr>
          <w:spacing w:val="0"/>
          <w:sz w:val="28"/>
          <w:szCs w:val="28"/>
        </w:rPr>
        <w:t xml:space="preserve">. учреждений </w:t>
      </w:r>
      <w:r>
        <w:rPr>
          <w:spacing w:val="0"/>
          <w:sz w:val="28"/>
          <w:szCs w:val="28"/>
          <w:lang w:val="en-US"/>
        </w:rPr>
        <w:t>VIII</w:t>
      </w:r>
      <w:r>
        <w:rPr>
          <w:spacing w:val="0"/>
          <w:sz w:val="28"/>
          <w:szCs w:val="28"/>
        </w:rPr>
        <w:t xml:space="preserve"> вида – М.: Просвещение, 2017. </w:t>
      </w:r>
    </w:p>
    <w:p w14:paraId="28A053A4" w14:textId="77777777" w:rsidR="00340FBE" w:rsidRDefault="00340FBE" w:rsidP="00340FBE">
      <w:pPr>
        <w:pStyle w:val="3"/>
        <w:shd w:val="clear" w:color="auto" w:fill="auto"/>
        <w:spacing w:line="240" w:lineRule="auto"/>
        <w:ind w:left="1060"/>
        <w:jc w:val="both"/>
        <w:rPr>
          <w:spacing w:val="0"/>
          <w:sz w:val="28"/>
          <w:szCs w:val="28"/>
        </w:rPr>
      </w:pPr>
    </w:p>
    <w:p w14:paraId="29B590BF" w14:textId="77777777" w:rsidR="00C85092" w:rsidRDefault="00C85092" w:rsidP="00C85092">
      <w:pPr>
        <w:pStyle w:val="3"/>
        <w:shd w:val="clear" w:color="auto" w:fill="auto"/>
        <w:spacing w:line="240" w:lineRule="auto"/>
        <w:ind w:firstLine="700"/>
        <w:jc w:val="both"/>
        <w:rPr>
          <w:spacing w:val="0"/>
          <w:sz w:val="28"/>
          <w:szCs w:val="28"/>
        </w:rPr>
      </w:pPr>
    </w:p>
    <w:p w14:paraId="357EC4E2" w14:textId="77777777" w:rsidR="00C85092" w:rsidRDefault="00C85092" w:rsidP="00C85092">
      <w:pPr>
        <w:widowControl/>
        <w:jc w:val="center"/>
        <w:rPr>
          <w:rFonts w:ascii="Times New Roman" w:eastAsiaTheme="minorEastAsia" w:hAnsi="Times New Roman" w:cs="Times New Roman"/>
          <w:b/>
          <w:color w:val="auto"/>
          <w:sz w:val="28"/>
          <w:szCs w:val="28"/>
        </w:rPr>
      </w:pPr>
      <w:r>
        <w:rPr>
          <w:rFonts w:ascii="Times New Roman" w:eastAsiaTheme="minorEastAsia" w:hAnsi="Times New Roman" w:cs="Times New Roman"/>
          <w:b/>
          <w:color w:val="auto"/>
          <w:sz w:val="28"/>
          <w:szCs w:val="28"/>
        </w:rPr>
        <w:t>Основные требования к знаниям и умениям учащихся</w:t>
      </w:r>
    </w:p>
    <w:p w14:paraId="5B53CF3E" w14:textId="77777777" w:rsidR="00C85092" w:rsidRDefault="00340FBE" w:rsidP="00C85092">
      <w:pPr>
        <w:widowControl/>
        <w:jc w:val="center"/>
        <w:rPr>
          <w:rFonts w:ascii="Times New Roman" w:eastAsiaTheme="minorEastAsia" w:hAnsi="Times New Roman" w:cs="Times New Roman"/>
          <w:b/>
          <w:color w:val="auto"/>
          <w:sz w:val="28"/>
          <w:szCs w:val="28"/>
        </w:rPr>
      </w:pPr>
      <w:r>
        <w:rPr>
          <w:rFonts w:ascii="Times New Roman" w:eastAsiaTheme="minorEastAsia" w:hAnsi="Times New Roman" w:cs="Times New Roman"/>
          <w:b/>
          <w:color w:val="auto"/>
          <w:sz w:val="28"/>
          <w:szCs w:val="28"/>
        </w:rPr>
        <w:t xml:space="preserve">, </w:t>
      </w:r>
    </w:p>
    <w:tbl>
      <w:tblPr>
        <w:tblW w:w="0" w:type="auto"/>
        <w:tblInd w:w="19" w:type="dxa"/>
        <w:tblLook w:val="04A0" w:firstRow="1" w:lastRow="0" w:firstColumn="1" w:lastColumn="0" w:noHBand="0" w:noVBand="1"/>
      </w:tblPr>
      <w:tblGrid>
        <w:gridCol w:w="4775"/>
        <w:gridCol w:w="4776"/>
      </w:tblGrid>
      <w:tr w:rsidR="00C85092" w14:paraId="42604DF9" w14:textId="77777777" w:rsidTr="00C85092">
        <w:trPr>
          <w:trHeight w:val="314"/>
        </w:trPr>
        <w:tc>
          <w:tcPr>
            <w:tcW w:w="9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25FC1" w14:textId="77777777" w:rsidR="00C85092" w:rsidRDefault="00C85092">
            <w:pPr>
              <w:spacing w:after="200" w:line="276" w:lineRule="auto"/>
              <w:jc w:val="center"/>
              <w:rPr>
                <w:rFonts w:ascii="Times New Roman" w:eastAsia="Times New Roman" w:hAnsi="Times New Roman" w:cs="Times New Roman"/>
                <w:b/>
                <w:color w:val="auto"/>
                <w:spacing w:val="-4"/>
                <w:sz w:val="28"/>
                <w:szCs w:val="28"/>
              </w:rPr>
            </w:pPr>
            <w:r>
              <w:rPr>
                <w:rFonts w:ascii="Times New Roman" w:eastAsia="Times New Roman" w:hAnsi="Times New Roman" w:cs="Times New Roman"/>
                <w:b/>
                <w:color w:val="auto"/>
                <w:spacing w:val="-4"/>
                <w:sz w:val="28"/>
                <w:szCs w:val="28"/>
              </w:rPr>
              <w:t>6 класс</w:t>
            </w:r>
          </w:p>
        </w:tc>
      </w:tr>
      <w:tr w:rsidR="00C85092" w14:paraId="2F2A4A3E" w14:textId="77777777" w:rsidTr="00C85092">
        <w:tc>
          <w:tcPr>
            <w:tcW w:w="4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C21A7" w14:textId="77777777" w:rsidR="00C85092" w:rsidRDefault="00C85092">
            <w:pPr>
              <w:shd w:val="clear" w:color="auto" w:fill="FFFFFF"/>
              <w:autoSpaceDE w:val="0"/>
              <w:autoSpaceDN w:val="0"/>
              <w:adjustRightInd w:val="0"/>
              <w:spacing w:after="200" w:line="276" w:lineRule="auto"/>
              <w:rPr>
                <w:rFonts w:ascii="Times New Roman" w:eastAsiaTheme="minorEastAsia" w:hAnsi="Times New Roman" w:cs="Times New Roman"/>
                <w:b/>
                <w:color w:val="auto"/>
                <w:sz w:val="28"/>
                <w:szCs w:val="28"/>
              </w:rPr>
            </w:pPr>
            <w:r>
              <w:rPr>
                <w:rFonts w:ascii="Times New Roman" w:eastAsia="Times New Roman" w:hAnsi="Times New Roman" w:cs="Times New Roman"/>
                <w:b/>
                <w:i/>
                <w:iCs/>
                <w:sz w:val="28"/>
                <w:szCs w:val="28"/>
              </w:rPr>
              <w:t>Учащиеся должны знать:</w:t>
            </w:r>
          </w:p>
          <w:p w14:paraId="17C3AF21" w14:textId="77777777" w:rsidR="00C85092" w:rsidRDefault="00C85092">
            <w:pPr>
              <w:pStyle w:val="3"/>
              <w:shd w:val="clear" w:color="auto" w:fill="auto"/>
              <w:spacing w:line="240" w:lineRule="auto"/>
              <w:ind w:firstLine="340"/>
              <w:jc w:val="both"/>
              <w:rPr>
                <w:spacing w:val="0"/>
                <w:sz w:val="28"/>
                <w:szCs w:val="28"/>
              </w:rPr>
            </w:pPr>
            <w:r>
              <w:rPr>
                <w:sz w:val="28"/>
                <w:szCs w:val="28"/>
              </w:rPr>
              <w:t>-</w:t>
            </w:r>
            <w:r>
              <w:rPr>
                <w:spacing w:val="0"/>
                <w:sz w:val="28"/>
                <w:szCs w:val="28"/>
              </w:rPr>
              <w:t xml:space="preserve"> что изучает география;</w:t>
            </w:r>
          </w:p>
          <w:p w14:paraId="492245F3"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-горизонт, линию и стороны горизонта;</w:t>
            </w:r>
          </w:p>
          <w:p w14:paraId="42E267A0"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-основные формы земной поверхности;</w:t>
            </w:r>
          </w:p>
          <w:p w14:paraId="02AE31A1"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виды водоемов, их различия;</w:t>
            </w:r>
          </w:p>
          <w:p w14:paraId="6FB2B26B"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-меры по охране воды от загрязнения;</w:t>
            </w:r>
          </w:p>
          <w:p w14:paraId="3573B746"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-правила поведения в природе;</w:t>
            </w:r>
          </w:p>
          <w:p w14:paraId="334AC156"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-отличие плана от рисунка и географической карты;</w:t>
            </w:r>
          </w:p>
          <w:p w14:paraId="55E7CFF7"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-масштаб, его обозначение;</w:t>
            </w:r>
          </w:p>
          <w:p w14:paraId="39221AC3" w14:textId="77777777" w:rsidR="00C85092" w:rsidRDefault="00C85092">
            <w:pPr>
              <w:pStyle w:val="3"/>
              <w:shd w:val="clear" w:color="auto" w:fill="auto"/>
              <w:spacing w:line="240" w:lineRule="auto"/>
              <w:jc w:val="both"/>
              <w:rPr>
                <w:spacing w:val="0"/>
                <w:sz w:val="28"/>
                <w:szCs w:val="28"/>
              </w:rPr>
            </w:pPr>
            <w:r>
              <w:rPr>
                <w:spacing w:val="0"/>
                <w:sz w:val="28"/>
                <w:szCs w:val="28"/>
              </w:rPr>
              <w:t>-основные направления на плане, географической карте; условные цвета и знаки географической карты; распределение суши и воды на Земле;</w:t>
            </w:r>
          </w:p>
          <w:p w14:paraId="6C69711F"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lastRenderedPageBreak/>
              <w:t>-материки и океаны, их расположение на глобусе и карте полушарий;</w:t>
            </w:r>
          </w:p>
          <w:p w14:paraId="24259AA4"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-кругосветные путешествия, доказывающие шарообразность Земли;</w:t>
            </w:r>
          </w:p>
          <w:p w14:paraId="51AA3A1A"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-различия в нагревании и освещении земной поверхности Солнцем; расположение поясов освещенности на глобусе и карте полуша</w:t>
            </w:r>
            <w:r>
              <w:rPr>
                <w:spacing w:val="0"/>
                <w:sz w:val="28"/>
                <w:szCs w:val="28"/>
              </w:rPr>
              <w:softHyphen/>
              <w:t>рий;</w:t>
            </w:r>
          </w:p>
          <w:p w14:paraId="0A83DDF3"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-основные тины климатов;</w:t>
            </w:r>
          </w:p>
          <w:p w14:paraId="7FE67955"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-географическое положение' нашей страны на физической карте России и карте полушарий.</w:t>
            </w:r>
          </w:p>
          <w:p w14:paraId="47C9ABB6" w14:textId="77777777" w:rsidR="00C85092" w:rsidRDefault="00C85092">
            <w:pPr>
              <w:pStyle w:val="3"/>
              <w:shd w:val="clear" w:color="auto" w:fill="auto"/>
              <w:spacing w:line="240" w:lineRule="auto"/>
              <w:ind w:firstLine="340"/>
              <w:jc w:val="both"/>
              <w:rPr>
                <w:spacing w:val="0"/>
                <w:sz w:val="28"/>
                <w:szCs w:val="28"/>
              </w:rPr>
            </w:pPr>
          </w:p>
          <w:p w14:paraId="1ECD4C72" w14:textId="77777777" w:rsidR="00C85092" w:rsidRDefault="00C85092">
            <w:pPr>
              <w:shd w:val="clear" w:color="auto" w:fill="FFFFFF"/>
              <w:autoSpaceDE w:val="0"/>
              <w:autoSpaceDN w:val="0"/>
              <w:adjustRightInd w:val="0"/>
              <w:spacing w:after="200" w:line="276" w:lineRule="auto"/>
              <w:rPr>
                <w:rFonts w:ascii="Times New Roman" w:eastAsia="Times New Roman" w:hAnsi="Times New Roman" w:cs="Times New Roman"/>
                <w:color w:val="auto"/>
                <w:spacing w:val="-4"/>
                <w:sz w:val="28"/>
                <w:szCs w:val="28"/>
              </w:rPr>
            </w:pPr>
          </w:p>
          <w:p w14:paraId="44FA7766" w14:textId="77777777" w:rsidR="00C85092" w:rsidRDefault="00C85092">
            <w:pPr>
              <w:shd w:val="clear" w:color="auto" w:fill="FFFFFF"/>
              <w:spacing w:after="200" w:line="276" w:lineRule="auto"/>
              <w:ind w:left="19"/>
              <w:jc w:val="both"/>
              <w:rPr>
                <w:rFonts w:ascii="Times New Roman" w:eastAsia="Times New Roman" w:hAnsi="Times New Roman" w:cs="Times New Roman"/>
                <w:color w:val="auto"/>
                <w:spacing w:val="-4"/>
                <w:sz w:val="28"/>
                <w:szCs w:val="28"/>
              </w:rPr>
            </w:pPr>
          </w:p>
        </w:tc>
        <w:tc>
          <w:tcPr>
            <w:tcW w:w="4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3508E" w14:textId="77777777" w:rsidR="00C85092" w:rsidRDefault="00C85092">
            <w:pPr>
              <w:shd w:val="clear" w:color="auto" w:fill="FFFFFF"/>
              <w:autoSpaceDE w:val="0"/>
              <w:autoSpaceDN w:val="0"/>
              <w:adjustRightInd w:val="0"/>
              <w:spacing w:after="200" w:line="276" w:lineRule="auto"/>
              <w:rPr>
                <w:rFonts w:ascii="Times New Roman" w:eastAsia="Times New Roman" w:hAnsi="Times New Roman" w:cs="Times New Roman"/>
                <w:i/>
                <w:iCs/>
                <w:sz w:val="28"/>
                <w:szCs w:val="28"/>
              </w:rPr>
            </w:pPr>
            <w:r>
              <w:rPr>
                <w:rFonts w:ascii="Times New Roman" w:eastAsia="Times New Roman" w:hAnsi="Times New Roman" w:cs="Times New Roman"/>
                <w:b/>
                <w:i/>
                <w:iCs/>
                <w:sz w:val="28"/>
                <w:szCs w:val="28"/>
              </w:rPr>
              <w:lastRenderedPageBreak/>
              <w:t>Учащиеся должны уметь</w:t>
            </w:r>
            <w:r>
              <w:rPr>
                <w:rFonts w:ascii="Times New Roman" w:eastAsia="Times New Roman" w:hAnsi="Times New Roman" w:cs="Times New Roman"/>
                <w:i/>
                <w:iCs/>
                <w:sz w:val="28"/>
                <w:szCs w:val="28"/>
              </w:rPr>
              <w:t>:</w:t>
            </w:r>
          </w:p>
          <w:p w14:paraId="7AF642E1"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-определять стороны горизонта,     ориентироваться по Солнцу, компасу и местным признакам природы;</w:t>
            </w:r>
          </w:p>
          <w:p w14:paraId="5470B623"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-выявлять на местности особенности рельефа, водоемов;</w:t>
            </w:r>
          </w:p>
          <w:p w14:paraId="0308350F"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-делать схематические зарисовки, простейшие модели и макеты изучаемых форм земной поверхности;</w:t>
            </w:r>
          </w:p>
          <w:p w14:paraId="6CE839D8"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-читать планы местности (для начальных классов массовой школы);</w:t>
            </w:r>
          </w:p>
          <w:p w14:paraId="23FFF28F"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 xml:space="preserve">-ориентироваться по плану, на географической карте, глобусе; читать условные цвета и знаки географической карты; составлять описания изучаемых объектов е’ </w:t>
            </w:r>
            <w:r>
              <w:rPr>
                <w:spacing w:val="0"/>
                <w:sz w:val="28"/>
                <w:szCs w:val="28"/>
              </w:rPr>
              <w:lastRenderedPageBreak/>
              <w:t>опорой на карту и картины;</w:t>
            </w:r>
          </w:p>
          <w:p w14:paraId="2D090F53"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-показать на карте объекты, указанные в программе, обозначать их на контурной карте;</w:t>
            </w:r>
          </w:p>
          <w:p w14:paraId="4F9D9F8B"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-сопоставлять расположение изучаемых объектов на физической карте</w:t>
            </w:r>
            <w:proofErr w:type="gramStart"/>
            <w:r>
              <w:rPr>
                <w:spacing w:val="0"/>
                <w:sz w:val="28"/>
                <w:szCs w:val="28"/>
                <w:vertAlign w:val="superscript"/>
              </w:rPr>
              <w:t>4</w:t>
            </w:r>
            <w:proofErr w:type="gramEnd"/>
            <w:r>
              <w:rPr>
                <w:spacing w:val="0"/>
                <w:sz w:val="28"/>
                <w:szCs w:val="28"/>
              </w:rPr>
              <w:t xml:space="preserve"> России и карте полушарий.</w:t>
            </w:r>
          </w:p>
          <w:p w14:paraId="6CFE80C5" w14:textId="77777777" w:rsidR="00C85092" w:rsidRDefault="00C85092">
            <w:pPr>
              <w:jc w:val="both"/>
              <w:rPr>
                <w:rFonts w:ascii="Times New Roman" w:hAnsi="Times New Roman" w:cs="Times New Roman"/>
                <w:sz w:val="28"/>
                <w:szCs w:val="28"/>
              </w:rPr>
            </w:pPr>
          </w:p>
          <w:p w14:paraId="7A9EE745" w14:textId="77777777" w:rsidR="00C85092" w:rsidRDefault="00C85092">
            <w:pPr>
              <w:jc w:val="both"/>
              <w:rPr>
                <w:rFonts w:ascii="Times New Roman" w:hAnsi="Times New Roman" w:cs="Times New Roman"/>
                <w:sz w:val="28"/>
                <w:szCs w:val="28"/>
              </w:rPr>
            </w:pPr>
          </w:p>
          <w:p w14:paraId="3D1B3CE0" w14:textId="77777777" w:rsidR="00C85092" w:rsidRDefault="00C85092">
            <w:pPr>
              <w:jc w:val="both"/>
              <w:rPr>
                <w:rFonts w:ascii="Times New Roman" w:hAnsi="Times New Roman" w:cs="Times New Roman"/>
                <w:sz w:val="28"/>
                <w:szCs w:val="28"/>
              </w:rPr>
            </w:pPr>
          </w:p>
          <w:p w14:paraId="58FB2C20" w14:textId="77777777" w:rsidR="00C85092" w:rsidRDefault="00C85092">
            <w:pPr>
              <w:jc w:val="both"/>
              <w:rPr>
                <w:rFonts w:ascii="Times New Roman" w:hAnsi="Times New Roman" w:cs="Times New Roman"/>
                <w:sz w:val="28"/>
                <w:szCs w:val="28"/>
              </w:rPr>
            </w:pPr>
          </w:p>
          <w:p w14:paraId="36D89DCB" w14:textId="77777777" w:rsidR="00C85092" w:rsidRDefault="00C85092" w:rsidP="00C85092">
            <w:pPr>
              <w:spacing w:after="200" w:line="276" w:lineRule="auto"/>
              <w:rPr>
                <w:rFonts w:ascii="Times New Roman" w:eastAsia="Times New Roman" w:hAnsi="Times New Roman" w:cs="Times New Roman"/>
                <w:b/>
                <w:color w:val="auto"/>
                <w:spacing w:val="-4"/>
                <w:sz w:val="28"/>
                <w:szCs w:val="28"/>
              </w:rPr>
            </w:pPr>
          </w:p>
        </w:tc>
      </w:tr>
      <w:tr w:rsidR="00C85092" w14:paraId="2E0700FD" w14:textId="77777777" w:rsidTr="00C85092">
        <w:tc>
          <w:tcPr>
            <w:tcW w:w="9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EE9AB" w14:textId="77777777" w:rsidR="00C85092" w:rsidRDefault="00C85092">
            <w:pPr>
              <w:shd w:val="clear" w:color="auto" w:fill="FFFFFF"/>
              <w:autoSpaceDE w:val="0"/>
              <w:autoSpaceDN w:val="0"/>
              <w:adjustRightInd w:val="0"/>
              <w:spacing w:after="200" w:line="276" w:lineRule="auto"/>
              <w:jc w:val="center"/>
              <w:rPr>
                <w:rFonts w:ascii="Times New Roman" w:eastAsia="Times New Roman" w:hAnsi="Times New Roman" w:cs="Times New Roman"/>
                <w:b/>
                <w:i/>
                <w:iCs/>
                <w:sz w:val="28"/>
                <w:szCs w:val="28"/>
              </w:rPr>
            </w:pPr>
            <w:r>
              <w:rPr>
                <w:rFonts w:ascii="Times New Roman" w:eastAsia="Times New Roman" w:hAnsi="Times New Roman" w:cs="Times New Roman"/>
                <w:b/>
                <w:iCs/>
                <w:sz w:val="28"/>
                <w:szCs w:val="28"/>
              </w:rPr>
              <w:lastRenderedPageBreak/>
              <w:t>7 класс</w:t>
            </w:r>
          </w:p>
        </w:tc>
      </w:tr>
      <w:tr w:rsidR="00C85092" w14:paraId="69A1539D" w14:textId="77777777" w:rsidTr="00C85092">
        <w:tc>
          <w:tcPr>
            <w:tcW w:w="4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DC8C5" w14:textId="77777777" w:rsidR="00C85092" w:rsidRDefault="00C85092">
            <w:pPr>
              <w:shd w:val="clear" w:color="auto" w:fill="FFFFFF"/>
              <w:autoSpaceDE w:val="0"/>
              <w:autoSpaceDN w:val="0"/>
              <w:adjustRightInd w:val="0"/>
              <w:spacing w:after="200" w:line="276" w:lineRule="auto"/>
              <w:jc w:val="both"/>
              <w:rPr>
                <w:rFonts w:ascii="Times New Roman" w:eastAsiaTheme="minorEastAsia" w:hAnsi="Times New Roman" w:cs="Times New Roman"/>
                <w:b/>
                <w:color w:val="auto"/>
                <w:sz w:val="28"/>
                <w:szCs w:val="28"/>
              </w:rPr>
            </w:pPr>
            <w:r>
              <w:rPr>
                <w:rFonts w:ascii="Times New Roman" w:eastAsia="Times New Roman" w:hAnsi="Times New Roman" w:cs="Times New Roman"/>
                <w:b/>
                <w:i/>
                <w:iCs/>
                <w:sz w:val="28"/>
                <w:szCs w:val="28"/>
              </w:rPr>
              <w:t>Учащиеся должны знать:</w:t>
            </w:r>
          </w:p>
          <w:p w14:paraId="54CC05C2"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-Положение России на физической карте, карте полушарий и глобусе;</w:t>
            </w:r>
          </w:p>
          <w:p w14:paraId="3205B54D"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-пояса освещенности, в которых расположена паша страна;</w:t>
            </w:r>
          </w:p>
          <w:p w14:paraId="20090BF0"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-природные зоны России, зависимость их размещения от климатических условий и высоты пал уровнем моря;</w:t>
            </w:r>
          </w:p>
          <w:p w14:paraId="161BBC2C"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-природные условия и богатства России, возможности использования их человеком;</w:t>
            </w:r>
          </w:p>
          <w:p w14:paraId="410EB07D"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-типичных представителей растительного и животного мира в каждой природной зоне;</w:t>
            </w:r>
          </w:p>
          <w:p w14:paraId="6B957058"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-основное население и его занятия в каждой природной зоне и в своей области;</w:t>
            </w:r>
          </w:p>
          <w:p w14:paraId="5F03BE01"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 xml:space="preserve">-особенности географического  положения своей местности </w:t>
            </w:r>
          </w:p>
          <w:p w14:paraId="2D9D04B5"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 xml:space="preserve">- основные </w:t>
            </w:r>
            <w:r>
              <w:rPr>
                <w:rStyle w:val="10pt"/>
                <w:spacing w:val="0"/>
                <w:sz w:val="28"/>
                <w:szCs w:val="28"/>
              </w:rPr>
              <w:t xml:space="preserve">мероприятия </w:t>
            </w:r>
            <w:r>
              <w:rPr>
                <w:spacing w:val="0"/>
                <w:sz w:val="28"/>
                <w:szCs w:val="28"/>
              </w:rPr>
              <w:t xml:space="preserve">по </w:t>
            </w:r>
            <w:r>
              <w:rPr>
                <w:rStyle w:val="10pt"/>
                <w:spacing w:val="0"/>
                <w:sz w:val="28"/>
                <w:szCs w:val="28"/>
              </w:rPr>
              <w:t xml:space="preserve">охране природы </w:t>
            </w:r>
            <w:r>
              <w:rPr>
                <w:spacing w:val="0"/>
                <w:sz w:val="28"/>
                <w:szCs w:val="28"/>
              </w:rPr>
              <w:t xml:space="preserve">в </w:t>
            </w:r>
            <w:r>
              <w:rPr>
                <w:rStyle w:val="10pt"/>
                <w:spacing w:val="0"/>
                <w:sz w:val="28"/>
                <w:szCs w:val="28"/>
              </w:rPr>
              <w:t xml:space="preserve">России, </w:t>
            </w:r>
            <w:r>
              <w:rPr>
                <w:spacing w:val="0"/>
                <w:sz w:val="28"/>
                <w:szCs w:val="28"/>
              </w:rPr>
              <w:t xml:space="preserve">в своей области; правила поведения и </w:t>
            </w:r>
            <w:r>
              <w:rPr>
                <w:spacing w:val="0"/>
                <w:sz w:val="28"/>
                <w:szCs w:val="28"/>
              </w:rPr>
              <w:lastRenderedPageBreak/>
              <w:t>природе;</w:t>
            </w:r>
          </w:p>
          <w:p w14:paraId="7BCA4D25"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-расположение географических объектов на территории России, указанных в программе.</w:t>
            </w:r>
          </w:p>
          <w:p w14:paraId="1AFE89E4" w14:textId="77777777" w:rsidR="00C85092" w:rsidRDefault="00C85092">
            <w:pPr>
              <w:pStyle w:val="3"/>
              <w:shd w:val="clear" w:color="auto" w:fill="auto"/>
              <w:spacing w:line="240" w:lineRule="auto"/>
              <w:ind w:firstLine="340"/>
              <w:jc w:val="both"/>
              <w:rPr>
                <w:spacing w:val="0"/>
                <w:sz w:val="28"/>
                <w:szCs w:val="28"/>
              </w:rPr>
            </w:pPr>
          </w:p>
          <w:p w14:paraId="31FCB6A3" w14:textId="77777777" w:rsidR="00C85092" w:rsidRDefault="00C85092">
            <w:pPr>
              <w:pStyle w:val="3"/>
              <w:shd w:val="clear" w:color="auto" w:fill="auto"/>
              <w:spacing w:line="240" w:lineRule="auto"/>
              <w:ind w:firstLine="700"/>
              <w:jc w:val="both"/>
              <w:rPr>
                <w:spacing w:val="0"/>
                <w:sz w:val="28"/>
                <w:szCs w:val="28"/>
              </w:rPr>
            </w:pPr>
          </w:p>
          <w:p w14:paraId="46F757A4" w14:textId="77777777" w:rsidR="00C85092" w:rsidRDefault="00C85092">
            <w:pPr>
              <w:pStyle w:val="3"/>
              <w:shd w:val="clear" w:color="auto" w:fill="auto"/>
              <w:spacing w:line="240" w:lineRule="auto"/>
              <w:ind w:firstLine="700"/>
              <w:jc w:val="both"/>
              <w:rPr>
                <w:spacing w:val="0"/>
                <w:sz w:val="28"/>
                <w:szCs w:val="28"/>
              </w:rPr>
            </w:pPr>
          </w:p>
          <w:p w14:paraId="19EA12E9" w14:textId="77777777" w:rsidR="00C85092" w:rsidRDefault="00C85092">
            <w:pPr>
              <w:shd w:val="clear" w:color="auto" w:fill="FFFFFF"/>
              <w:spacing w:after="200" w:line="276" w:lineRule="auto"/>
              <w:ind w:left="19"/>
              <w:jc w:val="both"/>
              <w:rPr>
                <w:rFonts w:ascii="Times New Roman" w:eastAsia="Times New Roman" w:hAnsi="Times New Roman" w:cs="Times New Roman"/>
                <w:color w:val="auto"/>
                <w:spacing w:val="-4"/>
                <w:sz w:val="28"/>
                <w:szCs w:val="28"/>
              </w:rPr>
            </w:pPr>
          </w:p>
        </w:tc>
        <w:tc>
          <w:tcPr>
            <w:tcW w:w="4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43070" w14:textId="77777777" w:rsidR="00C85092" w:rsidRDefault="00C85092">
            <w:pPr>
              <w:shd w:val="clear" w:color="auto" w:fill="FFFFFF"/>
              <w:autoSpaceDE w:val="0"/>
              <w:autoSpaceDN w:val="0"/>
              <w:adjustRightInd w:val="0"/>
              <w:spacing w:after="200" w:line="276" w:lineRule="auto"/>
              <w:jc w:val="both"/>
              <w:rPr>
                <w:rFonts w:ascii="Times New Roman" w:eastAsiaTheme="minorEastAsia" w:hAnsi="Times New Roman" w:cs="Times New Roman"/>
                <w:b/>
                <w:color w:val="auto"/>
                <w:sz w:val="28"/>
                <w:szCs w:val="28"/>
              </w:rPr>
            </w:pPr>
            <w:r>
              <w:rPr>
                <w:rFonts w:ascii="Times New Roman" w:eastAsia="Times New Roman" w:hAnsi="Times New Roman" w:cs="Times New Roman"/>
                <w:b/>
                <w:i/>
                <w:iCs/>
                <w:sz w:val="28"/>
                <w:szCs w:val="28"/>
              </w:rPr>
              <w:lastRenderedPageBreak/>
              <w:t>Учащиеся должны уметь:</w:t>
            </w:r>
          </w:p>
          <w:p w14:paraId="24231095"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 xml:space="preserve">-показывать границы России на глобусе, карте полушарий, физической карте и природных зон России, давать </w:t>
            </w:r>
            <w:proofErr w:type="gramStart"/>
            <w:r>
              <w:rPr>
                <w:spacing w:val="0"/>
                <w:sz w:val="28"/>
                <w:szCs w:val="28"/>
              </w:rPr>
              <w:t>элементарное</w:t>
            </w:r>
            <w:proofErr w:type="gramEnd"/>
            <w:r>
              <w:rPr>
                <w:spacing w:val="0"/>
                <w:sz w:val="28"/>
                <w:szCs w:val="28"/>
              </w:rPr>
              <w:t xml:space="preserve"> они синие природы по зонам, пользуясь планом и картами;</w:t>
            </w:r>
          </w:p>
          <w:p w14:paraId="703FDA13"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-показывать по картам (физической и природных зон России) географические объекты, указанные в программе, наносить их па звания на контурную карту;</w:t>
            </w:r>
          </w:p>
          <w:p w14:paraId="5C9E02B6" w14:textId="77777777" w:rsidR="00C85092" w:rsidRDefault="00C85092">
            <w:pPr>
              <w:pStyle w:val="3"/>
              <w:shd w:val="clear" w:color="auto" w:fill="auto"/>
              <w:spacing w:line="240" w:lineRule="auto"/>
              <w:jc w:val="both"/>
              <w:rPr>
                <w:spacing w:val="0"/>
                <w:sz w:val="28"/>
                <w:szCs w:val="28"/>
              </w:rPr>
            </w:pPr>
            <w:r>
              <w:rPr>
                <w:spacing w:val="0"/>
                <w:sz w:val="28"/>
                <w:szCs w:val="28"/>
              </w:rPr>
              <w:t xml:space="preserve">-устанавливать взаимосвязь между климатом, растительным и животным миром, природными условиями и занятиями населения; выполнять простейшие зарисовки географических объектов: </w:t>
            </w:r>
          </w:p>
          <w:p w14:paraId="34DAEB0A" w14:textId="77777777" w:rsidR="00C85092" w:rsidRDefault="00C85092">
            <w:pPr>
              <w:pStyle w:val="3"/>
              <w:shd w:val="clear" w:color="auto" w:fill="auto"/>
              <w:spacing w:line="240" w:lineRule="auto"/>
              <w:jc w:val="both"/>
              <w:rPr>
                <w:spacing w:val="0"/>
                <w:sz w:val="28"/>
                <w:szCs w:val="28"/>
              </w:rPr>
            </w:pPr>
            <w:r>
              <w:rPr>
                <w:spacing w:val="0"/>
                <w:sz w:val="28"/>
                <w:szCs w:val="28"/>
              </w:rPr>
              <w:t>-делать несложные макеты изучаемых природных зон; принимать простейшие меры по охране окружающей среды; правильно вести себя в природе.</w:t>
            </w:r>
          </w:p>
          <w:p w14:paraId="4D77C030" w14:textId="77777777" w:rsidR="00C85092" w:rsidRDefault="00C85092">
            <w:pPr>
              <w:pStyle w:val="3"/>
              <w:shd w:val="clear" w:color="auto" w:fill="auto"/>
              <w:spacing w:line="240" w:lineRule="auto"/>
              <w:ind w:firstLine="700"/>
              <w:jc w:val="both"/>
              <w:rPr>
                <w:spacing w:val="0"/>
                <w:sz w:val="28"/>
                <w:szCs w:val="28"/>
              </w:rPr>
            </w:pPr>
          </w:p>
          <w:p w14:paraId="0614DE50" w14:textId="77777777" w:rsidR="00C85092" w:rsidRDefault="00C85092">
            <w:pPr>
              <w:shd w:val="clear" w:color="auto" w:fill="FFFFFF"/>
              <w:spacing w:after="200" w:line="276" w:lineRule="auto"/>
              <w:ind w:left="19"/>
              <w:jc w:val="both"/>
              <w:rPr>
                <w:rFonts w:ascii="Times New Roman" w:eastAsia="Times New Roman" w:hAnsi="Times New Roman" w:cs="Times New Roman"/>
                <w:b/>
                <w:i/>
                <w:iCs/>
                <w:sz w:val="28"/>
                <w:szCs w:val="28"/>
              </w:rPr>
            </w:pPr>
          </w:p>
        </w:tc>
      </w:tr>
      <w:tr w:rsidR="00C85092" w14:paraId="58A13F7D" w14:textId="77777777" w:rsidTr="00C85092">
        <w:tc>
          <w:tcPr>
            <w:tcW w:w="9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11A2D9" w14:textId="77777777" w:rsidR="00C85092" w:rsidRDefault="00C85092">
            <w:pPr>
              <w:shd w:val="clear" w:color="auto" w:fill="FFFFFF"/>
              <w:spacing w:after="200" w:line="276" w:lineRule="auto"/>
              <w:ind w:left="19" w:firstLine="680"/>
              <w:jc w:val="center"/>
              <w:rPr>
                <w:rFonts w:ascii="Times New Roman" w:eastAsiaTheme="minorEastAsia" w:hAnsi="Times New Roman" w:cs="Times New Roman"/>
                <w:b/>
                <w:color w:val="auto"/>
                <w:sz w:val="28"/>
                <w:szCs w:val="28"/>
              </w:rPr>
            </w:pPr>
            <w:r>
              <w:rPr>
                <w:rFonts w:ascii="Times New Roman" w:hAnsi="Times New Roman" w:cs="Times New Roman"/>
                <w:b/>
                <w:color w:val="auto"/>
                <w:sz w:val="28"/>
                <w:szCs w:val="28"/>
              </w:rPr>
              <w:lastRenderedPageBreak/>
              <w:t>8 класс</w:t>
            </w:r>
          </w:p>
        </w:tc>
      </w:tr>
      <w:tr w:rsidR="00C85092" w14:paraId="6508CBC4" w14:textId="77777777" w:rsidTr="00C85092">
        <w:tc>
          <w:tcPr>
            <w:tcW w:w="4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D848A" w14:textId="77777777" w:rsidR="00C85092" w:rsidRDefault="00C85092">
            <w:pPr>
              <w:shd w:val="clear" w:color="auto" w:fill="FFFFFF"/>
              <w:autoSpaceDE w:val="0"/>
              <w:autoSpaceDN w:val="0"/>
              <w:adjustRightInd w:val="0"/>
              <w:spacing w:after="200" w:line="276" w:lineRule="auto"/>
              <w:jc w:val="both"/>
              <w:rPr>
                <w:rFonts w:ascii="Times New Roman" w:eastAsia="Times New Roman" w:hAnsi="Times New Roman" w:cs="Times New Roman"/>
                <w:b/>
                <w:i/>
                <w:iCs/>
                <w:sz w:val="28"/>
                <w:szCs w:val="28"/>
              </w:rPr>
            </w:pPr>
            <w:commentRangeStart w:id="1"/>
            <w:commentRangeStart w:id="2"/>
            <w:commentRangeStart w:id="3"/>
            <w:r>
              <w:rPr>
                <w:rFonts w:ascii="Times New Roman" w:eastAsia="Times New Roman" w:hAnsi="Times New Roman" w:cs="Times New Roman"/>
                <w:b/>
                <w:i/>
                <w:iCs/>
                <w:sz w:val="28"/>
                <w:szCs w:val="28"/>
              </w:rPr>
              <w:t>Учащийся</w:t>
            </w:r>
            <w:commentRangeEnd w:id="1"/>
            <w:r>
              <w:rPr>
                <w:rStyle w:val="af5"/>
                <w:rFonts w:ascii="Times New Roman" w:hAnsi="Times New Roman" w:cs="Times New Roman"/>
                <w:sz w:val="28"/>
                <w:szCs w:val="28"/>
              </w:rPr>
              <w:commentReference w:id="1"/>
            </w:r>
            <w:commentRangeEnd w:id="2"/>
            <w:r>
              <w:rPr>
                <w:rStyle w:val="af5"/>
                <w:rFonts w:ascii="Times New Roman" w:hAnsi="Times New Roman" w:cs="Times New Roman"/>
                <w:sz w:val="28"/>
                <w:szCs w:val="28"/>
              </w:rPr>
              <w:commentReference w:id="2"/>
            </w:r>
            <w:commentRangeEnd w:id="3"/>
            <w:r>
              <w:rPr>
                <w:rStyle w:val="af5"/>
                <w:rFonts w:ascii="Times New Roman" w:hAnsi="Times New Roman" w:cs="Times New Roman"/>
                <w:sz w:val="28"/>
                <w:szCs w:val="28"/>
              </w:rPr>
              <w:commentReference w:id="3"/>
            </w:r>
            <w:r>
              <w:rPr>
                <w:rFonts w:ascii="Times New Roman" w:eastAsia="Times New Roman" w:hAnsi="Times New Roman" w:cs="Times New Roman"/>
                <w:b/>
                <w:i/>
                <w:iCs/>
                <w:sz w:val="28"/>
                <w:szCs w:val="28"/>
              </w:rPr>
              <w:t xml:space="preserve"> должны знать:</w:t>
            </w:r>
          </w:p>
          <w:p w14:paraId="4AA26BB6"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-Атлантический, Северный Ледовитый, Тихий, Индийский океаны и их хозяйственное значение;</w:t>
            </w:r>
          </w:p>
          <w:p w14:paraId="540B0D31"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-особенности географического положения, очертания берегов и природные условия каждого материка;</w:t>
            </w:r>
          </w:p>
          <w:p w14:paraId="4705F61B"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-государства, их положение па материке, основное население и столицы;</w:t>
            </w:r>
          </w:p>
          <w:p w14:paraId="4ABF3376"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 xml:space="preserve">-особенности географического положения государств ближнего зарубежья, природные условия, ресурсы, основное население и столицы </w:t>
            </w:r>
            <w:proofErr w:type="gramStart"/>
            <w:r>
              <w:rPr>
                <w:spacing w:val="0"/>
                <w:sz w:val="28"/>
                <w:szCs w:val="28"/>
              </w:rPr>
              <w:t>л</w:t>
            </w:r>
            <w:proofErr w:type="gramEnd"/>
            <w:r>
              <w:rPr>
                <w:spacing w:val="0"/>
                <w:sz w:val="28"/>
                <w:szCs w:val="28"/>
              </w:rPr>
              <w:t xml:space="preserve"> их государства.</w:t>
            </w:r>
          </w:p>
          <w:p w14:paraId="242624EA" w14:textId="77777777" w:rsidR="00C85092" w:rsidRDefault="00C85092">
            <w:pPr>
              <w:pStyle w:val="3"/>
              <w:shd w:val="clear" w:color="auto" w:fill="auto"/>
              <w:spacing w:line="240" w:lineRule="auto"/>
              <w:ind w:firstLine="340"/>
              <w:jc w:val="both"/>
              <w:rPr>
                <w:spacing w:val="0"/>
                <w:sz w:val="28"/>
                <w:szCs w:val="28"/>
              </w:rPr>
            </w:pPr>
          </w:p>
          <w:p w14:paraId="6662DFD3" w14:textId="77777777" w:rsidR="00C85092" w:rsidRDefault="00C85092">
            <w:pPr>
              <w:shd w:val="clear" w:color="auto" w:fill="FFFFFF"/>
              <w:autoSpaceDE w:val="0"/>
              <w:autoSpaceDN w:val="0"/>
              <w:adjustRightInd w:val="0"/>
              <w:spacing w:after="200" w:line="276" w:lineRule="auto"/>
              <w:jc w:val="both"/>
              <w:rPr>
                <w:rFonts w:ascii="Times New Roman" w:eastAsia="Times New Roman" w:hAnsi="Times New Roman" w:cs="Times New Roman"/>
                <w:sz w:val="28"/>
                <w:szCs w:val="28"/>
              </w:rPr>
            </w:pPr>
          </w:p>
        </w:tc>
        <w:tc>
          <w:tcPr>
            <w:tcW w:w="4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1920B" w14:textId="77777777" w:rsidR="00C85092" w:rsidRDefault="00C85092">
            <w:pPr>
              <w:shd w:val="clear" w:color="auto" w:fill="FFFFFF"/>
              <w:autoSpaceDE w:val="0"/>
              <w:autoSpaceDN w:val="0"/>
              <w:adjustRightInd w:val="0"/>
              <w:spacing w:after="200" w:line="276" w:lineRule="auto"/>
              <w:jc w:val="both"/>
              <w:rPr>
                <w:rFonts w:ascii="Times New Roman" w:eastAsiaTheme="minorEastAsia" w:hAnsi="Times New Roman" w:cs="Times New Roman"/>
                <w:b/>
                <w:color w:val="auto"/>
                <w:sz w:val="28"/>
                <w:szCs w:val="28"/>
              </w:rPr>
            </w:pPr>
            <w:r>
              <w:rPr>
                <w:rFonts w:ascii="Times New Roman" w:eastAsia="Times New Roman" w:hAnsi="Times New Roman" w:cs="Times New Roman"/>
                <w:b/>
                <w:i/>
                <w:iCs/>
                <w:sz w:val="28"/>
                <w:szCs w:val="28"/>
              </w:rPr>
              <w:t>Учащиеся должны уметь:</w:t>
            </w:r>
          </w:p>
          <w:p w14:paraId="5ABC9B84"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-определять на карте полушарий географическое положение и очертания берегов каждого материка, давать элементарное описание их природных условий;</w:t>
            </w:r>
          </w:p>
          <w:p w14:paraId="10A709F9" w14:textId="77777777" w:rsidR="00C85092" w:rsidRDefault="00C85092">
            <w:pPr>
              <w:pStyle w:val="3"/>
              <w:shd w:val="clear" w:color="auto" w:fill="auto"/>
              <w:spacing w:line="240" w:lineRule="auto"/>
              <w:ind w:firstLine="340"/>
              <w:jc w:val="both"/>
              <w:rPr>
                <w:spacing w:val="0"/>
                <w:sz w:val="28"/>
                <w:szCs w:val="28"/>
              </w:rPr>
            </w:pPr>
            <w:r>
              <w:rPr>
                <w:spacing w:val="0"/>
                <w:sz w:val="28"/>
                <w:szCs w:val="28"/>
              </w:rPr>
              <w:t>-находить на политической карте изученные  государства и столицы, наносить названия на контурную карту.</w:t>
            </w:r>
          </w:p>
          <w:p w14:paraId="733641F6" w14:textId="77777777" w:rsidR="00C85092" w:rsidRDefault="00C85092">
            <w:pPr>
              <w:shd w:val="clear" w:color="auto" w:fill="FFFFFF"/>
              <w:autoSpaceDE w:val="0"/>
              <w:autoSpaceDN w:val="0"/>
              <w:adjustRightInd w:val="0"/>
              <w:spacing w:after="200" w:line="276" w:lineRule="auto"/>
              <w:jc w:val="both"/>
              <w:rPr>
                <w:rFonts w:ascii="Times New Roman" w:hAnsi="Times New Roman" w:cs="Times New Roman"/>
                <w:b/>
                <w:color w:val="auto"/>
                <w:sz w:val="28"/>
                <w:szCs w:val="28"/>
              </w:rPr>
            </w:pPr>
          </w:p>
          <w:p w14:paraId="038D7687" w14:textId="77777777" w:rsidR="00C85092" w:rsidRDefault="00C85092">
            <w:pPr>
              <w:spacing w:after="200" w:line="276" w:lineRule="auto"/>
              <w:jc w:val="both"/>
              <w:rPr>
                <w:rFonts w:ascii="Times New Roman" w:hAnsi="Times New Roman" w:cs="Times New Roman"/>
                <w:b/>
                <w:color w:val="auto"/>
                <w:sz w:val="28"/>
                <w:szCs w:val="28"/>
              </w:rPr>
            </w:pPr>
          </w:p>
        </w:tc>
      </w:tr>
      <w:tr w:rsidR="00C85092" w14:paraId="0A362F66" w14:textId="77777777" w:rsidTr="00C85092">
        <w:tc>
          <w:tcPr>
            <w:tcW w:w="9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E1D49" w14:textId="77777777" w:rsidR="00C85092" w:rsidRDefault="00C85092">
            <w:pPr>
              <w:spacing w:after="200" w:line="276" w:lineRule="auto"/>
              <w:ind w:firstLine="6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класс</w:t>
            </w:r>
          </w:p>
        </w:tc>
      </w:tr>
      <w:tr w:rsidR="00C85092" w14:paraId="324DC5EB" w14:textId="77777777" w:rsidTr="00C85092">
        <w:tc>
          <w:tcPr>
            <w:tcW w:w="4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5002B" w14:textId="77777777" w:rsidR="00C85092" w:rsidRDefault="00C85092">
            <w:pPr>
              <w:shd w:val="clear" w:color="auto" w:fill="FFFFFF"/>
              <w:autoSpaceDE w:val="0"/>
              <w:autoSpaceDN w:val="0"/>
              <w:adjustRightInd w:val="0"/>
              <w:spacing w:after="200" w:line="276" w:lineRule="auto"/>
              <w:jc w:val="both"/>
              <w:rPr>
                <w:rFonts w:ascii="Times New Roman" w:eastAsia="Times New Roman" w:hAnsi="Times New Roman" w:cs="Times New Roman"/>
                <w:b/>
                <w:i/>
                <w:iCs/>
                <w:sz w:val="28"/>
                <w:szCs w:val="28"/>
              </w:rPr>
            </w:pPr>
            <w:r>
              <w:rPr>
                <w:rFonts w:ascii="Times New Roman" w:eastAsia="Times New Roman" w:hAnsi="Times New Roman" w:cs="Times New Roman"/>
                <w:b/>
                <w:i/>
                <w:iCs/>
                <w:sz w:val="28"/>
                <w:szCs w:val="28"/>
              </w:rPr>
              <w:t>Учащиеся должны знать:</w:t>
            </w:r>
          </w:p>
          <w:p w14:paraId="2FA46097" w14:textId="77777777" w:rsidR="00C85092" w:rsidRDefault="00C85092">
            <w:pPr>
              <w:pStyle w:val="3"/>
              <w:shd w:val="clear" w:color="auto" w:fill="auto"/>
              <w:spacing w:line="240" w:lineRule="auto"/>
              <w:jc w:val="both"/>
              <w:rPr>
                <w:spacing w:val="0"/>
                <w:sz w:val="28"/>
                <w:szCs w:val="28"/>
              </w:rPr>
            </w:pPr>
            <w:r>
              <w:rPr>
                <w:rStyle w:val="10pt"/>
                <w:rFonts w:eastAsia="Consolas"/>
                <w:b w:val="0"/>
                <w:bCs w:val="0"/>
                <w:spacing w:val="0"/>
                <w:sz w:val="28"/>
                <w:szCs w:val="28"/>
              </w:rPr>
              <w:t xml:space="preserve">- </w:t>
            </w:r>
            <w:r>
              <w:rPr>
                <w:rStyle w:val="0pt"/>
                <w:spacing w:val="0"/>
                <w:sz w:val="28"/>
                <w:szCs w:val="28"/>
              </w:rPr>
              <w:t>Географическое положение, столицы и характерные особенности изучаемых государств Евразии; о Границы, государственный строй и символику России;</w:t>
            </w:r>
          </w:p>
          <w:p w14:paraId="501A5B12" w14:textId="77777777" w:rsidR="00C85092" w:rsidRDefault="00C85092">
            <w:pPr>
              <w:pStyle w:val="3"/>
              <w:shd w:val="clear" w:color="auto" w:fill="auto"/>
              <w:spacing w:line="240" w:lineRule="auto"/>
              <w:jc w:val="both"/>
              <w:rPr>
                <w:rStyle w:val="0pt"/>
                <w:spacing w:val="0"/>
                <w:sz w:val="28"/>
                <w:szCs w:val="28"/>
              </w:rPr>
            </w:pPr>
            <w:r>
              <w:rPr>
                <w:rStyle w:val="0pt"/>
                <w:spacing w:val="0"/>
                <w:sz w:val="28"/>
                <w:szCs w:val="28"/>
              </w:rPr>
              <w:t xml:space="preserve">- Особенности географического положения своей местности, типичных представителей растительного и животного мира, правила поведения в природе, меры безопасности при стихийных </w:t>
            </w:r>
            <w:r>
              <w:rPr>
                <w:rStyle w:val="0pt"/>
                <w:spacing w:val="0"/>
                <w:sz w:val="28"/>
                <w:szCs w:val="28"/>
              </w:rPr>
              <w:lastRenderedPageBreak/>
              <w:t>бедствиях, о Медицинские учреждения и отделы социальной защиты своей местности.</w:t>
            </w:r>
          </w:p>
          <w:p w14:paraId="1E248FB1" w14:textId="77777777" w:rsidR="00C85092" w:rsidRDefault="00C85092">
            <w:pPr>
              <w:pStyle w:val="3"/>
              <w:shd w:val="clear" w:color="auto" w:fill="auto"/>
              <w:spacing w:line="240" w:lineRule="auto"/>
              <w:jc w:val="both"/>
            </w:pPr>
          </w:p>
          <w:p w14:paraId="7BA93E15" w14:textId="77777777" w:rsidR="00C85092" w:rsidRDefault="00C85092">
            <w:pPr>
              <w:jc w:val="both"/>
              <w:rPr>
                <w:rFonts w:ascii="Times New Roman" w:hAnsi="Times New Roman" w:cs="Times New Roman"/>
                <w:b/>
                <w:sz w:val="28"/>
                <w:szCs w:val="28"/>
              </w:rPr>
            </w:pPr>
          </w:p>
          <w:p w14:paraId="26BFA218" w14:textId="77777777" w:rsidR="00C85092" w:rsidRDefault="00C85092">
            <w:pPr>
              <w:jc w:val="both"/>
              <w:rPr>
                <w:rFonts w:ascii="Times New Roman" w:hAnsi="Times New Roman" w:cs="Times New Roman"/>
                <w:b/>
                <w:sz w:val="28"/>
                <w:szCs w:val="28"/>
              </w:rPr>
            </w:pPr>
          </w:p>
          <w:p w14:paraId="20BA2CF1" w14:textId="77777777" w:rsidR="00C85092" w:rsidRDefault="00C85092">
            <w:pPr>
              <w:shd w:val="clear" w:color="auto" w:fill="FFFFFF"/>
              <w:autoSpaceDE w:val="0"/>
              <w:autoSpaceDN w:val="0"/>
              <w:adjustRightInd w:val="0"/>
              <w:spacing w:after="200" w:line="276" w:lineRule="auto"/>
              <w:jc w:val="both"/>
              <w:rPr>
                <w:rFonts w:ascii="Times New Roman" w:hAnsi="Times New Roman" w:cs="Times New Roman"/>
                <w:b/>
                <w:color w:val="auto"/>
                <w:sz w:val="28"/>
                <w:szCs w:val="28"/>
              </w:rPr>
            </w:pPr>
          </w:p>
          <w:p w14:paraId="215AD233" w14:textId="77777777" w:rsidR="00C85092" w:rsidRDefault="00C85092">
            <w:pPr>
              <w:spacing w:after="200" w:line="276" w:lineRule="auto"/>
              <w:jc w:val="both"/>
              <w:rPr>
                <w:rFonts w:ascii="Times New Roman" w:eastAsia="Times New Roman" w:hAnsi="Times New Roman" w:cs="Times New Roman"/>
                <w:sz w:val="28"/>
                <w:szCs w:val="28"/>
              </w:rPr>
            </w:pPr>
          </w:p>
          <w:p w14:paraId="343EAE4B" w14:textId="77777777" w:rsidR="00C85092" w:rsidRDefault="00C85092">
            <w:pPr>
              <w:spacing w:after="200" w:line="276" w:lineRule="auto"/>
              <w:ind w:firstLine="680"/>
              <w:jc w:val="both"/>
              <w:rPr>
                <w:rFonts w:ascii="Times New Roman" w:eastAsia="Times New Roman" w:hAnsi="Times New Roman" w:cs="Times New Roman"/>
                <w:sz w:val="28"/>
                <w:szCs w:val="28"/>
              </w:rPr>
            </w:pPr>
          </w:p>
        </w:tc>
        <w:tc>
          <w:tcPr>
            <w:tcW w:w="4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13CD3" w14:textId="77777777" w:rsidR="00C85092" w:rsidRDefault="00C85092">
            <w:pPr>
              <w:shd w:val="clear" w:color="auto" w:fill="FFFFFF"/>
              <w:autoSpaceDE w:val="0"/>
              <w:autoSpaceDN w:val="0"/>
              <w:adjustRightInd w:val="0"/>
              <w:spacing w:after="200" w:line="276" w:lineRule="auto"/>
              <w:jc w:val="both"/>
              <w:rPr>
                <w:rFonts w:ascii="Times New Roman" w:eastAsiaTheme="minorEastAsia" w:hAnsi="Times New Roman" w:cs="Times New Roman"/>
                <w:b/>
                <w:color w:val="auto"/>
                <w:sz w:val="28"/>
                <w:szCs w:val="28"/>
              </w:rPr>
            </w:pPr>
            <w:r>
              <w:rPr>
                <w:rFonts w:ascii="Times New Roman" w:eastAsia="Times New Roman" w:hAnsi="Times New Roman" w:cs="Times New Roman"/>
                <w:b/>
                <w:i/>
                <w:iCs/>
                <w:sz w:val="28"/>
                <w:szCs w:val="28"/>
              </w:rPr>
              <w:lastRenderedPageBreak/>
              <w:t>Учащиеся должны уметь:</w:t>
            </w:r>
          </w:p>
          <w:p w14:paraId="217752BB"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 xml:space="preserve">- </w:t>
            </w:r>
            <w:r w:rsidRPr="00C85092">
              <w:rPr>
                <w:rStyle w:val="Consolas"/>
                <w:rFonts w:eastAsia="Georgia"/>
                <w:sz w:val="28"/>
                <w:szCs w:val="28"/>
                <w:lang w:val="ru-RU"/>
              </w:rPr>
              <w:t>Находить</w:t>
            </w:r>
            <w:r>
              <w:rPr>
                <w:rStyle w:val="10pt"/>
                <w:rFonts w:eastAsia="Consolas"/>
                <w:b w:val="0"/>
                <w:bCs w:val="0"/>
                <w:spacing w:val="0"/>
                <w:sz w:val="28"/>
                <w:szCs w:val="28"/>
              </w:rPr>
              <w:t xml:space="preserve"> </w:t>
            </w:r>
            <w:r>
              <w:rPr>
                <w:rStyle w:val="0pt"/>
                <w:spacing w:val="0"/>
                <w:sz w:val="28"/>
                <w:szCs w:val="28"/>
              </w:rPr>
              <w:t>на политической карте Евразии изучаемые государства и их столицы, о</w:t>
            </w:r>
            <w:proofErr w:type="gramStart"/>
            <w:r>
              <w:rPr>
                <w:rStyle w:val="0pt"/>
                <w:spacing w:val="0"/>
                <w:sz w:val="28"/>
                <w:szCs w:val="28"/>
              </w:rPr>
              <w:t xml:space="preserve"> </w:t>
            </w:r>
            <w:r w:rsidRPr="00C85092">
              <w:rPr>
                <w:rStyle w:val="Consolas"/>
                <w:rFonts w:eastAsia="Georgia"/>
                <w:sz w:val="28"/>
                <w:szCs w:val="28"/>
                <w:lang w:val="ru-RU"/>
              </w:rPr>
              <w:t>П</w:t>
            </w:r>
            <w:proofErr w:type="gramEnd"/>
            <w:r w:rsidRPr="00C85092">
              <w:rPr>
                <w:rStyle w:val="Consolas"/>
                <w:rFonts w:eastAsia="Georgia"/>
                <w:sz w:val="28"/>
                <w:szCs w:val="28"/>
                <w:lang w:val="ru-RU"/>
              </w:rPr>
              <w:t>оказывать</w:t>
            </w:r>
            <w:r>
              <w:rPr>
                <w:rStyle w:val="10pt"/>
                <w:rFonts w:eastAsia="Consolas"/>
                <w:b w:val="0"/>
                <w:bCs w:val="0"/>
                <w:spacing w:val="0"/>
                <w:sz w:val="28"/>
                <w:szCs w:val="28"/>
              </w:rPr>
              <w:t xml:space="preserve"> </w:t>
            </w:r>
            <w:r>
              <w:rPr>
                <w:rStyle w:val="0pt"/>
                <w:spacing w:val="0"/>
                <w:sz w:val="28"/>
                <w:szCs w:val="28"/>
              </w:rPr>
              <w:t>Россию на политических картах мира и Евразии.</w:t>
            </w:r>
          </w:p>
          <w:p w14:paraId="79AD8EDF"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 xml:space="preserve">- </w:t>
            </w:r>
            <w:r w:rsidRPr="00C85092">
              <w:rPr>
                <w:rStyle w:val="Consolas"/>
                <w:rFonts w:eastAsia="Georgia"/>
                <w:sz w:val="28"/>
                <w:szCs w:val="28"/>
                <w:lang w:val="ru-RU"/>
              </w:rPr>
              <w:t>Находить</w:t>
            </w:r>
            <w:r>
              <w:rPr>
                <w:rStyle w:val="10pt"/>
                <w:rFonts w:eastAsia="Consolas"/>
                <w:b w:val="0"/>
                <w:bCs w:val="0"/>
                <w:spacing w:val="0"/>
                <w:sz w:val="28"/>
                <w:szCs w:val="28"/>
              </w:rPr>
              <w:t xml:space="preserve"> </w:t>
            </w:r>
            <w:r>
              <w:rPr>
                <w:rStyle w:val="0pt"/>
                <w:spacing w:val="0"/>
                <w:sz w:val="28"/>
                <w:szCs w:val="28"/>
              </w:rPr>
              <w:t>свою местность на карте России (природных зон</w:t>
            </w:r>
            <w:proofErr w:type="gramStart"/>
            <w:r>
              <w:rPr>
                <w:rStyle w:val="0pt"/>
                <w:spacing w:val="0"/>
                <w:sz w:val="28"/>
                <w:szCs w:val="28"/>
              </w:rPr>
              <w:t>.</w:t>
            </w:r>
            <w:proofErr w:type="gramEnd"/>
            <w:r>
              <w:rPr>
                <w:rStyle w:val="0pt"/>
                <w:spacing w:val="0"/>
                <w:sz w:val="28"/>
                <w:szCs w:val="28"/>
              </w:rPr>
              <w:t xml:space="preserve"> </w:t>
            </w:r>
            <w:proofErr w:type="gramStart"/>
            <w:r>
              <w:rPr>
                <w:rStyle w:val="0pt"/>
                <w:spacing w:val="0"/>
                <w:sz w:val="28"/>
                <w:szCs w:val="28"/>
              </w:rPr>
              <w:t>ф</w:t>
            </w:r>
            <w:proofErr w:type="gramEnd"/>
            <w:r>
              <w:rPr>
                <w:rStyle w:val="0pt"/>
                <w:spacing w:val="0"/>
                <w:sz w:val="28"/>
                <w:szCs w:val="28"/>
              </w:rPr>
              <w:t>изической и политической картах).</w:t>
            </w:r>
          </w:p>
          <w:p w14:paraId="124EF108"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 xml:space="preserve">- </w:t>
            </w:r>
            <w:r w:rsidRPr="00C85092">
              <w:rPr>
                <w:rStyle w:val="Consolas"/>
                <w:rFonts w:eastAsia="Georgia"/>
                <w:sz w:val="28"/>
                <w:szCs w:val="28"/>
                <w:lang w:val="ru-RU"/>
              </w:rPr>
              <w:t>Давать</w:t>
            </w:r>
            <w:r>
              <w:rPr>
                <w:rStyle w:val="10pt"/>
                <w:rFonts w:eastAsia="Consolas"/>
                <w:b w:val="0"/>
                <w:bCs w:val="0"/>
                <w:spacing w:val="0"/>
                <w:sz w:val="28"/>
                <w:szCs w:val="28"/>
              </w:rPr>
              <w:t xml:space="preserve"> </w:t>
            </w:r>
            <w:r>
              <w:rPr>
                <w:rStyle w:val="0pt"/>
                <w:spacing w:val="0"/>
                <w:sz w:val="28"/>
                <w:szCs w:val="28"/>
              </w:rPr>
              <w:t>несложную характеристику природных условий, характеристику о прошлом своего края.</w:t>
            </w:r>
          </w:p>
          <w:p w14:paraId="798188A9" w14:textId="77777777" w:rsidR="00C85092" w:rsidRDefault="00C85092">
            <w:pPr>
              <w:pStyle w:val="3"/>
              <w:shd w:val="clear" w:color="auto" w:fill="auto"/>
              <w:spacing w:line="240" w:lineRule="auto"/>
              <w:jc w:val="both"/>
              <w:rPr>
                <w:spacing w:val="0"/>
                <w:sz w:val="28"/>
                <w:szCs w:val="28"/>
              </w:rPr>
            </w:pPr>
            <w:r>
              <w:rPr>
                <w:rStyle w:val="0pt"/>
                <w:spacing w:val="0"/>
                <w:sz w:val="28"/>
                <w:szCs w:val="28"/>
              </w:rPr>
              <w:lastRenderedPageBreak/>
              <w:t xml:space="preserve">- </w:t>
            </w:r>
            <w:r w:rsidRPr="00C85092">
              <w:rPr>
                <w:rStyle w:val="Consolas"/>
                <w:rFonts w:eastAsia="Georgia"/>
                <w:sz w:val="28"/>
                <w:szCs w:val="28"/>
                <w:lang w:val="ru-RU"/>
              </w:rPr>
              <w:t>Называть и показывать</w:t>
            </w:r>
            <w:r>
              <w:rPr>
                <w:rStyle w:val="10pt"/>
                <w:rFonts w:eastAsia="Consolas"/>
                <w:b w:val="0"/>
                <w:bCs w:val="0"/>
                <w:spacing w:val="0"/>
                <w:sz w:val="28"/>
                <w:szCs w:val="28"/>
              </w:rPr>
              <w:t xml:space="preserve"> </w:t>
            </w:r>
            <w:r>
              <w:rPr>
                <w:rStyle w:val="0pt"/>
                <w:spacing w:val="0"/>
                <w:sz w:val="28"/>
                <w:szCs w:val="28"/>
              </w:rPr>
              <w:t xml:space="preserve">на иллюстрациях культурные и исторические памятники своей области, о </w:t>
            </w:r>
            <w:r w:rsidRPr="00C85092">
              <w:rPr>
                <w:rStyle w:val="Consolas"/>
                <w:rFonts w:eastAsia="Georgia"/>
                <w:sz w:val="28"/>
                <w:szCs w:val="28"/>
                <w:lang w:val="ru-RU"/>
              </w:rPr>
              <w:t>Правильно вести себя в природе.</w:t>
            </w:r>
          </w:p>
          <w:p w14:paraId="7964A38B" w14:textId="77777777" w:rsidR="00C85092" w:rsidRDefault="00C85092">
            <w:pPr>
              <w:pStyle w:val="120"/>
              <w:shd w:val="clear" w:color="auto" w:fill="auto"/>
              <w:spacing w:after="0" w:line="240" w:lineRule="auto"/>
              <w:jc w:val="both"/>
              <w:rPr>
                <w:spacing w:val="0"/>
                <w:sz w:val="28"/>
                <w:szCs w:val="28"/>
              </w:rPr>
            </w:pPr>
          </w:p>
          <w:p w14:paraId="24E2F7EB" w14:textId="77777777" w:rsidR="00C85092" w:rsidRDefault="00C85092">
            <w:pPr>
              <w:spacing w:after="200" w:line="276" w:lineRule="auto"/>
              <w:jc w:val="both"/>
              <w:rPr>
                <w:rFonts w:ascii="Times New Roman" w:eastAsia="Times New Roman" w:hAnsi="Times New Roman" w:cs="Times New Roman"/>
                <w:b/>
                <w:sz w:val="28"/>
                <w:szCs w:val="28"/>
              </w:rPr>
            </w:pPr>
          </w:p>
        </w:tc>
      </w:tr>
    </w:tbl>
    <w:p w14:paraId="6CAE9026" w14:textId="77777777" w:rsidR="00C85092" w:rsidRDefault="00C85092" w:rsidP="00C85092">
      <w:pPr>
        <w:pStyle w:val="aa"/>
        <w:spacing w:after="0"/>
        <w:rPr>
          <w:b/>
          <w:bCs/>
          <w:sz w:val="28"/>
          <w:szCs w:val="28"/>
        </w:rPr>
      </w:pPr>
    </w:p>
    <w:p w14:paraId="7FDD0274" w14:textId="77777777" w:rsidR="00C85092" w:rsidRDefault="00C85092" w:rsidP="00C85092">
      <w:pPr>
        <w:pStyle w:val="aa"/>
        <w:spacing w:after="0"/>
        <w:ind w:firstLine="284"/>
        <w:jc w:val="center"/>
        <w:rPr>
          <w:b/>
          <w:bCs/>
          <w:sz w:val="28"/>
          <w:szCs w:val="28"/>
        </w:rPr>
      </w:pPr>
    </w:p>
    <w:p w14:paraId="5CB417B2" w14:textId="77777777" w:rsidR="00C85092" w:rsidRDefault="00C85092" w:rsidP="00C85092">
      <w:pPr>
        <w:rPr>
          <w:sz w:val="28"/>
          <w:szCs w:val="28"/>
        </w:rPr>
      </w:pPr>
    </w:p>
    <w:p w14:paraId="03FDF5BD" w14:textId="77777777" w:rsidR="00C85092" w:rsidRDefault="00C85092" w:rsidP="00C85092">
      <w:pPr>
        <w:jc w:val="center"/>
        <w:rPr>
          <w:rFonts w:ascii="Times New Roman" w:hAnsi="Times New Roman" w:cs="Times New Roman"/>
          <w:b/>
          <w:sz w:val="28"/>
          <w:szCs w:val="28"/>
        </w:rPr>
      </w:pPr>
      <w:r>
        <w:rPr>
          <w:rFonts w:ascii="Times New Roman" w:hAnsi="Times New Roman" w:cs="Times New Roman"/>
          <w:b/>
          <w:sz w:val="28"/>
          <w:szCs w:val="28"/>
        </w:rPr>
        <w:t>Критерии и нормы оценки знаний обучающихся</w:t>
      </w:r>
    </w:p>
    <w:p w14:paraId="40C9009E" w14:textId="77777777" w:rsidR="00C85092" w:rsidRDefault="00C85092" w:rsidP="00C8509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Отметка «5»</w:t>
      </w:r>
      <w:r>
        <w:rPr>
          <w:rFonts w:ascii="Times New Roman" w:eastAsia="Times New Roman" w:hAnsi="Times New Roman" w:cs="Times New Roman"/>
          <w:sz w:val="28"/>
          <w:szCs w:val="28"/>
        </w:rPr>
        <w:t xml:space="preserve"> ставится, если:</w:t>
      </w:r>
    </w:p>
    <w:p w14:paraId="7A2986A3" w14:textId="77777777" w:rsidR="00C85092" w:rsidRDefault="00C85092" w:rsidP="00C8509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предметных результатов;</w:t>
      </w:r>
    </w:p>
    <w:p w14:paraId="261F01DE" w14:textId="77777777" w:rsidR="00C85092" w:rsidRDefault="00C85092" w:rsidP="00340FBE">
      <w:pPr>
        <w:pStyle w:val="af0"/>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 раскрыто содержание материала в объеме программы и учебника;</w:t>
      </w:r>
    </w:p>
    <w:p w14:paraId="0E9775CC" w14:textId="77777777" w:rsidR="00C85092" w:rsidRDefault="00C85092" w:rsidP="00340FBE">
      <w:pPr>
        <w:pStyle w:val="af0"/>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четко и правильно даны определения и раскрыто содержание понятий, </w:t>
      </w:r>
      <w:proofErr w:type="gramStart"/>
      <w:r>
        <w:rPr>
          <w:rFonts w:ascii="Times New Roman" w:eastAsia="Times New Roman" w:hAnsi="Times New Roman" w:cs="Times New Roman"/>
          <w:sz w:val="28"/>
          <w:szCs w:val="28"/>
          <w:lang w:eastAsia="ru-RU"/>
        </w:rPr>
        <w:t>верно</w:t>
      </w:r>
      <w:proofErr w:type="gramEnd"/>
      <w:r>
        <w:rPr>
          <w:rFonts w:ascii="Times New Roman" w:eastAsia="Times New Roman" w:hAnsi="Times New Roman" w:cs="Times New Roman"/>
          <w:sz w:val="28"/>
          <w:szCs w:val="28"/>
          <w:lang w:eastAsia="ru-RU"/>
        </w:rPr>
        <w:t xml:space="preserve"> использованы термины;</w:t>
      </w:r>
    </w:p>
    <w:p w14:paraId="638EC5E9" w14:textId="77777777" w:rsidR="00C85092" w:rsidRDefault="00C85092" w:rsidP="00340FBE">
      <w:pPr>
        <w:pStyle w:val="af0"/>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доказательства использованы различные умения, сделаны выводы из наблюдений и опытов.</w:t>
      </w:r>
    </w:p>
    <w:p w14:paraId="774B5B53" w14:textId="77777777" w:rsidR="00C85092" w:rsidRDefault="00C85092" w:rsidP="00C8509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Отметка «4»</w:t>
      </w:r>
      <w:r>
        <w:rPr>
          <w:rFonts w:ascii="Times New Roman" w:eastAsia="Times New Roman" w:hAnsi="Times New Roman" w:cs="Times New Roman"/>
          <w:sz w:val="28"/>
          <w:szCs w:val="28"/>
        </w:rPr>
        <w:t xml:space="preserve"> ставится, если:</w:t>
      </w:r>
    </w:p>
    <w:p w14:paraId="20FB7DA2" w14:textId="77777777" w:rsidR="00C85092" w:rsidRDefault="00C85092" w:rsidP="00C85092">
      <w:pPr>
        <w:shd w:val="clear" w:color="auto" w:fill="FFFFFF"/>
        <w:ind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предметных результатов;</w:t>
      </w:r>
    </w:p>
    <w:p w14:paraId="6B0F7AB4" w14:textId="77777777" w:rsidR="00C85092" w:rsidRDefault="00C85092" w:rsidP="00340FBE">
      <w:pPr>
        <w:pStyle w:val="af0"/>
        <w:numPr>
          <w:ilvl w:val="0"/>
          <w:numId w:val="4"/>
        </w:numPr>
        <w:shd w:val="clear" w:color="auto" w:fill="FFFFFF"/>
        <w:spacing w:after="0" w:line="240" w:lineRule="auto"/>
        <w:ind w:left="0"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раскрыто содержание материала, даны неполные определения понятий;</w:t>
      </w:r>
    </w:p>
    <w:p w14:paraId="4BE336D6" w14:textId="77777777" w:rsidR="00C85092" w:rsidRDefault="00C85092" w:rsidP="00340FBE">
      <w:pPr>
        <w:pStyle w:val="af0"/>
        <w:numPr>
          <w:ilvl w:val="0"/>
          <w:numId w:val="4"/>
        </w:numPr>
        <w:shd w:val="clear" w:color="auto" w:fill="FFFFFF"/>
        <w:spacing w:after="0" w:line="240" w:lineRule="auto"/>
        <w:ind w:left="0"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 самостоятельный, с наводящими вопросами;</w:t>
      </w:r>
    </w:p>
    <w:p w14:paraId="66BB9BDD" w14:textId="77777777" w:rsidR="00C85092" w:rsidRDefault="00C85092" w:rsidP="00340FBE">
      <w:pPr>
        <w:pStyle w:val="af0"/>
        <w:numPr>
          <w:ilvl w:val="0"/>
          <w:numId w:val="4"/>
        </w:numPr>
        <w:shd w:val="clear" w:color="auto" w:fill="FFFFFF"/>
        <w:spacing w:after="0" w:line="240" w:lineRule="auto"/>
        <w:ind w:left="0"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допущены незначительные нарушения последовательности изложения, небольшие неточности при использовании терминов или в выводах и обобщениях из наблюдений и опытов. </w:t>
      </w:r>
    </w:p>
    <w:p w14:paraId="46574B3F" w14:textId="77777777" w:rsidR="00C85092" w:rsidRDefault="00C85092" w:rsidP="00C8509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Отметка «3»</w:t>
      </w:r>
      <w:r>
        <w:rPr>
          <w:rFonts w:ascii="Times New Roman" w:eastAsia="Times New Roman" w:hAnsi="Times New Roman" w:cs="Times New Roman"/>
          <w:sz w:val="28"/>
          <w:szCs w:val="28"/>
        </w:rPr>
        <w:t xml:space="preserve"> ставится, если:</w:t>
      </w:r>
    </w:p>
    <w:p w14:paraId="1DEE8130" w14:textId="77777777" w:rsidR="00C85092" w:rsidRDefault="00C85092" w:rsidP="00C8509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предметных результатов;</w:t>
      </w:r>
    </w:p>
    <w:p w14:paraId="61DEC4FC" w14:textId="77777777" w:rsidR="00C85092" w:rsidRDefault="00C85092" w:rsidP="00340FBE">
      <w:pPr>
        <w:pStyle w:val="af0"/>
        <w:numPr>
          <w:ilvl w:val="0"/>
          <w:numId w:val="5"/>
        </w:numPr>
        <w:shd w:val="clear" w:color="auto" w:fill="FFFFFF"/>
        <w:tabs>
          <w:tab w:val="left" w:pos="426"/>
        </w:tabs>
        <w:spacing w:after="0" w:line="240" w:lineRule="auto"/>
        <w:ind w:left="0"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содержание учебного материала усвоено, но изложено фрагментарно, не всегда последовательно;</w:t>
      </w:r>
    </w:p>
    <w:p w14:paraId="3A37DA61" w14:textId="77777777" w:rsidR="00C85092" w:rsidRDefault="00C85092" w:rsidP="00340FBE">
      <w:pPr>
        <w:pStyle w:val="af0"/>
        <w:numPr>
          <w:ilvl w:val="0"/>
          <w:numId w:val="5"/>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определение понятий недостаточно </w:t>
      </w:r>
      <w:proofErr w:type="gramStart"/>
      <w:r>
        <w:rPr>
          <w:rFonts w:ascii="Times New Roman" w:eastAsia="Times New Roman" w:hAnsi="Times New Roman" w:cs="Times New Roman"/>
          <w:sz w:val="28"/>
          <w:szCs w:val="28"/>
          <w:lang w:eastAsia="ru-RU"/>
        </w:rPr>
        <w:t>четкие</w:t>
      </w:r>
      <w:proofErr w:type="gramEnd"/>
      <w:r>
        <w:rPr>
          <w:rFonts w:ascii="Times New Roman" w:eastAsia="Times New Roman" w:hAnsi="Times New Roman" w:cs="Times New Roman"/>
          <w:sz w:val="28"/>
          <w:szCs w:val="28"/>
          <w:lang w:eastAsia="ru-RU"/>
        </w:rPr>
        <w:t>;</w:t>
      </w:r>
    </w:p>
    <w:p w14:paraId="0BC1851F" w14:textId="77777777" w:rsidR="00C85092" w:rsidRDefault="00C85092" w:rsidP="00340FBE">
      <w:pPr>
        <w:pStyle w:val="af0"/>
        <w:numPr>
          <w:ilvl w:val="0"/>
          <w:numId w:val="5"/>
        </w:numPr>
        <w:shd w:val="clear" w:color="auto" w:fill="FFFFFF"/>
        <w:spacing w:after="0" w:line="240" w:lineRule="auto"/>
        <w:ind w:left="0"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использованы выводы и обобщения из наблюдений и опытов,     допущены ошибки при их изложении;</w:t>
      </w:r>
    </w:p>
    <w:p w14:paraId="1A1CAD7D" w14:textId="77777777" w:rsidR="00C85092" w:rsidRDefault="00C85092" w:rsidP="00340FBE">
      <w:pPr>
        <w:pStyle w:val="af0"/>
        <w:numPr>
          <w:ilvl w:val="0"/>
          <w:numId w:val="5"/>
        </w:numPr>
        <w:shd w:val="clear" w:color="auto" w:fill="FFFFFF"/>
        <w:spacing w:after="0" w:line="240" w:lineRule="auto"/>
        <w:ind w:left="0"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допущены ошибки и неточности в использовании терминологии и при определении понятий.</w:t>
      </w:r>
    </w:p>
    <w:p w14:paraId="593842DD" w14:textId="77777777" w:rsidR="00C85092" w:rsidRDefault="00C85092" w:rsidP="00C8509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Отметка «2»</w:t>
      </w:r>
      <w:r>
        <w:rPr>
          <w:rFonts w:ascii="Times New Roman" w:eastAsia="Times New Roman" w:hAnsi="Times New Roman" w:cs="Times New Roman"/>
          <w:sz w:val="28"/>
          <w:szCs w:val="28"/>
        </w:rPr>
        <w:t xml:space="preserve"> ставится, если:</w:t>
      </w:r>
    </w:p>
    <w:p w14:paraId="5E6A09CD" w14:textId="77777777" w:rsidR="00C85092" w:rsidRDefault="00C85092" w:rsidP="00C8509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предметных результатов;</w:t>
      </w:r>
    </w:p>
    <w:p w14:paraId="2506DE6F" w14:textId="77777777" w:rsidR="00C85092" w:rsidRDefault="00C85092" w:rsidP="00340FBE">
      <w:pPr>
        <w:pStyle w:val="af0"/>
        <w:numPr>
          <w:ilvl w:val="0"/>
          <w:numId w:val="6"/>
        </w:numPr>
        <w:shd w:val="clear" w:color="auto" w:fill="FFFFFF"/>
        <w:spacing w:after="0" w:line="240" w:lineRule="auto"/>
        <w:ind w:left="0"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содержание учебного материала не раскрыто;</w:t>
      </w:r>
    </w:p>
    <w:p w14:paraId="138FFD74" w14:textId="77777777" w:rsidR="00C85092" w:rsidRDefault="00C85092" w:rsidP="00340FBE">
      <w:pPr>
        <w:pStyle w:val="af0"/>
        <w:numPr>
          <w:ilvl w:val="0"/>
          <w:numId w:val="6"/>
        </w:numPr>
        <w:shd w:val="clear" w:color="auto" w:fill="FFFFFF"/>
        <w:spacing w:after="0" w:line="240" w:lineRule="auto"/>
        <w:ind w:left="0"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даны ответы на вспомогательные вопросы учителя;</w:t>
      </w:r>
    </w:p>
    <w:p w14:paraId="15FAF64D" w14:textId="77777777" w:rsidR="00C85092" w:rsidRDefault="00C85092" w:rsidP="00340FBE">
      <w:pPr>
        <w:widowControl/>
        <w:numPr>
          <w:ilvl w:val="0"/>
          <w:numId w:val="7"/>
        </w:numPr>
        <w:shd w:val="clear" w:color="auto" w:fill="FFFFFF"/>
        <w:ind w:left="0"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допущены грубые ошибки в определении понятий, при использовании терминологии.</w:t>
      </w:r>
    </w:p>
    <w:p w14:paraId="57C7B36D" w14:textId="77777777" w:rsidR="00C85092" w:rsidRDefault="00C85092" w:rsidP="00C85092">
      <w:pPr>
        <w:pStyle w:val="60"/>
        <w:shd w:val="clear" w:color="auto" w:fill="auto"/>
        <w:spacing w:line="240" w:lineRule="auto"/>
        <w:jc w:val="both"/>
        <w:rPr>
          <w:spacing w:val="0"/>
          <w:sz w:val="28"/>
          <w:szCs w:val="28"/>
        </w:rPr>
      </w:pPr>
    </w:p>
    <w:p w14:paraId="5CC5DA64" w14:textId="77777777" w:rsidR="00294C82" w:rsidRDefault="00294C82" w:rsidP="00C85092">
      <w:pPr>
        <w:pStyle w:val="60"/>
        <w:shd w:val="clear" w:color="auto" w:fill="auto"/>
        <w:spacing w:line="240" w:lineRule="auto"/>
        <w:jc w:val="both"/>
        <w:rPr>
          <w:spacing w:val="0"/>
          <w:sz w:val="28"/>
          <w:szCs w:val="28"/>
        </w:rPr>
      </w:pPr>
    </w:p>
    <w:p w14:paraId="2D581954" w14:textId="77777777" w:rsidR="00294C82" w:rsidRDefault="00294C82" w:rsidP="00C85092">
      <w:pPr>
        <w:pStyle w:val="60"/>
        <w:shd w:val="clear" w:color="auto" w:fill="auto"/>
        <w:spacing w:line="240" w:lineRule="auto"/>
        <w:jc w:val="both"/>
        <w:rPr>
          <w:spacing w:val="0"/>
          <w:sz w:val="28"/>
          <w:szCs w:val="28"/>
        </w:rPr>
      </w:pPr>
    </w:p>
    <w:p w14:paraId="27D06DAE" w14:textId="77777777" w:rsidR="00294C82" w:rsidRDefault="00294C82" w:rsidP="00C85092">
      <w:pPr>
        <w:pStyle w:val="60"/>
        <w:shd w:val="clear" w:color="auto" w:fill="auto"/>
        <w:spacing w:line="240" w:lineRule="auto"/>
        <w:jc w:val="both"/>
        <w:rPr>
          <w:spacing w:val="0"/>
          <w:sz w:val="28"/>
          <w:szCs w:val="28"/>
        </w:rPr>
      </w:pPr>
    </w:p>
    <w:p w14:paraId="233B3311" w14:textId="77777777" w:rsidR="00C85092" w:rsidRDefault="00C85092" w:rsidP="00C85092">
      <w:pPr>
        <w:shd w:val="clear" w:color="auto" w:fill="FFFFFF"/>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практических умений.</w:t>
      </w:r>
    </w:p>
    <w:p w14:paraId="3122DE2E" w14:textId="77777777" w:rsidR="00C85092" w:rsidRDefault="00C85092" w:rsidP="00C85092">
      <w:pPr>
        <w:shd w:val="clear" w:color="auto" w:fill="FFFFFF"/>
        <w:jc w:val="both"/>
        <w:rPr>
          <w:rFonts w:ascii="Times New Roman" w:eastAsia="Times New Roman" w:hAnsi="Times New Roman" w:cs="Times New Roman"/>
          <w:b/>
          <w:sz w:val="28"/>
          <w:szCs w:val="28"/>
        </w:rPr>
      </w:pPr>
    </w:p>
    <w:p w14:paraId="21B25DBC" w14:textId="77777777" w:rsidR="00C85092" w:rsidRDefault="00C85092" w:rsidP="00C8509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Отметка «5»</w:t>
      </w:r>
      <w:r>
        <w:rPr>
          <w:rFonts w:ascii="Times New Roman" w:eastAsia="Times New Roman" w:hAnsi="Times New Roman" w:cs="Times New Roman"/>
          <w:sz w:val="28"/>
          <w:szCs w:val="28"/>
        </w:rPr>
        <w:t xml:space="preserve"> ставится, если:</w:t>
      </w:r>
    </w:p>
    <w:p w14:paraId="52C2B2AA" w14:textId="77777777" w:rsidR="00C85092" w:rsidRDefault="00C85092" w:rsidP="00340FBE">
      <w:pPr>
        <w:widowControl/>
        <w:numPr>
          <w:ilvl w:val="0"/>
          <w:numId w:val="8"/>
        </w:numPr>
        <w:shd w:val="clear" w:color="auto" w:fill="FFFFFF"/>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 определена цель опыта;</w:t>
      </w:r>
    </w:p>
    <w:p w14:paraId="124CF489" w14:textId="77777777" w:rsidR="00C85092" w:rsidRDefault="00C85092" w:rsidP="00340FBE">
      <w:pPr>
        <w:widowControl/>
        <w:numPr>
          <w:ilvl w:val="0"/>
          <w:numId w:val="8"/>
        </w:numPr>
        <w:shd w:val="clear" w:color="auto" w:fill="FFFFFF"/>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 и последовательно проведены подбор оборудования и объектов, а также работа по закладке опыта;</w:t>
      </w:r>
    </w:p>
    <w:p w14:paraId="2D4DD7E7" w14:textId="77777777" w:rsidR="00C85092" w:rsidRDefault="00C85092" w:rsidP="00340FBE">
      <w:pPr>
        <w:widowControl/>
        <w:numPr>
          <w:ilvl w:val="0"/>
          <w:numId w:val="8"/>
        </w:numPr>
        <w:shd w:val="clear" w:color="auto" w:fill="FFFFFF"/>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грамотно, доступно описаны наблюдения и сформулированы выводы.</w:t>
      </w:r>
    </w:p>
    <w:p w14:paraId="1E60923C" w14:textId="77777777" w:rsidR="00C85092" w:rsidRDefault="00C85092" w:rsidP="00C8509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Отметка «4»</w:t>
      </w:r>
      <w:r>
        <w:rPr>
          <w:rFonts w:ascii="Times New Roman" w:eastAsia="Times New Roman" w:hAnsi="Times New Roman" w:cs="Times New Roman"/>
          <w:sz w:val="28"/>
          <w:szCs w:val="28"/>
        </w:rPr>
        <w:t xml:space="preserve"> ставится, если:</w:t>
      </w:r>
    </w:p>
    <w:p w14:paraId="79D6CF0D" w14:textId="77777777" w:rsidR="00C85092" w:rsidRDefault="00C85092" w:rsidP="00340FBE">
      <w:pPr>
        <w:widowControl/>
        <w:numPr>
          <w:ilvl w:val="0"/>
          <w:numId w:val="9"/>
        </w:numPr>
        <w:shd w:val="clear" w:color="auto" w:fill="FFFFFF"/>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 определена цель опыта;</w:t>
      </w:r>
    </w:p>
    <w:p w14:paraId="40D21BF6" w14:textId="77777777" w:rsidR="00C85092" w:rsidRDefault="00C85092" w:rsidP="00340FBE">
      <w:pPr>
        <w:widowControl/>
        <w:numPr>
          <w:ilvl w:val="0"/>
          <w:numId w:val="9"/>
        </w:numPr>
        <w:shd w:val="clear" w:color="auto" w:fill="FFFFFF"/>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 проведена работа по подбору оборудования, объектов при закладке опыта (допускаются 1-2 ошибки);</w:t>
      </w:r>
    </w:p>
    <w:p w14:paraId="5787781E" w14:textId="77777777" w:rsidR="00C85092" w:rsidRDefault="00C85092" w:rsidP="00340FBE">
      <w:pPr>
        <w:widowControl/>
        <w:numPr>
          <w:ilvl w:val="0"/>
          <w:numId w:val="9"/>
        </w:numPr>
        <w:shd w:val="clear" w:color="auto" w:fill="FFFFFF"/>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грамотно и последовательно описаны наблюдения, сформулированы основные выводы.</w:t>
      </w:r>
    </w:p>
    <w:p w14:paraId="0318093E" w14:textId="77777777" w:rsidR="00C85092" w:rsidRDefault="00C85092" w:rsidP="00C8509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Отметка «3»</w:t>
      </w:r>
      <w:r>
        <w:rPr>
          <w:rFonts w:ascii="Times New Roman" w:eastAsia="Times New Roman" w:hAnsi="Times New Roman" w:cs="Times New Roman"/>
          <w:sz w:val="28"/>
          <w:szCs w:val="28"/>
        </w:rPr>
        <w:t xml:space="preserve"> ставится, если:</w:t>
      </w:r>
    </w:p>
    <w:p w14:paraId="4C274A0B" w14:textId="77777777" w:rsidR="00C85092" w:rsidRDefault="00C85092" w:rsidP="00340FBE">
      <w:pPr>
        <w:widowControl/>
        <w:numPr>
          <w:ilvl w:val="0"/>
          <w:numId w:val="10"/>
        </w:numPr>
        <w:shd w:val="clear" w:color="auto" w:fill="FFFFFF"/>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 определена цель опыта, но подбор оборудования и объектов, а также работа по закладке опыта проведены с помощью учителя;</w:t>
      </w:r>
    </w:p>
    <w:p w14:paraId="1A505C85" w14:textId="77777777" w:rsidR="00C85092" w:rsidRDefault="00C85092" w:rsidP="00340FBE">
      <w:pPr>
        <w:widowControl/>
        <w:numPr>
          <w:ilvl w:val="0"/>
          <w:numId w:val="10"/>
        </w:numPr>
        <w:shd w:val="clear" w:color="auto" w:fill="FFFFFF"/>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допущены неточности и ошибки в закладке опыта, описании наблюдений, формировании выводов.</w:t>
      </w:r>
    </w:p>
    <w:p w14:paraId="17FA209A" w14:textId="77777777" w:rsidR="00C85092" w:rsidRDefault="00C85092" w:rsidP="00C8509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Отметка «2»</w:t>
      </w:r>
      <w:r>
        <w:rPr>
          <w:rFonts w:ascii="Times New Roman" w:eastAsia="Times New Roman" w:hAnsi="Times New Roman" w:cs="Times New Roman"/>
          <w:sz w:val="28"/>
          <w:szCs w:val="28"/>
        </w:rPr>
        <w:t xml:space="preserve"> ставится, если:</w:t>
      </w:r>
    </w:p>
    <w:p w14:paraId="71C175F4" w14:textId="77777777" w:rsidR="00C85092" w:rsidRDefault="00C85092" w:rsidP="00340FBE">
      <w:pPr>
        <w:widowControl/>
        <w:numPr>
          <w:ilvl w:val="0"/>
          <w:numId w:val="11"/>
        </w:numPr>
        <w:shd w:val="clear" w:color="auto" w:fill="FFFFFF"/>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 не определена цель опыта;</w:t>
      </w:r>
    </w:p>
    <w:p w14:paraId="25D712D2" w14:textId="77777777" w:rsidR="00C85092" w:rsidRDefault="00C85092" w:rsidP="00340FBE">
      <w:pPr>
        <w:widowControl/>
        <w:numPr>
          <w:ilvl w:val="0"/>
          <w:numId w:val="11"/>
        </w:numPr>
        <w:shd w:val="clear" w:color="auto" w:fill="FFFFFF"/>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подготовлено нужное оборудование;</w:t>
      </w:r>
    </w:p>
    <w:p w14:paraId="46F9BB76" w14:textId="77777777" w:rsidR="00C85092" w:rsidRDefault="00C85092" w:rsidP="00340FBE">
      <w:pPr>
        <w:widowControl/>
        <w:numPr>
          <w:ilvl w:val="0"/>
          <w:numId w:val="11"/>
        </w:numPr>
        <w:shd w:val="clear" w:color="auto" w:fill="FFFFFF"/>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допущены существенные ошибки при закладке опыта и его оформлении</w:t>
      </w:r>
    </w:p>
    <w:p w14:paraId="7599680B" w14:textId="77777777" w:rsidR="00C85092" w:rsidRDefault="00C85092" w:rsidP="00C85092">
      <w:pPr>
        <w:pStyle w:val="aa"/>
        <w:spacing w:after="0"/>
        <w:ind w:firstLine="284"/>
        <w:jc w:val="center"/>
        <w:rPr>
          <w:b/>
          <w:bCs/>
          <w:sz w:val="28"/>
          <w:szCs w:val="28"/>
        </w:rPr>
      </w:pPr>
    </w:p>
    <w:p w14:paraId="19396775" w14:textId="77777777" w:rsidR="00C85092" w:rsidRDefault="00C85092" w:rsidP="00C85092">
      <w:pPr>
        <w:pStyle w:val="aa"/>
        <w:spacing w:after="0"/>
        <w:ind w:firstLine="284"/>
        <w:jc w:val="center"/>
        <w:rPr>
          <w:b/>
          <w:bCs/>
          <w:sz w:val="28"/>
          <w:szCs w:val="28"/>
        </w:rPr>
      </w:pPr>
    </w:p>
    <w:p w14:paraId="4A42B7EA" w14:textId="77777777" w:rsidR="00C85092" w:rsidRDefault="00C85092" w:rsidP="00C85092">
      <w:pPr>
        <w:pStyle w:val="aa"/>
        <w:spacing w:after="0"/>
        <w:ind w:firstLine="284"/>
        <w:jc w:val="center"/>
        <w:rPr>
          <w:b/>
          <w:bCs/>
          <w:sz w:val="28"/>
          <w:szCs w:val="28"/>
        </w:rPr>
      </w:pPr>
    </w:p>
    <w:p w14:paraId="7C965FA0" w14:textId="77777777" w:rsidR="00C85092" w:rsidRDefault="00C85092" w:rsidP="00C85092">
      <w:pPr>
        <w:pStyle w:val="aa"/>
        <w:spacing w:after="0"/>
        <w:ind w:firstLine="284"/>
        <w:jc w:val="center"/>
        <w:rPr>
          <w:b/>
          <w:bCs/>
          <w:sz w:val="28"/>
          <w:szCs w:val="28"/>
        </w:rPr>
      </w:pPr>
    </w:p>
    <w:p w14:paraId="2FDF723D" w14:textId="77777777" w:rsidR="00C85092" w:rsidRDefault="00C85092" w:rsidP="00C85092">
      <w:pPr>
        <w:pStyle w:val="aa"/>
        <w:spacing w:after="0"/>
        <w:ind w:firstLine="284"/>
        <w:jc w:val="center"/>
        <w:rPr>
          <w:b/>
          <w:bCs/>
          <w:sz w:val="28"/>
          <w:szCs w:val="28"/>
        </w:rPr>
      </w:pPr>
    </w:p>
    <w:p w14:paraId="2A2E6467" w14:textId="77777777" w:rsidR="00C85092" w:rsidRDefault="00C85092" w:rsidP="00C85092">
      <w:pPr>
        <w:pStyle w:val="aa"/>
        <w:spacing w:after="0"/>
        <w:ind w:firstLine="284"/>
        <w:jc w:val="center"/>
        <w:rPr>
          <w:b/>
          <w:bCs/>
          <w:sz w:val="28"/>
          <w:szCs w:val="28"/>
        </w:rPr>
      </w:pPr>
    </w:p>
    <w:p w14:paraId="50CE9FE1" w14:textId="77777777" w:rsidR="00C85092" w:rsidRDefault="00C85092" w:rsidP="00C85092">
      <w:pPr>
        <w:pStyle w:val="aa"/>
        <w:spacing w:after="0"/>
        <w:ind w:firstLine="284"/>
        <w:jc w:val="center"/>
        <w:rPr>
          <w:b/>
          <w:bCs/>
          <w:sz w:val="28"/>
          <w:szCs w:val="28"/>
        </w:rPr>
      </w:pPr>
    </w:p>
    <w:p w14:paraId="21D85A20" w14:textId="77777777" w:rsidR="00C85092" w:rsidRDefault="00C85092" w:rsidP="00C85092">
      <w:pPr>
        <w:pStyle w:val="aa"/>
        <w:spacing w:after="0"/>
        <w:ind w:firstLine="284"/>
        <w:jc w:val="center"/>
        <w:rPr>
          <w:b/>
          <w:bCs/>
          <w:sz w:val="28"/>
          <w:szCs w:val="28"/>
        </w:rPr>
      </w:pPr>
    </w:p>
    <w:p w14:paraId="040639DF" w14:textId="77777777" w:rsidR="00C85092" w:rsidRDefault="00C85092" w:rsidP="00C85092">
      <w:pPr>
        <w:pStyle w:val="aa"/>
        <w:spacing w:after="0"/>
        <w:ind w:firstLine="284"/>
        <w:jc w:val="center"/>
        <w:rPr>
          <w:b/>
          <w:bCs/>
          <w:sz w:val="28"/>
          <w:szCs w:val="28"/>
        </w:rPr>
      </w:pPr>
    </w:p>
    <w:p w14:paraId="7DE6D4FC" w14:textId="77777777" w:rsidR="00C85092" w:rsidRDefault="00C85092" w:rsidP="00C85092">
      <w:pPr>
        <w:pStyle w:val="aa"/>
        <w:spacing w:after="0"/>
        <w:ind w:firstLine="284"/>
        <w:jc w:val="center"/>
        <w:rPr>
          <w:b/>
          <w:bCs/>
          <w:sz w:val="28"/>
          <w:szCs w:val="28"/>
        </w:rPr>
      </w:pPr>
    </w:p>
    <w:p w14:paraId="1B85B17F" w14:textId="77777777" w:rsidR="00C85092" w:rsidRDefault="00C85092" w:rsidP="00C85092">
      <w:pPr>
        <w:pStyle w:val="aa"/>
        <w:spacing w:after="0"/>
        <w:ind w:firstLine="284"/>
        <w:jc w:val="center"/>
        <w:rPr>
          <w:b/>
          <w:bCs/>
          <w:sz w:val="28"/>
          <w:szCs w:val="28"/>
        </w:rPr>
      </w:pPr>
    </w:p>
    <w:p w14:paraId="72F728FB" w14:textId="77777777" w:rsidR="00C85092" w:rsidRDefault="00C85092" w:rsidP="00C85092">
      <w:pPr>
        <w:pStyle w:val="aa"/>
        <w:spacing w:after="0"/>
        <w:ind w:firstLine="284"/>
        <w:jc w:val="center"/>
        <w:rPr>
          <w:b/>
          <w:bCs/>
          <w:sz w:val="28"/>
          <w:szCs w:val="28"/>
        </w:rPr>
      </w:pPr>
    </w:p>
    <w:p w14:paraId="0EEC08D7" w14:textId="77777777" w:rsidR="00C85092" w:rsidRDefault="00C85092" w:rsidP="00C85092">
      <w:pPr>
        <w:pStyle w:val="aa"/>
        <w:spacing w:after="0"/>
        <w:ind w:firstLine="284"/>
        <w:jc w:val="center"/>
        <w:rPr>
          <w:b/>
          <w:bCs/>
          <w:sz w:val="28"/>
          <w:szCs w:val="28"/>
        </w:rPr>
      </w:pPr>
    </w:p>
    <w:p w14:paraId="101BEA10" w14:textId="77777777" w:rsidR="00C85092" w:rsidRDefault="00C85092" w:rsidP="00C85092">
      <w:pPr>
        <w:pStyle w:val="aa"/>
        <w:spacing w:after="0"/>
        <w:ind w:firstLine="284"/>
        <w:jc w:val="center"/>
        <w:rPr>
          <w:b/>
          <w:bCs/>
          <w:sz w:val="28"/>
          <w:szCs w:val="28"/>
        </w:rPr>
      </w:pPr>
    </w:p>
    <w:p w14:paraId="19EF2601" w14:textId="77777777" w:rsidR="00C85092" w:rsidRDefault="00C85092" w:rsidP="00C85092">
      <w:pPr>
        <w:pStyle w:val="aa"/>
        <w:spacing w:after="0"/>
        <w:ind w:firstLine="284"/>
        <w:jc w:val="center"/>
        <w:rPr>
          <w:b/>
          <w:bCs/>
          <w:sz w:val="28"/>
          <w:szCs w:val="28"/>
        </w:rPr>
      </w:pPr>
    </w:p>
    <w:p w14:paraId="0691C511" w14:textId="77777777" w:rsidR="00C85092" w:rsidRDefault="00C85092" w:rsidP="00C85092">
      <w:pPr>
        <w:pStyle w:val="aa"/>
        <w:spacing w:after="0"/>
        <w:ind w:firstLine="284"/>
        <w:jc w:val="center"/>
        <w:rPr>
          <w:b/>
          <w:bCs/>
          <w:sz w:val="28"/>
          <w:szCs w:val="28"/>
        </w:rPr>
      </w:pPr>
    </w:p>
    <w:p w14:paraId="2141C258" w14:textId="77777777" w:rsidR="00C85092" w:rsidRDefault="00C85092" w:rsidP="00C85092">
      <w:pPr>
        <w:pStyle w:val="aa"/>
        <w:spacing w:after="0"/>
        <w:ind w:firstLine="284"/>
        <w:jc w:val="center"/>
        <w:rPr>
          <w:b/>
          <w:bCs/>
          <w:sz w:val="28"/>
          <w:szCs w:val="28"/>
        </w:rPr>
      </w:pPr>
    </w:p>
    <w:p w14:paraId="72C9610A" w14:textId="77777777" w:rsidR="00C85092" w:rsidRDefault="00C85092" w:rsidP="00C85092">
      <w:pPr>
        <w:pStyle w:val="aa"/>
        <w:spacing w:after="0"/>
        <w:ind w:firstLine="284"/>
        <w:jc w:val="center"/>
        <w:rPr>
          <w:b/>
          <w:bCs/>
          <w:sz w:val="28"/>
          <w:szCs w:val="28"/>
        </w:rPr>
      </w:pPr>
    </w:p>
    <w:p w14:paraId="329CA9E1" w14:textId="77777777" w:rsidR="00C85092" w:rsidRDefault="00C85092" w:rsidP="00C85092">
      <w:pPr>
        <w:pStyle w:val="aa"/>
        <w:spacing w:after="0"/>
        <w:ind w:firstLine="284"/>
        <w:jc w:val="center"/>
        <w:rPr>
          <w:b/>
          <w:bCs/>
          <w:sz w:val="28"/>
          <w:szCs w:val="28"/>
        </w:rPr>
      </w:pPr>
    </w:p>
    <w:p w14:paraId="3F2DF049" w14:textId="77777777" w:rsidR="00C85092" w:rsidRDefault="00C85092" w:rsidP="00C85092">
      <w:pPr>
        <w:pStyle w:val="aa"/>
        <w:spacing w:after="0"/>
        <w:ind w:firstLine="284"/>
        <w:jc w:val="center"/>
        <w:rPr>
          <w:b/>
          <w:bCs/>
          <w:sz w:val="28"/>
          <w:szCs w:val="28"/>
        </w:rPr>
      </w:pPr>
    </w:p>
    <w:p w14:paraId="6067E84D" w14:textId="77777777" w:rsidR="00C85092" w:rsidRDefault="00C85092" w:rsidP="00C85092">
      <w:pPr>
        <w:pStyle w:val="aa"/>
        <w:spacing w:after="0"/>
        <w:ind w:firstLine="284"/>
        <w:jc w:val="center"/>
        <w:rPr>
          <w:b/>
          <w:bCs/>
          <w:sz w:val="28"/>
          <w:szCs w:val="28"/>
        </w:rPr>
      </w:pPr>
    </w:p>
    <w:p w14:paraId="0D47AC44" w14:textId="77777777" w:rsidR="00C85092" w:rsidRDefault="00C85092" w:rsidP="00C85092">
      <w:pPr>
        <w:pStyle w:val="aa"/>
        <w:spacing w:after="0"/>
        <w:ind w:firstLine="284"/>
        <w:jc w:val="center"/>
        <w:rPr>
          <w:b/>
          <w:bCs/>
          <w:sz w:val="28"/>
          <w:szCs w:val="28"/>
        </w:rPr>
      </w:pPr>
    </w:p>
    <w:p w14:paraId="22A91B25" w14:textId="77777777" w:rsidR="00C85092" w:rsidRDefault="00C85092" w:rsidP="00C85092">
      <w:pPr>
        <w:pStyle w:val="aa"/>
        <w:spacing w:after="0"/>
        <w:ind w:firstLine="284"/>
        <w:jc w:val="center"/>
        <w:rPr>
          <w:b/>
          <w:bCs/>
          <w:sz w:val="28"/>
          <w:szCs w:val="28"/>
        </w:rPr>
      </w:pPr>
    </w:p>
    <w:p w14:paraId="4C8319E8" w14:textId="77777777" w:rsidR="00C85092" w:rsidRDefault="00C85092" w:rsidP="00C85092">
      <w:pPr>
        <w:pStyle w:val="aa"/>
        <w:spacing w:after="0"/>
        <w:ind w:firstLine="284"/>
        <w:jc w:val="center"/>
        <w:rPr>
          <w:b/>
          <w:bCs/>
          <w:sz w:val="28"/>
          <w:szCs w:val="28"/>
        </w:rPr>
      </w:pPr>
    </w:p>
    <w:p w14:paraId="5C85AD59" w14:textId="77777777" w:rsidR="00C85092" w:rsidRDefault="00C85092" w:rsidP="00C85092">
      <w:pPr>
        <w:pStyle w:val="aa"/>
        <w:spacing w:after="0"/>
        <w:ind w:firstLine="284"/>
        <w:jc w:val="center"/>
        <w:rPr>
          <w:b/>
          <w:bCs/>
          <w:sz w:val="28"/>
          <w:szCs w:val="28"/>
        </w:rPr>
      </w:pPr>
      <w:r>
        <w:rPr>
          <w:b/>
          <w:bCs/>
          <w:sz w:val="28"/>
          <w:szCs w:val="28"/>
        </w:rPr>
        <w:t>Содержание тем учебного курса</w:t>
      </w:r>
    </w:p>
    <w:p w14:paraId="0F5827E5" w14:textId="77777777" w:rsidR="00C85092" w:rsidRDefault="00C85092" w:rsidP="00C85092">
      <w:pPr>
        <w:pStyle w:val="aa"/>
        <w:spacing w:after="0"/>
        <w:ind w:firstLine="284"/>
        <w:jc w:val="center"/>
        <w:rPr>
          <w:b/>
          <w:bCs/>
          <w:sz w:val="28"/>
          <w:szCs w:val="28"/>
        </w:rPr>
      </w:pPr>
    </w:p>
    <w:p w14:paraId="43FF39A2" w14:textId="77777777" w:rsidR="00C85092" w:rsidRDefault="00C85092" w:rsidP="00C85092">
      <w:pPr>
        <w:pStyle w:val="aa"/>
        <w:spacing w:after="0"/>
        <w:ind w:firstLine="284"/>
        <w:jc w:val="center"/>
        <w:rPr>
          <w:b/>
          <w:bCs/>
          <w:sz w:val="28"/>
          <w:szCs w:val="28"/>
        </w:rPr>
      </w:pPr>
      <w:r>
        <w:rPr>
          <w:b/>
          <w:bCs/>
          <w:sz w:val="28"/>
          <w:szCs w:val="28"/>
        </w:rPr>
        <w:t>6 класс</w:t>
      </w:r>
    </w:p>
    <w:p w14:paraId="3152D398" w14:textId="77777777" w:rsidR="00C85092" w:rsidRDefault="00C85092" w:rsidP="00C85092">
      <w:pPr>
        <w:pStyle w:val="aa"/>
        <w:spacing w:after="0"/>
        <w:ind w:firstLine="284"/>
        <w:jc w:val="center"/>
        <w:rPr>
          <w:b/>
          <w:sz w:val="28"/>
          <w:szCs w:val="28"/>
        </w:rPr>
      </w:pPr>
      <w:r>
        <w:rPr>
          <w:b/>
          <w:sz w:val="28"/>
          <w:szCs w:val="28"/>
        </w:rPr>
        <w:t>Начальный курс физической географии</w:t>
      </w:r>
    </w:p>
    <w:p w14:paraId="518C3C98" w14:textId="77777777" w:rsidR="00C85092" w:rsidRDefault="00C85092" w:rsidP="00C85092">
      <w:pPr>
        <w:pStyle w:val="aa"/>
        <w:spacing w:after="0"/>
        <w:ind w:firstLine="284"/>
        <w:jc w:val="both"/>
        <w:rPr>
          <w:sz w:val="28"/>
          <w:szCs w:val="28"/>
        </w:rPr>
      </w:pPr>
      <w:r>
        <w:rPr>
          <w:b/>
          <w:sz w:val="28"/>
          <w:szCs w:val="28"/>
        </w:rPr>
        <w:t>(68 часов</w:t>
      </w:r>
      <w:r>
        <w:rPr>
          <w:sz w:val="28"/>
          <w:szCs w:val="28"/>
        </w:rPr>
        <w:t>)</w:t>
      </w:r>
    </w:p>
    <w:p w14:paraId="0BFD6CE9" w14:textId="77777777" w:rsidR="00C85092" w:rsidRDefault="00C85092" w:rsidP="00C85092">
      <w:pPr>
        <w:pStyle w:val="aa"/>
        <w:spacing w:after="0"/>
        <w:ind w:firstLine="284"/>
        <w:jc w:val="both"/>
        <w:rPr>
          <w:b/>
          <w:bCs/>
          <w:sz w:val="28"/>
          <w:szCs w:val="28"/>
        </w:rPr>
      </w:pPr>
      <w:r>
        <w:rPr>
          <w:b/>
          <w:bCs/>
          <w:sz w:val="28"/>
          <w:szCs w:val="28"/>
        </w:rPr>
        <w:t xml:space="preserve">Введение </w:t>
      </w:r>
    </w:p>
    <w:p w14:paraId="1447EA62" w14:textId="77777777" w:rsidR="00C85092" w:rsidRDefault="00C85092" w:rsidP="00C85092">
      <w:pPr>
        <w:pStyle w:val="aa"/>
        <w:spacing w:after="0"/>
        <w:ind w:firstLine="284"/>
        <w:jc w:val="both"/>
        <w:rPr>
          <w:sz w:val="28"/>
          <w:szCs w:val="28"/>
        </w:rPr>
      </w:pPr>
      <w:r>
        <w:rPr>
          <w:sz w:val="28"/>
          <w:szCs w:val="28"/>
        </w:rPr>
        <w:t>1. География — наука о природе Земли, населении и его хозяйственной деятельности.</w:t>
      </w:r>
    </w:p>
    <w:p w14:paraId="25F76CDF" w14:textId="77777777" w:rsidR="00C85092" w:rsidRDefault="00C85092" w:rsidP="00C85092">
      <w:pPr>
        <w:pStyle w:val="aa"/>
        <w:spacing w:after="0"/>
        <w:ind w:firstLine="284"/>
        <w:jc w:val="both"/>
        <w:rPr>
          <w:sz w:val="28"/>
          <w:szCs w:val="28"/>
        </w:rPr>
      </w:pPr>
      <w:r>
        <w:rPr>
          <w:sz w:val="28"/>
          <w:szCs w:val="28"/>
        </w:rPr>
        <w:t>2-3. Наблюдения за изменениями высоты Солнца и погоды. Компоненты погоды: осадки, ветер, облачность, температура. Признаки времен года. Явления природы. Меры предосторожности.</w:t>
      </w:r>
    </w:p>
    <w:p w14:paraId="2018747D" w14:textId="77777777" w:rsidR="00C85092" w:rsidRDefault="00C85092" w:rsidP="00C85092">
      <w:pPr>
        <w:pStyle w:val="aa"/>
        <w:spacing w:after="0"/>
        <w:ind w:firstLine="284"/>
        <w:jc w:val="both"/>
        <w:rPr>
          <w:sz w:val="28"/>
          <w:szCs w:val="28"/>
        </w:rPr>
      </w:pPr>
      <w:r>
        <w:rPr>
          <w:sz w:val="28"/>
          <w:szCs w:val="28"/>
        </w:rPr>
        <w:t>4. 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w:t>
      </w:r>
    </w:p>
    <w:p w14:paraId="6539B234" w14:textId="77777777" w:rsidR="00C85092" w:rsidRDefault="00C85092" w:rsidP="00C85092">
      <w:pPr>
        <w:pStyle w:val="aa"/>
        <w:spacing w:after="0"/>
        <w:ind w:firstLine="284"/>
        <w:jc w:val="both"/>
        <w:rPr>
          <w:i/>
          <w:iCs/>
          <w:sz w:val="28"/>
          <w:szCs w:val="28"/>
        </w:rPr>
      </w:pPr>
      <w:proofErr w:type="spellStart"/>
      <w:r>
        <w:rPr>
          <w:i/>
          <w:iCs/>
          <w:sz w:val="28"/>
          <w:szCs w:val="28"/>
        </w:rPr>
        <w:t>Межпредметные</w:t>
      </w:r>
      <w:proofErr w:type="spellEnd"/>
      <w:r>
        <w:rPr>
          <w:i/>
          <w:iCs/>
          <w:sz w:val="28"/>
          <w:szCs w:val="28"/>
        </w:rPr>
        <w:t xml:space="preserve">  связи</w:t>
      </w:r>
    </w:p>
    <w:p w14:paraId="71766A13" w14:textId="77777777" w:rsidR="00C85092" w:rsidRDefault="00C85092" w:rsidP="00C85092">
      <w:pPr>
        <w:pStyle w:val="aa"/>
        <w:spacing w:after="0"/>
        <w:ind w:firstLine="284"/>
        <w:jc w:val="both"/>
        <w:rPr>
          <w:sz w:val="28"/>
          <w:szCs w:val="28"/>
        </w:rPr>
      </w:pPr>
      <w:r>
        <w:rPr>
          <w:sz w:val="28"/>
          <w:szCs w:val="28"/>
        </w:rPr>
        <w:t>Сезонные изменения в природе, высота солнца и продолжительность дня в разное время года («Развитие устной речи на основе ознакомления с предметами и явлениями окружающей действительности» 1-4 классы, «Природоведение» 5 класс).</w:t>
      </w:r>
    </w:p>
    <w:p w14:paraId="66D05E66" w14:textId="77777777" w:rsidR="00C85092" w:rsidRDefault="00C85092" w:rsidP="00C85092">
      <w:pPr>
        <w:pStyle w:val="aa"/>
        <w:spacing w:after="0"/>
        <w:ind w:firstLine="284"/>
        <w:jc w:val="both"/>
        <w:rPr>
          <w:i/>
          <w:iCs/>
          <w:sz w:val="28"/>
          <w:szCs w:val="28"/>
        </w:rPr>
      </w:pPr>
      <w:r>
        <w:rPr>
          <w:i/>
          <w:iCs/>
          <w:sz w:val="28"/>
          <w:szCs w:val="28"/>
        </w:rPr>
        <w:t>Практические работы</w:t>
      </w:r>
    </w:p>
    <w:p w14:paraId="62C266DD" w14:textId="77777777" w:rsidR="00C85092" w:rsidRDefault="00C85092" w:rsidP="00C85092">
      <w:pPr>
        <w:pStyle w:val="aa"/>
        <w:spacing w:after="0"/>
        <w:ind w:firstLine="284"/>
        <w:jc w:val="both"/>
        <w:rPr>
          <w:sz w:val="28"/>
          <w:szCs w:val="28"/>
        </w:rPr>
      </w:pPr>
      <w:r>
        <w:rPr>
          <w:sz w:val="28"/>
          <w:szCs w:val="28"/>
        </w:rPr>
        <w:t>Чтение и обобщение календарей природы и труда за 1-5 классы. Знакомство с новым учебником.</w:t>
      </w:r>
    </w:p>
    <w:p w14:paraId="56F11722" w14:textId="77777777" w:rsidR="00C85092" w:rsidRDefault="00C85092" w:rsidP="00C85092">
      <w:pPr>
        <w:pStyle w:val="aa"/>
        <w:spacing w:after="0"/>
        <w:ind w:firstLine="284"/>
        <w:jc w:val="both"/>
        <w:rPr>
          <w:b/>
          <w:bCs/>
          <w:sz w:val="28"/>
          <w:szCs w:val="28"/>
        </w:rPr>
      </w:pPr>
      <w:r>
        <w:rPr>
          <w:b/>
          <w:bCs/>
          <w:sz w:val="28"/>
          <w:szCs w:val="28"/>
        </w:rPr>
        <w:t xml:space="preserve">Ориентирование на местности </w:t>
      </w:r>
    </w:p>
    <w:p w14:paraId="7A114DF0" w14:textId="77777777" w:rsidR="00C85092" w:rsidRDefault="00C85092" w:rsidP="00C85092">
      <w:pPr>
        <w:pStyle w:val="aa"/>
        <w:spacing w:after="0"/>
        <w:ind w:firstLine="284"/>
        <w:jc w:val="both"/>
        <w:rPr>
          <w:sz w:val="28"/>
          <w:szCs w:val="28"/>
        </w:rPr>
      </w:pPr>
      <w:r>
        <w:rPr>
          <w:sz w:val="28"/>
          <w:szCs w:val="28"/>
        </w:rPr>
        <w:t>5. Горизонт. Линия горизонта.6. Стороны горизонта.7. Компас и правила пользования им.8. Ориентирование. Определение основных направлений по Солнцу, компасу, местным признакам и природным объектам.9. Экскурсия для закрепления понятий о горизонте и основных направлениях.</w:t>
      </w:r>
    </w:p>
    <w:p w14:paraId="04E7E12F" w14:textId="77777777" w:rsidR="00C85092" w:rsidRDefault="00C85092" w:rsidP="00C85092">
      <w:pPr>
        <w:pStyle w:val="aa"/>
        <w:spacing w:after="0"/>
        <w:ind w:firstLine="284"/>
        <w:jc w:val="both"/>
        <w:rPr>
          <w:i/>
          <w:iCs/>
          <w:sz w:val="28"/>
          <w:szCs w:val="28"/>
        </w:rPr>
      </w:pPr>
      <w:proofErr w:type="spellStart"/>
      <w:r>
        <w:rPr>
          <w:i/>
          <w:iCs/>
          <w:sz w:val="28"/>
          <w:szCs w:val="28"/>
        </w:rPr>
        <w:t>Межпредметные</w:t>
      </w:r>
      <w:proofErr w:type="spellEnd"/>
      <w:r>
        <w:rPr>
          <w:i/>
          <w:iCs/>
          <w:sz w:val="28"/>
          <w:szCs w:val="28"/>
        </w:rPr>
        <w:t xml:space="preserve">  связи</w:t>
      </w:r>
    </w:p>
    <w:p w14:paraId="4EB67841" w14:textId="77777777" w:rsidR="00C85092" w:rsidRDefault="00C85092" w:rsidP="00C85092">
      <w:pPr>
        <w:pStyle w:val="aa"/>
        <w:spacing w:after="0"/>
        <w:ind w:firstLine="284"/>
        <w:jc w:val="both"/>
        <w:rPr>
          <w:sz w:val="28"/>
          <w:szCs w:val="28"/>
        </w:rPr>
      </w:pPr>
      <w:r>
        <w:rPr>
          <w:sz w:val="28"/>
          <w:szCs w:val="28"/>
        </w:rPr>
        <w:t>Горизонтальное и вертикальное положение (математика)</w:t>
      </w:r>
      <w:proofErr w:type="gramStart"/>
      <w:r>
        <w:rPr>
          <w:sz w:val="28"/>
          <w:szCs w:val="28"/>
        </w:rPr>
        <w:t>.Р</w:t>
      </w:r>
      <w:proofErr w:type="gramEnd"/>
      <w:r>
        <w:rPr>
          <w:sz w:val="28"/>
          <w:szCs w:val="28"/>
        </w:rPr>
        <w:t>исунок компаса и линия горизонта (изобразительная деятельность).Изготовление звездочки ориентирования (ручной труд).</w:t>
      </w:r>
    </w:p>
    <w:p w14:paraId="49302796" w14:textId="77777777" w:rsidR="00C85092" w:rsidRDefault="00C85092" w:rsidP="00C85092">
      <w:pPr>
        <w:pStyle w:val="aa"/>
        <w:spacing w:after="0"/>
        <w:ind w:firstLine="284"/>
        <w:jc w:val="both"/>
        <w:rPr>
          <w:i/>
          <w:iCs/>
          <w:sz w:val="28"/>
          <w:szCs w:val="28"/>
        </w:rPr>
      </w:pPr>
      <w:r>
        <w:rPr>
          <w:i/>
          <w:iCs/>
          <w:sz w:val="28"/>
          <w:szCs w:val="28"/>
        </w:rPr>
        <w:t>Практические  работы</w:t>
      </w:r>
    </w:p>
    <w:p w14:paraId="576B7464" w14:textId="77777777" w:rsidR="00C85092" w:rsidRDefault="00C85092" w:rsidP="00C85092">
      <w:pPr>
        <w:pStyle w:val="aa"/>
        <w:spacing w:after="0"/>
        <w:ind w:firstLine="284"/>
        <w:jc w:val="both"/>
        <w:rPr>
          <w:sz w:val="28"/>
          <w:szCs w:val="28"/>
        </w:rPr>
      </w:pPr>
      <w:r>
        <w:rPr>
          <w:sz w:val="28"/>
          <w:szCs w:val="28"/>
        </w:rPr>
        <w:t>Зарисовка линии, сторон горизонта. Схематическая зарисовка компаса. Упражнения в определении сторон горизонта по солнцу и компасу</w:t>
      </w:r>
    </w:p>
    <w:p w14:paraId="505D046F" w14:textId="77777777" w:rsidR="00C85092" w:rsidRDefault="00C85092" w:rsidP="00C85092">
      <w:pPr>
        <w:pStyle w:val="aa"/>
        <w:spacing w:after="0"/>
        <w:ind w:firstLine="284"/>
        <w:jc w:val="both"/>
        <w:rPr>
          <w:sz w:val="28"/>
          <w:szCs w:val="28"/>
        </w:rPr>
      </w:pPr>
      <w:r>
        <w:rPr>
          <w:sz w:val="28"/>
          <w:szCs w:val="28"/>
        </w:rPr>
        <w:t>Упражнения в определении сторон горизонта по местным признакам (на экскурсии или в уголке ориентирования).</w:t>
      </w:r>
    </w:p>
    <w:p w14:paraId="1B7FE394" w14:textId="77777777" w:rsidR="00C85092" w:rsidRDefault="00C85092" w:rsidP="00C85092">
      <w:pPr>
        <w:pStyle w:val="aa"/>
        <w:spacing w:after="0"/>
        <w:ind w:firstLine="284"/>
        <w:jc w:val="both"/>
        <w:rPr>
          <w:b/>
          <w:bCs/>
          <w:sz w:val="28"/>
          <w:szCs w:val="28"/>
        </w:rPr>
      </w:pPr>
      <w:r>
        <w:rPr>
          <w:b/>
          <w:bCs/>
          <w:sz w:val="28"/>
          <w:szCs w:val="28"/>
        </w:rPr>
        <w:t xml:space="preserve">План и карта </w:t>
      </w:r>
    </w:p>
    <w:p w14:paraId="144A62A9" w14:textId="77777777" w:rsidR="00C85092" w:rsidRDefault="00C85092" w:rsidP="00C85092">
      <w:pPr>
        <w:pStyle w:val="aa"/>
        <w:spacing w:after="0"/>
        <w:ind w:firstLine="284"/>
        <w:jc w:val="both"/>
        <w:rPr>
          <w:sz w:val="28"/>
          <w:szCs w:val="28"/>
        </w:rPr>
      </w:pPr>
      <w:r>
        <w:rPr>
          <w:sz w:val="28"/>
          <w:szCs w:val="28"/>
        </w:rPr>
        <w:t xml:space="preserve">10. Рисунок и план предмета.11. Масштаб. Измерение расстояний и их изображение на плане по масштабу. Использование плана в практической деятельности человека.12. План класса.13. План школьного участка.14. </w:t>
      </w:r>
      <w:r>
        <w:rPr>
          <w:sz w:val="28"/>
          <w:szCs w:val="28"/>
        </w:rPr>
        <w:lastRenderedPageBreak/>
        <w:t>Условные знаки плана местности.15. План и географическая карта. Основные направления на карте. Масштаб карты.16. Условные цвета физической карты.17. Условные знаки физической карты (границы, города, моря, реки, каналы и т.д.).18. Физическая карта России. Значение географической карты в жизни и деятельности людей.</w:t>
      </w:r>
    </w:p>
    <w:p w14:paraId="04B7A239" w14:textId="77777777" w:rsidR="00C85092" w:rsidRDefault="00C85092" w:rsidP="00C85092">
      <w:pPr>
        <w:pStyle w:val="aa"/>
        <w:spacing w:after="0"/>
        <w:ind w:firstLine="284"/>
        <w:jc w:val="both"/>
        <w:rPr>
          <w:i/>
          <w:iCs/>
          <w:sz w:val="28"/>
          <w:szCs w:val="28"/>
        </w:rPr>
      </w:pPr>
      <w:proofErr w:type="spellStart"/>
      <w:r>
        <w:rPr>
          <w:i/>
          <w:iCs/>
          <w:sz w:val="28"/>
          <w:szCs w:val="28"/>
        </w:rPr>
        <w:t>Межпредметные</w:t>
      </w:r>
      <w:proofErr w:type="spellEnd"/>
      <w:r>
        <w:rPr>
          <w:i/>
          <w:iCs/>
          <w:sz w:val="28"/>
          <w:szCs w:val="28"/>
        </w:rPr>
        <w:t xml:space="preserve">  связи</w:t>
      </w:r>
    </w:p>
    <w:p w14:paraId="13D71A5C" w14:textId="77777777" w:rsidR="00C85092" w:rsidRDefault="00C85092" w:rsidP="00C85092">
      <w:pPr>
        <w:pStyle w:val="aa"/>
        <w:spacing w:after="0"/>
        <w:ind w:firstLine="284"/>
        <w:jc w:val="both"/>
        <w:rPr>
          <w:sz w:val="28"/>
          <w:szCs w:val="28"/>
        </w:rPr>
      </w:pPr>
      <w:r>
        <w:rPr>
          <w:sz w:val="28"/>
          <w:szCs w:val="28"/>
        </w:rPr>
        <w:t>Меры длины, измерение отрезка, масштаб (математика)</w:t>
      </w:r>
      <w:proofErr w:type="gramStart"/>
      <w:r>
        <w:rPr>
          <w:sz w:val="28"/>
          <w:szCs w:val="28"/>
        </w:rPr>
        <w:t>.В</w:t>
      </w:r>
      <w:proofErr w:type="gramEnd"/>
      <w:r>
        <w:rPr>
          <w:sz w:val="28"/>
          <w:szCs w:val="28"/>
        </w:rPr>
        <w:t>ид сверху, сбоку, масштаб (трудовое обучение).Различие цвета и оттенков (изобразительная деятельность).</w:t>
      </w:r>
    </w:p>
    <w:p w14:paraId="3E1AF0FF" w14:textId="77777777" w:rsidR="00C85092" w:rsidRDefault="00C85092" w:rsidP="00C85092">
      <w:pPr>
        <w:pStyle w:val="aa"/>
        <w:spacing w:after="0"/>
        <w:ind w:firstLine="284"/>
        <w:jc w:val="both"/>
        <w:rPr>
          <w:i/>
          <w:iCs/>
          <w:sz w:val="28"/>
          <w:szCs w:val="28"/>
        </w:rPr>
      </w:pPr>
      <w:r>
        <w:rPr>
          <w:i/>
          <w:iCs/>
          <w:sz w:val="28"/>
          <w:szCs w:val="28"/>
        </w:rPr>
        <w:t>Практические  работы</w:t>
      </w:r>
    </w:p>
    <w:p w14:paraId="2A9C3B9B" w14:textId="77777777" w:rsidR="00C85092" w:rsidRDefault="00C85092" w:rsidP="00C85092">
      <w:pPr>
        <w:pStyle w:val="aa"/>
        <w:spacing w:after="0"/>
        <w:ind w:firstLine="284"/>
        <w:jc w:val="both"/>
        <w:rPr>
          <w:sz w:val="28"/>
          <w:szCs w:val="28"/>
        </w:rPr>
      </w:pPr>
      <w:r>
        <w:rPr>
          <w:sz w:val="28"/>
          <w:szCs w:val="28"/>
        </w:rPr>
        <w:t>Упражнения в определении направлений на местности, плане и карте. Упражнения в умении обозначать направления на плане и контурной карте. Упражнения в измерении расстояний на местности и изображение их на плане (чертеже) в масштабе. Вычерчивание простейших планов (нескольких предметов, класса)</w:t>
      </w:r>
      <w:proofErr w:type="gramStart"/>
      <w:r>
        <w:rPr>
          <w:sz w:val="28"/>
          <w:szCs w:val="28"/>
        </w:rPr>
        <w:t>.И</w:t>
      </w:r>
      <w:proofErr w:type="gramEnd"/>
      <w:r>
        <w:rPr>
          <w:sz w:val="28"/>
          <w:szCs w:val="28"/>
        </w:rPr>
        <w:t>зготовление в столярной мастерской во внеклассное время съемного плана-макета школьного участка. Зарисовка в тетрадях и изготовление таблицы условных знаков плана, условных знаков и цветов физической карты. Чтение простейших планов по условным знакам (школьного участка, местности)</w:t>
      </w:r>
      <w:proofErr w:type="gramStart"/>
      <w:r>
        <w:rPr>
          <w:sz w:val="28"/>
          <w:szCs w:val="28"/>
        </w:rPr>
        <w:t>.П</w:t>
      </w:r>
      <w:proofErr w:type="gramEnd"/>
      <w:r>
        <w:rPr>
          <w:sz w:val="28"/>
          <w:szCs w:val="28"/>
        </w:rPr>
        <w:t>рикрепление на магнитной карте к цвету или знаку соответствующих иллюстраций. Изготовление топографического лото.</w:t>
      </w:r>
    </w:p>
    <w:p w14:paraId="46A78266" w14:textId="77777777" w:rsidR="00C85092" w:rsidRDefault="00C85092" w:rsidP="00C85092">
      <w:pPr>
        <w:pStyle w:val="aa"/>
        <w:spacing w:after="0"/>
        <w:ind w:firstLine="284"/>
        <w:jc w:val="both"/>
        <w:rPr>
          <w:b/>
          <w:bCs/>
          <w:sz w:val="28"/>
          <w:szCs w:val="28"/>
        </w:rPr>
      </w:pPr>
      <w:r>
        <w:rPr>
          <w:b/>
          <w:bCs/>
          <w:sz w:val="28"/>
          <w:szCs w:val="28"/>
        </w:rPr>
        <w:t xml:space="preserve">Формы поверхности Земли </w:t>
      </w:r>
    </w:p>
    <w:p w14:paraId="23425BC6" w14:textId="77777777" w:rsidR="00C85092" w:rsidRDefault="00C85092" w:rsidP="00C85092">
      <w:pPr>
        <w:pStyle w:val="aa"/>
        <w:spacing w:after="0"/>
        <w:ind w:firstLine="284"/>
        <w:jc w:val="both"/>
        <w:rPr>
          <w:sz w:val="28"/>
          <w:szCs w:val="28"/>
        </w:rPr>
      </w:pPr>
      <w:r>
        <w:rPr>
          <w:sz w:val="28"/>
          <w:szCs w:val="28"/>
        </w:rPr>
        <w:t>19. Экскурсия для ознакомления с формами рельефа своей местности.20. Рельеф местности, его основные формы. Равнины (плоские и холмистые), холмы.21. Овраги, их образование.22. Горы. Понятие о землетрясениях и извержениях вулканов.</w:t>
      </w:r>
    </w:p>
    <w:p w14:paraId="43C770CE" w14:textId="77777777" w:rsidR="00C85092" w:rsidRDefault="00C85092" w:rsidP="00C85092">
      <w:pPr>
        <w:pStyle w:val="aa"/>
        <w:spacing w:after="0"/>
        <w:ind w:firstLine="284"/>
        <w:jc w:val="both"/>
        <w:rPr>
          <w:i/>
          <w:iCs/>
          <w:sz w:val="28"/>
          <w:szCs w:val="28"/>
        </w:rPr>
      </w:pPr>
      <w:proofErr w:type="spellStart"/>
      <w:r>
        <w:rPr>
          <w:i/>
          <w:iCs/>
          <w:sz w:val="28"/>
          <w:szCs w:val="28"/>
        </w:rPr>
        <w:t>Межпредметные</w:t>
      </w:r>
      <w:proofErr w:type="spellEnd"/>
      <w:r>
        <w:rPr>
          <w:i/>
          <w:iCs/>
          <w:sz w:val="28"/>
          <w:szCs w:val="28"/>
        </w:rPr>
        <w:t xml:space="preserve">  связи</w:t>
      </w:r>
    </w:p>
    <w:p w14:paraId="553F5950" w14:textId="77777777" w:rsidR="00C85092" w:rsidRDefault="00C85092" w:rsidP="00C85092">
      <w:pPr>
        <w:pStyle w:val="aa"/>
        <w:spacing w:after="0"/>
        <w:ind w:firstLine="284"/>
        <w:jc w:val="both"/>
        <w:rPr>
          <w:sz w:val="28"/>
          <w:szCs w:val="28"/>
        </w:rPr>
      </w:pPr>
      <w:r>
        <w:rPr>
          <w:sz w:val="28"/>
          <w:szCs w:val="28"/>
        </w:rPr>
        <w:t>Сравнение объектов (холмы, горы) по высоте (математика)</w:t>
      </w:r>
      <w:proofErr w:type="gramStart"/>
      <w:r>
        <w:rPr>
          <w:sz w:val="28"/>
          <w:szCs w:val="28"/>
        </w:rPr>
        <w:t>.П</w:t>
      </w:r>
      <w:proofErr w:type="gramEnd"/>
      <w:r>
        <w:rPr>
          <w:sz w:val="28"/>
          <w:szCs w:val="28"/>
        </w:rPr>
        <w:t>оверхность нашей местности (развитие устной речи 5 класс).Работа с глиной, пластилином, природным материалом (ручной труд).Предметы и явления неживой природы (естествознание).</w:t>
      </w:r>
    </w:p>
    <w:p w14:paraId="7A524107" w14:textId="77777777" w:rsidR="00C85092" w:rsidRDefault="00C85092" w:rsidP="00C85092">
      <w:pPr>
        <w:pStyle w:val="aa"/>
        <w:spacing w:after="0"/>
        <w:ind w:firstLine="284"/>
        <w:jc w:val="both"/>
        <w:rPr>
          <w:i/>
          <w:iCs/>
          <w:sz w:val="28"/>
          <w:szCs w:val="28"/>
        </w:rPr>
      </w:pPr>
      <w:r>
        <w:rPr>
          <w:i/>
          <w:iCs/>
          <w:sz w:val="28"/>
          <w:szCs w:val="28"/>
        </w:rPr>
        <w:t>Практические  работы</w:t>
      </w:r>
    </w:p>
    <w:p w14:paraId="4095AA1F" w14:textId="77777777" w:rsidR="00C85092" w:rsidRDefault="00C85092" w:rsidP="00C85092">
      <w:pPr>
        <w:pStyle w:val="aa"/>
        <w:spacing w:after="0"/>
        <w:ind w:firstLine="284"/>
        <w:jc w:val="both"/>
        <w:rPr>
          <w:sz w:val="28"/>
          <w:szCs w:val="28"/>
        </w:rPr>
      </w:pPr>
      <w:r>
        <w:rPr>
          <w:sz w:val="28"/>
          <w:szCs w:val="28"/>
        </w:rPr>
        <w:t xml:space="preserve">Моделирование из сырого песка, глины или пластилина равнины, холма, горы, оврага, </w:t>
      </w:r>
      <w:proofErr w:type="spellStart"/>
      <w:r>
        <w:rPr>
          <w:sz w:val="28"/>
          <w:szCs w:val="28"/>
        </w:rPr>
        <w:t>вулкана</w:t>
      </w:r>
      <w:proofErr w:type="gramStart"/>
      <w:r>
        <w:rPr>
          <w:sz w:val="28"/>
          <w:szCs w:val="28"/>
        </w:rPr>
        <w:t>.З</w:t>
      </w:r>
      <w:proofErr w:type="gramEnd"/>
      <w:r>
        <w:rPr>
          <w:sz w:val="28"/>
          <w:szCs w:val="28"/>
        </w:rPr>
        <w:t>арисовки</w:t>
      </w:r>
      <w:proofErr w:type="spellEnd"/>
      <w:r>
        <w:rPr>
          <w:sz w:val="28"/>
          <w:szCs w:val="28"/>
        </w:rPr>
        <w:t xml:space="preserve"> различных форм земной поверхности, схема вулкана в разрезе. Показ на физической карте России форм поверхности (не давая точных названий равнин, гор и т.п.)</w:t>
      </w:r>
    </w:p>
    <w:p w14:paraId="48AC3569" w14:textId="77777777" w:rsidR="00C85092" w:rsidRDefault="00C85092" w:rsidP="00C85092">
      <w:pPr>
        <w:pStyle w:val="aa"/>
        <w:spacing w:after="0"/>
        <w:ind w:firstLine="284"/>
        <w:jc w:val="both"/>
        <w:rPr>
          <w:b/>
          <w:bCs/>
          <w:sz w:val="28"/>
          <w:szCs w:val="28"/>
        </w:rPr>
      </w:pPr>
      <w:r>
        <w:rPr>
          <w:b/>
          <w:bCs/>
          <w:sz w:val="28"/>
          <w:szCs w:val="28"/>
        </w:rPr>
        <w:t xml:space="preserve">Вода на Земле </w:t>
      </w:r>
    </w:p>
    <w:p w14:paraId="1189E84C" w14:textId="77777777" w:rsidR="00C85092" w:rsidRDefault="00C85092" w:rsidP="00C85092">
      <w:pPr>
        <w:pStyle w:val="aa"/>
        <w:spacing w:after="0"/>
        <w:ind w:firstLine="284"/>
        <w:jc w:val="both"/>
        <w:rPr>
          <w:sz w:val="28"/>
          <w:szCs w:val="28"/>
        </w:rPr>
      </w:pPr>
      <w:r>
        <w:rPr>
          <w:sz w:val="28"/>
          <w:szCs w:val="28"/>
        </w:rPr>
        <w:t>23. Вода на Земле.24. Родник, его образование.25. Колодец. Водопровод.26. Река, ее части. Горные и равнинные реки.27. Как люди используют реки.28. Озера, водохранилища, пруды. Разведение рыб, птиц.29. Болота, их осушение.30. Океаны и моря. Явления природы: ураганы, штормы.31. Острова и полуострова.32. Водоемы в нашей местности. Охрана воды от загрязнения.</w:t>
      </w:r>
    </w:p>
    <w:p w14:paraId="72A15557" w14:textId="77777777" w:rsidR="00C85092" w:rsidRDefault="00C85092" w:rsidP="00C85092">
      <w:pPr>
        <w:pStyle w:val="aa"/>
        <w:spacing w:after="0"/>
        <w:ind w:firstLine="284"/>
        <w:jc w:val="both"/>
        <w:rPr>
          <w:i/>
          <w:iCs/>
          <w:sz w:val="28"/>
          <w:szCs w:val="28"/>
        </w:rPr>
      </w:pPr>
      <w:proofErr w:type="spellStart"/>
      <w:r>
        <w:rPr>
          <w:i/>
          <w:iCs/>
          <w:sz w:val="28"/>
          <w:szCs w:val="28"/>
        </w:rPr>
        <w:t>Межпредметные</w:t>
      </w:r>
      <w:proofErr w:type="spellEnd"/>
      <w:r>
        <w:rPr>
          <w:i/>
          <w:iCs/>
          <w:sz w:val="28"/>
          <w:szCs w:val="28"/>
        </w:rPr>
        <w:t xml:space="preserve">  связи</w:t>
      </w:r>
    </w:p>
    <w:p w14:paraId="3253F17A" w14:textId="77777777" w:rsidR="00C85092" w:rsidRDefault="00C85092" w:rsidP="00C85092">
      <w:pPr>
        <w:pStyle w:val="aa"/>
        <w:spacing w:after="0"/>
        <w:ind w:firstLine="284"/>
        <w:jc w:val="both"/>
        <w:rPr>
          <w:sz w:val="28"/>
          <w:szCs w:val="28"/>
        </w:rPr>
      </w:pPr>
      <w:r>
        <w:rPr>
          <w:sz w:val="28"/>
          <w:szCs w:val="28"/>
        </w:rPr>
        <w:t>Вода в природе (природоведение)</w:t>
      </w:r>
      <w:proofErr w:type="gramStart"/>
      <w:r>
        <w:rPr>
          <w:sz w:val="28"/>
          <w:szCs w:val="28"/>
        </w:rPr>
        <w:t>.С</w:t>
      </w:r>
      <w:proofErr w:type="gramEnd"/>
      <w:r>
        <w:rPr>
          <w:sz w:val="28"/>
          <w:szCs w:val="28"/>
        </w:rPr>
        <w:t xml:space="preserve">оленая и пресная вода в природе; </w:t>
      </w:r>
      <w:r>
        <w:rPr>
          <w:sz w:val="28"/>
          <w:szCs w:val="28"/>
        </w:rPr>
        <w:lastRenderedPageBreak/>
        <w:t>использование воды в быту, промышленности и сельском хозяйстве, охрана воды от загрязнения (естествознание).Работа с глиной, пластилином и природным материалом (ручной труд).Цвета и оттенки при изображении водоемов на карте (изобразительная деятельность).</w:t>
      </w:r>
    </w:p>
    <w:p w14:paraId="5963AD5C" w14:textId="77777777" w:rsidR="00C85092" w:rsidRDefault="00C85092" w:rsidP="00C85092">
      <w:pPr>
        <w:pStyle w:val="aa"/>
        <w:spacing w:after="0"/>
        <w:ind w:firstLine="284"/>
        <w:jc w:val="both"/>
        <w:rPr>
          <w:i/>
          <w:iCs/>
          <w:sz w:val="28"/>
          <w:szCs w:val="28"/>
        </w:rPr>
      </w:pPr>
      <w:r>
        <w:rPr>
          <w:i/>
          <w:iCs/>
          <w:sz w:val="28"/>
          <w:szCs w:val="28"/>
        </w:rPr>
        <w:t>Практические  работы</w:t>
      </w:r>
    </w:p>
    <w:p w14:paraId="5FFE8CAB" w14:textId="77777777" w:rsidR="00C85092" w:rsidRDefault="00C85092" w:rsidP="00C85092">
      <w:pPr>
        <w:pStyle w:val="aa"/>
        <w:spacing w:after="0"/>
        <w:ind w:firstLine="284"/>
        <w:jc w:val="both"/>
        <w:rPr>
          <w:sz w:val="28"/>
          <w:szCs w:val="28"/>
        </w:rPr>
      </w:pPr>
      <w:r>
        <w:rPr>
          <w:sz w:val="28"/>
          <w:szCs w:val="28"/>
        </w:rPr>
        <w:t>Моделирование из пластилина и воды реки, озера, острова, полуострова или изготовление макетов. Зарисовки схем реки, озера, колодца, острова, полуострова. Проведение опытов, показывающих: а) растворение морской соли в воде и сравнение ее по вкусу с пресной водой; б) очистка воды фильтрованием. Упражнения в определении направления течения реки, различение берегов и других ее частей. Показ на физической карте России различных водоемов (не требуются знания конкретных названий рек, озер и т.п.)</w:t>
      </w:r>
    </w:p>
    <w:p w14:paraId="43676BB0" w14:textId="77777777" w:rsidR="00C85092" w:rsidRDefault="00C85092" w:rsidP="00C85092">
      <w:pPr>
        <w:pStyle w:val="aa"/>
        <w:spacing w:after="0"/>
        <w:ind w:firstLine="284"/>
        <w:jc w:val="both"/>
        <w:rPr>
          <w:b/>
          <w:bCs/>
          <w:sz w:val="28"/>
          <w:szCs w:val="28"/>
        </w:rPr>
      </w:pPr>
      <w:r>
        <w:rPr>
          <w:b/>
          <w:bCs/>
          <w:sz w:val="28"/>
          <w:szCs w:val="28"/>
        </w:rPr>
        <w:t xml:space="preserve">Земной шар </w:t>
      </w:r>
    </w:p>
    <w:p w14:paraId="719B2A88" w14:textId="77777777" w:rsidR="00C85092" w:rsidRDefault="00C85092" w:rsidP="00C85092">
      <w:pPr>
        <w:pStyle w:val="aa"/>
        <w:spacing w:after="0"/>
        <w:ind w:firstLine="284"/>
        <w:jc w:val="both"/>
        <w:rPr>
          <w:sz w:val="28"/>
          <w:szCs w:val="28"/>
        </w:rPr>
      </w:pPr>
      <w:r>
        <w:rPr>
          <w:sz w:val="28"/>
          <w:szCs w:val="28"/>
        </w:rPr>
        <w:t xml:space="preserve">33. Краткие сведения о Земле, Солнце, Луне.34. Планеты.35. Земля — планета. Доказательство шарообразности Земли. Освоение космоса.36. Глобус — модель Земного шара. Земная ось, экватор, полюса. Особенности изображения суши и воды на глобусе.37. Физическая карта полушарий.38. Распределение воды и суши на Земле.39. Океаны на глобусе и карте полушарий.40. Материки на глобусе и карте полушарий. Евразия, Африка, Северная Америка, Южная Америка, Австралия, Антарктида.41. Первые кругосветные путешествия.42. Значение Солнца для жизни на Земле. Различие в освещении и нагревании солнцем земной поверхности (отвесные, наклонные и скользящие солнечные лучи).43. Понятие о климате, его отличие от погоды. Основные типы климата.44. Пояса освещенности: </w:t>
      </w:r>
      <w:proofErr w:type="gramStart"/>
      <w:r>
        <w:rPr>
          <w:sz w:val="28"/>
          <w:szCs w:val="28"/>
        </w:rPr>
        <w:t>жаркий</w:t>
      </w:r>
      <w:proofErr w:type="gramEnd"/>
      <w:r>
        <w:rPr>
          <w:sz w:val="28"/>
          <w:szCs w:val="28"/>
        </w:rPr>
        <w:t>, умеренные, холодные. Изображение их на глобусе и карте полушарий.45. Природа тропического пояса.46. Природа умеренных и полярных поясов.</w:t>
      </w:r>
    </w:p>
    <w:p w14:paraId="68BB9D50" w14:textId="77777777" w:rsidR="00C85092" w:rsidRDefault="00C85092" w:rsidP="00C85092">
      <w:pPr>
        <w:pStyle w:val="aa"/>
        <w:spacing w:after="0"/>
        <w:ind w:firstLine="284"/>
        <w:jc w:val="both"/>
        <w:rPr>
          <w:i/>
          <w:iCs/>
          <w:sz w:val="28"/>
          <w:szCs w:val="28"/>
        </w:rPr>
      </w:pPr>
      <w:proofErr w:type="spellStart"/>
      <w:r>
        <w:rPr>
          <w:i/>
          <w:iCs/>
          <w:sz w:val="28"/>
          <w:szCs w:val="28"/>
        </w:rPr>
        <w:t>Межпредметные</w:t>
      </w:r>
      <w:proofErr w:type="spellEnd"/>
      <w:r>
        <w:rPr>
          <w:i/>
          <w:iCs/>
          <w:sz w:val="28"/>
          <w:szCs w:val="28"/>
        </w:rPr>
        <w:t xml:space="preserve">  связи</w:t>
      </w:r>
    </w:p>
    <w:p w14:paraId="008EF449" w14:textId="77777777" w:rsidR="00C85092" w:rsidRDefault="00C85092" w:rsidP="00C85092">
      <w:pPr>
        <w:pStyle w:val="aa"/>
        <w:spacing w:after="0"/>
        <w:ind w:firstLine="284"/>
        <w:jc w:val="both"/>
        <w:rPr>
          <w:sz w:val="28"/>
          <w:szCs w:val="28"/>
        </w:rPr>
      </w:pPr>
      <w:r>
        <w:rPr>
          <w:sz w:val="28"/>
          <w:szCs w:val="28"/>
        </w:rPr>
        <w:t>Точка, линия, круг, окружность, шар, полушарие; положения: горизонтальное, вертикальное, наклонное (математика)</w:t>
      </w:r>
      <w:proofErr w:type="gramStart"/>
      <w:r>
        <w:rPr>
          <w:sz w:val="28"/>
          <w:szCs w:val="28"/>
        </w:rPr>
        <w:t>.П</w:t>
      </w:r>
      <w:proofErr w:type="gramEnd"/>
      <w:r>
        <w:rPr>
          <w:sz w:val="28"/>
          <w:szCs w:val="28"/>
        </w:rPr>
        <w:t>ричины смены дня и ночи, времен года (природоведение).Эпоха географических открытий (история).Рисунок земного шара и глобуса (изобразительная деятельность).Работа с глиной и пластилином, с картонными (линолеумными) контурами материков.</w:t>
      </w:r>
    </w:p>
    <w:p w14:paraId="073E4F6B" w14:textId="77777777" w:rsidR="00C85092" w:rsidRDefault="00C85092" w:rsidP="00C85092">
      <w:pPr>
        <w:pStyle w:val="aa"/>
        <w:spacing w:after="0"/>
        <w:ind w:firstLine="284"/>
        <w:jc w:val="both"/>
        <w:rPr>
          <w:i/>
          <w:iCs/>
          <w:sz w:val="28"/>
          <w:szCs w:val="28"/>
        </w:rPr>
      </w:pPr>
      <w:r>
        <w:rPr>
          <w:i/>
          <w:iCs/>
          <w:sz w:val="28"/>
          <w:szCs w:val="28"/>
        </w:rPr>
        <w:t>Практические  работы</w:t>
      </w:r>
    </w:p>
    <w:p w14:paraId="7C796681" w14:textId="77777777" w:rsidR="00C85092" w:rsidRDefault="00C85092" w:rsidP="00C85092">
      <w:pPr>
        <w:pStyle w:val="aa"/>
        <w:spacing w:after="0"/>
        <w:ind w:firstLine="284"/>
        <w:jc w:val="both"/>
        <w:rPr>
          <w:sz w:val="28"/>
          <w:szCs w:val="28"/>
        </w:rPr>
      </w:pPr>
      <w:r>
        <w:rPr>
          <w:sz w:val="28"/>
          <w:szCs w:val="28"/>
        </w:rPr>
        <w:t xml:space="preserve">Изготовление из пластилина или глины модели земного шара с обозначением экватора и полюсов. Показ с помощью теллурия смены дня и ночи. Оформление таблицы названий океанов и материков. Обозначение на контурной карте материков и океанов; первых кругосветных путешествий. Вычерчивание в тетради схемы расположения поясов освещенности на земном </w:t>
      </w:r>
      <w:proofErr w:type="spellStart"/>
      <w:r>
        <w:rPr>
          <w:sz w:val="28"/>
          <w:szCs w:val="28"/>
        </w:rPr>
        <w:t>шаре</w:t>
      </w:r>
      <w:proofErr w:type="gramStart"/>
      <w:r>
        <w:rPr>
          <w:sz w:val="28"/>
          <w:szCs w:val="28"/>
        </w:rPr>
        <w:t>.«</w:t>
      </w:r>
      <w:proofErr w:type="gramEnd"/>
      <w:r>
        <w:rPr>
          <w:sz w:val="28"/>
          <w:szCs w:val="28"/>
        </w:rPr>
        <w:t>Опоясывание</w:t>
      </w:r>
      <w:proofErr w:type="spellEnd"/>
      <w:r>
        <w:rPr>
          <w:sz w:val="28"/>
          <w:szCs w:val="28"/>
        </w:rPr>
        <w:t xml:space="preserve">» глобуса лентами красного, зеленого и белого цветов. Прикрепление контуров растений и животных к соответствующим поясам освещенности. Оформление альбома с иллюстрациями картин природы и жизни людей в различных климатических поясах земного шара. Знакомство с последними публикациями об освоении космоса в </w:t>
      </w:r>
      <w:r>
        <w:rPr>
          <w:sz w:val="28"/>
          <w:szCs w:val="28"/>
        </w:rPr>
        <w:lastRenderedPageBreak/>
        <w:t>периодической печати.</w:t>
      </w:r>
    </w:p>
    <w:p w14:paraId="585E55C4" w14:textId="77777777" w:rsidR="00C85092" w:rsidRDefault="00C85092" w:rsidP="00C85092">
      <w:pPr>
        <w:pStyle w:val="aa"/>
        <w:spacing w:after="0"/>
        <w:ind w:firstLine="284"/>
        <w:jc w:val="both"/>
        <w:rPr>
          <w:b/>
          <w:bCs/>
          <w:sz w:val="28"/>
          <w:szCs w:val="28"/>
        </w:rPr>
      </w:pPr>
      <w:r>
        <w:rPr>
          <w:b/>
          <w:bCs/>
          <w:sz w:val="28"/>
          <w:szCs w:val="28"/>
        </w:rPr>
        <w:t>Карта России</w:t>
      </w:r>
    </w:p>
    <w:p w14:paraId="360D1BD7" w14:textId="77777777" w:rsidR="00C85092" w:rsidRDefault="00C85092" w:rsidP="00C85092">
      <w:pPr>
        <w:pStyle w:val="aa"/>
        <w:spacing w:after="0"/>
        <w:ind w:firstLine="284"/>
        <w:jc w:val="both"/>
        <w:rPr>
          <w:sz w:val="28"/>
          <w:szCs w:val="28"/>
        </w:rPr>
      </w:pPr>
      <w:r>
        <w:rPr>
          <w:sz w:val="28"/>
          <w:szCs w:val="28"/>
        </w:rPr>
        <w:t xml:space="preserve">47. Положение России на глобусе, карте полушарий, физической карте. Столица России — Москва.48. Границы России. Сухопутные границы на западе и юге.49. Морские границы. Океаны и моря, омывающие берега России. Моря Северного Ледовитого океана.50. Моря Тихого и Атлантического океанов.51. Острова и полуострова России.52. Работа с контурными картами.53. Поверхность нашей страны. Низменности, возвышенности, плоскогорья.54. Работа с контурными картами.55. Горы: Урал, Кавказ, Алтай, Саяны.56. Крупнейшие месторождения полезных ископаемых (каменного угля, нефти, железной и медной руд, природного газа).57. Работа с контурными картами.58. Реки: Волга с Окой и Камой. Водохранилища, каналы, ГЭС.59. Реки: Дон, Днепр, Урал. Водохранилища, каналы, ГЭС.60. Реки Сибири: Обь с </w:t>
      </w:r>
      <w:proofErr w:type="spellStart"/>
      <w:r>
        <w:rPr>
          <w:sz w:val="28"/>
          <w:szCs w:val="28"/>
        </w:rPr>
        <w:t>Иртышом</w:t>
      </w:r>
      <w:proofErr w:type="spellEnd"/>
      <w:r>
        <w:rPr>
          <w:sz w:val="28"/>
          <w:szCs w:val="28"/>
        </w:rPr>
        <w:t>, Енисей с Ангарой, ГЭС.61. Реки Лена, Амур.62. Озера Ладожское, Онежское, Байкал.63. Работа с контурными картами.64. Наш край на карте России.65. Повторение начального курса физической географии.66. Контрольная работа.</w:t>
      </w:r>
    </w:p>
    <w:p w14:paraId="2FF1E691" w14:textId="77777777" w:rsidR="00C85092" w:rsidRDefault="00C85092" w:rsidP="00C85092">
      <w:pPr>
        <w:pStyle w:val="aa"/>
        <w:spacing w:after="0"/>
        <w:ind w:firstLine="284"/>
        <w:jc w:val="both"/>
        <w:rPr>
          <w:i/>
          <w:iCs/>
          <w:sz w:val="28"/>
          <w:szCs w:val="28"/>
        </w:rPr>
      </w:pPr>
      <w:proofErr w:type="spellStart"/>
      <w:r>
        <w:rPr>
          <w:i/>
          <w:iCs/>
          <w:sz w:val="28"/>
          <w:szCs w:val="28"/>
        </w:rPr>
        <w:t>Межпредметные</w:t>
      </w:r>
      <w:proofErr w:type="spellEnd"/>
      <w:r>
        <w:rPr>
          <w:i/>
          <w:iCs/>
          <w:sz w:val="28"/>
          <w:szCs w:val="28"/>
        </w:rPr>
        <w:t xml:space="preserve">  связи</w:t>
      </w:r>
    </w:p>
    <w:p w14:paraId="6E270BE2" w14:textId="77777777" w:rsidR="00C85092" w:rsidRDefault="00C85092" w:rsidP="00C85092">
      <w:pPr>
        <w:pStyle w:val="aa"/>
        <w:spacing w:after="0"/>
        <w:ind w:firstLine="284"/>
        <w:jc w:val="both"/>
        <w:rPr>
          <w:sz w:val="28"/>
          <w:szCs w:val="28"/>
        </w:rPr>
      </w:pPr>
      <w:r>
        <w:rPr>
          <w:sz w:val="28"/>
          <w:szCs w:val="28"/>
        </w:rPr>
        <w:t>Наша страна. Москва — столица нашей Родины. Города. Наша местность (природоведение)</w:t>
      </w:r>
      <w:proofErr w:type="gramStart"/>
      <w:r>
        <w:rPr>
          <w:sz w:val="28"/>
          <w:szCs w:val="28"/>
        </w:rPr>
        <w:t>.В</w:t>
      </w:r>
      <w:proofErr w:type="gramEnd"/>
      <w:r>
        <w:rPr>
          <w:sz w:val="28"/>
          <w:szCs w:val="28"/>
        </w:rPr>
        <w:t>ода, полезные ископаемые (естествознание}.Различение цвета и его оттенков (изобразительная деятельность).</w:t>
      </w:r>
    </w:p>
    <w:p w14:paraId="6AFFDAAE" w14:textId="77777777" w:rsidR="00C85092" w:rsidRDefault="00C85092" w:rsidP="00C85092">
      <w:pPr>
        <w:pStyle w:val="aa"/>
        <w:spacing w:after="0"/>
        <w:ind w:firstLine="284"/>
        <w:jc w:val="both"/>
        <w:rPr>
          <w:i/>
          <w:iCs/>
          <w:sz w:val="28"/>
          <w:szCs w:val="28"/>
        </w:rPr>
      </w:pPr>
      <w:r>
        <w:rPr>
          <w:i/>
          <w:iCs/>
          <w:sz w:val="28"/>
          <w:szCs w:val="28"/>
        </w:rPr>
        <w:t>Практические  работы</w:t>
      </w:r>
    </w:p>
    <w:p w14:paraId="74752F88" w14:textId="77777777" w:rsidR="00C85092" w:rsidRDefault="00C85092" w:rsidP="00C85092">
      <w:pPr>
        <w:pStyle w:val="aa"/>
        <w:spacing w:after="0"/>
        <w:ind w:firstLine="284"/>
        <w:jc w:val="both"/>
        <w:rPr>
          <w:sz w:val="28"/>
          <w:szCs w:val="28"/>
        </w:rPr>
      </w:pPr>
      <w:r>
        <w:rPr>
          <w:sz w:val="28"/>
          <w:szCs w:val="28"/>
        </w:rPr>
        <w:t>Обозначение границ нашей Родины, пограничных государств, нанесение названий изученных географических объектов на контурную карту России. Изготовление условных знаков полезных ископаемых и прикрепление их к магнитной карте. Изготовление планшетов: условный знак полезного ископаемого — образец из коллекции — его название — основные месторождения. Путешествия (на карте) по нашей стране.</w:t>
      </w:r>
    </w:p>
    <w:p w14:paraId="4EAD6B04" w14:textId="77777777" w:rsidR="00C85092" w:rsidRDefault="00C85092" w:rsidP="00C85092">
      <w:pPr>
        <w:pStyle w:val="aa"/>
        <w:spacing w:after="0"/>
        <w:ind w:firstLine="284"/>
        <w:jc w:val="both"/>
        <w:rPr>
          <w:b/>
          <w:sz w:val="28"/>
          <w:szCs w:val="28"/>
          <w:lang w:val="en-US"/>
        </w:rPr>
      </w:pPr>
      <w:r>
        <w:rPr>
          <w:b/>
          <w:sz w:val="28"/>
          <w:szCs w:val="28"/>
        </w:rPr>
        <w:t xml:space="preserve">                                                                                              </w:t>
      </w:r>
    </w:p>
    <w:p w14:paraId="6DEF66F8" w14:textId="77777777" w:rsidR="00C85092" w:rsidRDefault="00C85092" w:rsidP="00C85092">
      <w:pPr>
        <w:pStyle w:val="aa"/>
        <w:spacing w:after="0"/>
        <w:ind w:firstLine="284"/>
        <w:jc w:val="both"/>
        <w:rPr>
          <w:b/>
          <w:sz w:val="28"/>
          <w:szCs w:val="28"/>
          <w:lang w:val="en-US"/>
        </w:rPr>
      </w:pPr>
    </w:p>
    <w:p w14:paraId="144E353A" w14:textId="77777777" w:rsidR="00C85092" w:rsidRDefault="00C85092" w:rsidP="00C85092">
      <w:pPr>
        <w:pStyle w:val="aa"/>
        <w:tabs>
          <w:tab w:val="left" w:pos="720"/>
        </w:tabs>
        <w:spacing w:after="0"/>
        <w:jc w:val="center"/>
        <w:rPr>
          <w:b/>
          <w:spacing w:val="-3"/>
          <w:sz w:val="28"/>
          <w:szCs w:val="28"/>
        </w:rPr>
      </w:pPr>
      <w:r>
        <w:rPr>
          <w:b/>
          <w:spacing w:val="-3"/>
          <w:sz w:val="28"/>
          <w:szCs w:val="28"/>
        </w:rPr>
        <w:t>УЧЕБНО-ТЕМАТИЧЕСКИЙ ПЛАН 6 КЛАСС</w:t>
      </w:r>
    </w:p>
    <w:p w14:paraId="175CB2BC" w14:textId="77777777" w:rsidR="00C85092" w:rsidRDefault="00C85092" w:rsidP="00C85092">
      <w:pPr>
        <w:pStyle w:val="aa"/>
        <w:spacing w:after="0"/>
        <w:ind w:firstLine="284"/>
        <w:jc w:val="both"/>
        <w:rPr>
          <w:b/>
          <w:sz w:val="28"/>
          <w:szCs w:val="28"/>
          <w:lang w:val="en-US"/>
        </w:rPr>
      </w:pPr>
    </w:p>
    <w:tbl>
      <w:tblPr>
        <w:tblOverlap w:val="never"/>
        <w:tblW w:w="0" w:type="dxa"/>
        <w:jc w:val="center"/>
        <w:tblLayout w:type="fixed"/>
        <w:tblCellMar>
          <w:left w:w="10" w:type="dxa"/>
          <w:right w:w="10" w:type="dxa"/>
        </w:tblCellMar>
        <w:tblLook w:val="04A0" w:firstRow="1" w:lastRow="0" w:firstColumn="1" w:lastColumn="0" w:noHBand="0" w:noVBand="1"/>
      </w:tblPr>
      <w:tblGrid>
        <w:gridCol w:w="672"/>
        <w:gridCol w:w="6167"/>
        <w:gridCol w:w="709"/>
        <w:gridCol w:w="1880"/>
      </w:tblGrid>
      <w:tr w:rsidR="00C85092" w14:paraId="5F2A0739" w14:textId="77777777" w:rsidTr="00C85092">
        <w:trPr>
          <w:trHeight w:hRule="exact" w:val="597"/>
          <w:jc w:val="center"/>
        </w:trPr>
        <w:tc>
          <w:tcPr>
            <w:tcW w:w="672" w:type="dxa"/>
            <w:tcBorders>
              <w:top w:val="single" w:sz="4" w:space="0" w:color="auto"/>
              <w:left w:val="single" w:sz="4" w:space="0" w:color="auto"/>
              <w:bottom w:val="nil"/>
              <w:right w:val="nil"/>
            </w:tcBorders>
            <w:shd w:val="clear" w:color="auto" w:fill="FFFFFF"/>
            <w:hideMark/>
          </w:tcPr>
          <w:p w14:paraId="5A41A6C5" w14:textId="77777777" w:rsidR="00C85092" w:rsidRDefault="00C85092">
            <w:pPr>
              <w:pStyle w:val="3"/>
              <w:shd w:val="clear" w:color="auto" w:fill="auto"/>
              <w:spacing w:line="240" w:lineRule="auto"/>
              <w:jc w:val="both"/>
              <w:rPr>
                <w:spacing w:val="0"/>
                <w:sz w:val="28"/>
                <w:szCs w:val="28"/>
              </w:rPr>
            </w:pPr>
            <w:r>
              <w:rPr>
                <w:rStyle w:val="10pt"/>
                <w:spacing w:val="0"/>
                <w:sz w:val="28"/>
                <w:szCs w:val="28"/>
              </w:rPr>
              <w:t>№</w:t>
            </w:r>
          </w:p>
        </w:tc>
        <w:tc>
          <w:tcPr>
            <w:tcW w:w="6167" w:type="dxa"/>
            <w:tcBorders>
              <w:top w:val="single" w:sz="4" w:space="0" w:color="auto"/>
              <w:left w:val="single" w:sz="4" w:space="0" w:color="auto"/>
              <w:bottom w:val="nil"/>
              <w:right w:val="nil"/>
            </w:tcBorders>
            <w:shd w:val="clear" w:color="auto" w:fill="FFFFFF"/>
            <w:hideMark/>
          </w:tcPr>
          <w:p w14:paraId="23A7B08E" w14:textId="77777777" w:rsidR="00C85092" w:rsidRDefault="00C85092">
            <w:pPr>
              <w:pStyle w:val="3"/>
              <w:shd w:val="clear" w:color="auto" w:fill="auto"/>
              <w:spacing w:line="240" w:lineRule="auto"/>
              <w:jc w:val="center"/>
              <w:rPr>
                <w:spacing w:val="0"/>
                <w:sz w:val="28"/>
                <w:szCs w:val="28"/>
              </w:rPr>
            </w:pPr>
            <w:r>
              <w:rPr>
                <w:rStyle w:val="10pt"/>
                <w:spacing w:val="11"/>
                <w:sz w:val="28"/>
                <w:szCs w:val="28"/>
              </w:rPr>
              <w:t>Тема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32CFB05" w14:textId="77777777" w:rsidR="00C85092" w:rsidRDefault="00C85092">
            <w:pPr>
              <w:pStyle w:val="3"/>
              <w:shd w:val="clear" w:color="auto" w:fill="auto"/>
              <w:spacing w:line="240" w:lineRule="auto"/>
              <w:jc w:val="center"/>
              <w:rPr>
                <w:b/>
                <w:spacing w:val="0"/>
                <w:sz w:val="28"/>
                <w:szCs w:val="28"/>
              </w:rPr>
            </w:pPr>
            <w:r>
              <w:rPr>
                <w:rStyle w:val="10pt"/>
                <w:spacing w:val="0"/>
                <w:sz w:val="28"/>
                <w:szCs w:val="28"/>
              </w:rPr>
              <w:t>Часы</w:t>
            </w:r>
            <w:r>
              <w:rPr>
                <w:rStyle w:val="10pt"/>
                <w:b w:val="0"/>
                <w:spacing w:val="0"/>
                <w:sz w:val="28"/>
                <w:szCs w:val="28"/>
              </w:rPr>
              <w:t>.</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1FA6DAF1" w14:textId="77777777" w:rsidR="00C85092" w:rsidRDefault="00C85092">
            <w:pPr>
              <w:pStyle w:val="3"/>
              <w:shd w:val="clear" w:color="auto" w:fill="auto"/>
              <w:spacing w:line="240" w:lineRule="auto"/>
              <w:jc w:val="center"/>
              <w:rPr>
                <w:rStyle w:val="10pt"/>
                <w:spacing w:val="0"/>
                <w:sz w:val="28"/>
                <w:szCs w:val="28"/>
              </w:rPr>
            </w:pPr>
            <w:r>
              <w:rPr>
                <w:rStyle w:val="10pt"/>
                <w:spacing w:val="0"/>
                <w:sz w:val="28"/>
                <w:szCs w:val="28"/>
              </w:rPr>
              <w:t>Практические работы</w:t>
            </w:r>
          </w:p>
        </w:tc>
      </w:tr>
      <w:tr w:rsidR="00C85092" w14:paraId="7D9A893E"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6A63EDF8" w14:textId="77777777" w:rsidR="00C85092" w:rsidRDefault="00C85092">
            <w:pPr>
              <w:jc w:val="both"/>
            </w:pPr>
            <w:r>
              <w:rPr>
                <w:rFonts w:ascii="Times New Roman" w:hAnsi="Times New Roman" w:cs="Times New Roman"/>
                <w:sz w:val="28"/>
                <w:szCs w:val="28"/>
              </w:rPr>
              <w:t>1.</w:t>
            </w:r>
          </w:p>
        </w:tc>
        <w:tc>
          <w:tcPr>
            <w:tcW w:w="6167" w:type="dxa"/>
            <w:tcBorders>
              <w:top w:val="single" w:sz="4" w:space="0" w:color="auto"/>
              <w:left w:val="single" w:sz="4" w:space="0" w:color="auto"/>
              <w:bottom w:val="nil"/>
              <w:right w:val="nil"/>
            </w:tcBorders>
            <w:shd w:val="clear" w:color="auto" w:fill="FFFFFF"/>
            <w:hideMark/>
          </w:tcPr>
          <w:p w14:paraId="16AD4240" w14:textId="77777777" w:rsidR="00C85092" w:rsidRDefault="00C85092">
            <w:pPr>
              <w:pStyle w:val="3"/>
              <w:shd w:val="clear" w:color="auto" w:fill="auto"/>
              <w:spacing w:line="240" w:lineRule="auto"/>
              <w:jc w:val="both"/>
              <w:rPr>
                <w:b/>
                <w:spacing w:val="0"/>
                <w:sz w:val="28"/>
                <w:szCs w:val="28"/>
              </w:rPr>
            </w:pPr>
            <w:r>
              <w:rPr>
                <w:b/>
                <w:spacing w:val="0"/>
                <w:sz w:val="28"/>
                <w:szCs w:val="28"/>
              </w:rPr>
              <w:t>Введение</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FD34E18" w14:textId="77777777" w:rsidR="00C85092" w:rsidRDefault="00C85092">
            <w:pPr>
              <w:jc w:val="center"/>
              <w:rPr>
                <w:rFonts w:ascii="Times New Roman" w:hAnsi="Times New Roman" w:cs="Times New Roman"/>
                <w:b/>
                <w:sz w:val="28"/>
                <w:szCs w:val="28"/>
              </w:rPr>
            </w:pPr>
            <w:r>
              <w:rPr>
                <w:rFonts w:ascii="Times New Roman" w:hAnsi="Times New Roman" w:cs="Times New Roman"/>
                <w:b/>
                <w:sz w:val="28"/>
                <w:szCs w:val="28"/>
              </w:rPr>
              <w:t>4</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867B514" w14:textId="77777777" w:rsidR="00C85092" w:rsidRDefault="00C85092">
            <w:pPr>
              <w:jc w:val="center"/>
              <w:rPr>
                <w:rFonts w:ascii="Times New Roman" w:hAnsi="Times New Roman" w:cs="Times New Roman"/>
                <w:b/>
                <w:sz w:val="28"/>
                <w:szCs w:val="28"/>
              </w:rPr>
            </w:pPr>
          </w:p>
        </w:tc>
      </w:tr>
      <w:tr w:rsidR="00C85092" w14:paraId="296DF655" w14:textId="77777777" w:rsidTr="00C85092">
        <w:trPr>
          <w:trHeight w:hRule="exact" w:val="562"/>
          <w:jc w:val="center"/>
        </w:trPr>
        <w:tc>
          <w:tcPr>
            <w:tcW w:w="672" w:type="dxa"/>
            <w:tcBorders>
              <w:top w:val="single" w:sz="4" w:space="0" w:color="auto"/>
              <w:left w:val="single" w:sz="4" w:space="0" w:color="auto"/>
              <w:bottom w:val="nil"/>
              <w:right w:val="nil"/>
            </w:tcBorders>
            <w:shd w:val="clear" w:color="auto" w:fill="FFFFFF"/>
            <w:hideMark/>
          </w:tcPr>
          <w:p w14:paraId="2C900C95" w14:textId="77777777" w:rsidR="00C85092" w:rsidRDefault="00C85092">
            <w:pPr>
              <w:pStyle w:val="3"/>
              <w:shd w:val="clear" w:color="auto" w:fill="auto"/>
              <w:spacing w:line="240" w:lineRule="auto"/>
              <w:jc w:val="both"/>
              <w:rPr>
                <w:b/>
                <w:spacing w:val="0"/>
                <w:sz w:val="28"/>
                <w:szCs w:val="28"/>
              </w:rPr>
            </w:pPr>
            <w:r>
              <w:rPr>
                <w:rStyle w:val="10pt"/>
                <w:b w:val="0"/>
                <w:spacing w:val="13"/>
                <w:sz w:val="28"/>
                <w:szCs w:val="28"/>
                <w:lang w:val="en-US"/>
              </w:rPr>
              <w:t>1</w:t>
            </w:r>
            <w:r>
              <w:rPr>
                <w:rStyle w:val="10pt"/>
                <w:b w:val="0"/>
                <w:spacing w:val="13"/>
                <w:sz w:val="28"/>
                <w:szCs w:val="28"/>
              </w:rPr>
              <w:t>.1</w:t>
            </w:r>
          </w:p>
        </w:tc>
        <w:tc>
          <w:tcPr>
            <w:tcW w:w="6167" w:type="dxa"/>
            <w:tcBorders>
              <w:top w:val="single" w:sz="4" w:space="0" w:color="auto"/>
              <w:left w:val="single" w:sz="4" w:space="0" w:color="auto"/>
              <w:bottom w:val="nil"/>
              <w:right w:val="nil"/>
            </w:tcBorders>
            <w:shd w:val="clear" w:color="auto" w:fill="FFFFFF"/>
            <w:hideMark/>
          </w:tcPr>
          <w:p w14:paraId="2D3F69C0" w14:textId="77777777" w:rsidR="00C85092" w:rsidRDefault="00C85092">
            <w:pPr>
              <w:pStyle w:val="3"/>
              <w:shd w:val="clear" w:color="auto" w:fill="auto"/>
              <w:spacing w:line="240" w:lineRule="auto"/>
              <w:jc w:val="both"/>
              <w:rPr>
                <w:spacing w:val="0"/>
                <w:sz w:val="28"/>
                <w:szCs w:val="28"/>
              </w:rPr>
            </w:pPr>
            <w:r>
              <w:rPr>
                <w:rStyle w:val="11"/>
                <w:spacing w:val="0"/>
                <w:sz w:val="28"/>
                <w:szCs w:val="28"/>
              </w:rPr>
              <w:t>География - наука о природе Земли, населении, его хозяйственной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4C8B85F"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3561B9B" w14:textId="77777777" w:rsidR="00C85092" w:rsidRDefault="00C85092">
            <w:pPr>
              <w:pStyle w:val="3"/>
              <w:shd w:val="clear" w:color="auto" w:fill="auto"/>
              <w:spacing w:line="240" w:lineRule="auto"/>
              <w:jc w:val="center"/>
              <w:rPr>
                <w:rStyle w:val="10pt"/>
                <w:spacing w:val="0"/>
                <w:sz w:val="28"/>
                <w:szCs w:val="28"/>
              </w:rPr>
            </w:pPr>
          </w:p>
        </w:tc>
      </w:tr>
      <w:tr w:rsidR="00C85092" w14:paraId="494758FF" w14:textId="77777777" w:rsidTr="00C85092">
        <w:trPr>
          <w:trHeight w:hRule="exact" w:val="562"/>
          <w:jc w:val="center"/>
        </w:trPr>
        <w:tc>
          <w:tcPr>
            <w:tcW w:w="672" w:type="dxa"/>
            <w:tcBorders>
              <w:top w:val="single" w:sz="4" w:space="0" w:color="auto"/>
              <w:left w:val="single" w:sz="4" w:space="0" w:color="auto"/>
              <w:bottom w:val="nil"/>
              <w:right w:val="nil"/>
            </w:tcBorders>
            <w:shd w:val="clear" w:color="auto" w:fill="FFFFFF"/>
            <w:hideMark/>
          </w:tcPr>
          <w:p w14:paraId="7A8FD95E" w14:textId="77777777" w:rsidR="00C85092" w:rsidRDefault="00C85092">
            <w:pPr>
              <w:pStyle w:val="3"/>
              <w:shd w:val="clear" w:color="auto" w:fill="auto"/>
              <w:spacing w:line="240" w:lineRule="auto"/>
              <w:jc w:val="both"/>
            </w:pPr>
            <w:r>
              <w:rPr>
                <w:rStyle w:val="11"/>
                <w:spacing w:val="0"/>
                <w:sz w:val="28"/>
                <w:szCs w:val="28"/>
                <w:lang w:val="en-US"/>
              </w:rPr>
              <w:t>1</w:t>
            </w:r>
            <w:r>
              <w:rPr>
                <w:rStyle w:val="11"/>
                <w:spacing w:val="0"/>
                <w:sz w:val="28"/>
                <w:szCs w:val="28"/>
              </w:rPr>
              <w:t>.2</w:t>
            </w:r>
          </w:p>
        </w:tc>
        <w:tc>
          <w:tcPr>
            <w:tcW w:w="6167" w:type="dxa"/>
            <w:tcBorders>
              <w:top w:val="single" w:sz="4" w:space="0" w:color="auto"/>
              <w:left w:val="single" w:sz="4" w:space="0" w:color="auto"/>
              <w:bottom w:val="nil"/>
              <w:right w:val="nil"/>
            </w:tcBorders>
            <w:shd w:val="clear" w:color="auto" w:fill="FFFFFF"/>
            <w:hideMark/>
          </w:tcPr>
          <w:p w14:paraId="7B92D7B7" w14:textId="77777777" w:rsidR="00C85092" w:rsidRDefault="00C85092">
            <w:pPr>
              <w:pStyle w:val="3"/>
              <w:shd w:val="clear" w:color="auto" w:fill="auto"/>
              <w:spacing w:line="240" w:lineRule="auto"/>
              <w:jc w:val="both"/>
              <w:rPr>
                <w:spacing w:val="0"/>
                <w:sz w:val="28"/>
                <w:szCs w:val="28"/>
              </w:rPr>
            </w:pPr>
            <w:r>
              <w:rPr>
                <w:rStyle w:val="11"/>
                <w:spacing w:val="0"/>
                <w:sz w:val="28"/>
                <w:szCs w:val="28"/>
              </w:rPr>
              <w:t>Наблюдения за изменениями высоты солнца и погоды. Явления природы. Признаки времен года.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B6A8F53" w14:textId="77777777" w:rsidR="00C85092" w:rsidRDefault="00C85092">
            <w:pPr>
              <w:pStyle w:val="3"/>
              <w:shd w:val="clear" w:color="auto" w:fill="auto"/>
              <w:spacing w:line="240" w:lineRule="auto"/>
              <w:jc w:val="center"/>
              <w:rPr>
                <w:b/>
                <w:spacing w:val="0"/>
                <w:sz w:val="28"/>
                <w:szCs w:val="28"/>
                <w:lang w:val="en-US"/>
              </w:rPr>
            </w:pPr>
            <w:r>
              <w:rPr>
                <w:rStyle w:val="10pt"/>
                <w:b w:val="0"/>
                <w:spacing w:val="13"/>
                <w:sz w:val="28"/>
                <w:szCs w:val="28"/>
                <w:lang w:val="en-US"/>
              </w:rPr>
              <w:t>2</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2094921" w14:textId="77777777" w:rsidR="00C85092" w:rsidRDefault="00C85092">
            <w:pPr>
              <w:pStyle w:val="3"/>
              <w:shd w:val="clear" w:color="auto" w:fill="auto"/>
              <w:spacing w:line="240" w:lineRule="auto"/>
              <w:jc w:val="center"/>
              <w:rPr>
                <w:rStyle w:val="10pt"/>
                <w:spacing w:val="13"/>
                <w:sz w:val="28"/>
                <w:szCs w:val="28"/>
                <w:lang w:val="en-US"/>
              </w:rPr>
            </w:pPr>
          </w:p>
        </w:tc>
      </w:tr>
      <w:tr w:rsidR="00C85092" w14:paraId="2B62D605" w14:textId="77777777" w:rsidTr="00C85092">
        <w:trPr>
          <w:trHeight w:hRule="exact" w:val="351"/>
          <w:jc w:val="center"/>
        </w:trPr>
        <w:tc>
          <w:tcPr>
            <w:tcW w:w="672" w:type="dxa"/>
            <w:tcBorders>
              <w:top w:val="single" w:sz="4" w:space="0" w:color="auto"/>
              <w:left w:val="single" w:sz="4" w:space="0" w:color="auto"/>
              <w:bottom w:val="nil"/>
              <w:right w:val="nil"/>
            </w:tcBorders>
            <w:shd w:val="clear" w:color="auto" w:fill="FFFFFF"/>
            <w:hideMark/>
          </w:tcPr>
          <w:p w14:paraId="512DF897" w14:textId="77777777" w:rsidR="00C85092" w:rsidRDefault="00C85092">
            <w:pPr>
              <w:pStyle w:val="3"/>
              <w:shd w:val="clear" w:color="auto" w:fill="auto"/>
              <w:spacing w:line="240" w:lineRule="auto"/>
              <w:jc w:val="both"/>
              <w:rPr>
                <w:b/>
                <w:spacing w:val="0"/>
              </w:rPr>
            </w:pPr>
            <w:r>
              <w:rPr>
                <w:rStyle w:val="10pt"/>
                <w:b w:val="0"/>
                <w:spacing w:val="0"/>
                <w:sz w:val="28"/>
                <w:szCs w:val="28"/>
                <w:lang w:val="en-US"/>
              </w:rPr>
              <w:t>1</w:t>
            </w:r>
            <w:r>
              <w:rPr>
                <w:rStyle w:val="10pt"/>
                <w:b w:val="0"/>
                <w:spacing w:val="0"/>
                <w:sz w:val="28"/>
                <w:szCs w:val="28"/>
              </w:rPr>
              <w:t>.3</w:t>
            </w:r>
          </w:p>
        </w:tc>
        <w:tc>
          <w:tcPr>
            <w:tcW w:w="6167" w:type="dxa"/>
            <w:tcBorders>
              <w:top w:val="single" w:sz="4" w:space="0" w:color="auto"/>
              <w:left w:val="single" w:sz="4" w:space="0" w:color="auto"/>
              <w:bottom w:val="nil"/>
              <w:right w:val="nil"/>
            </w:tcBorders>
            <w:shd w:val="clear" w:color="auto" w:fill="FFFFFF"/>
            <w:hideMark/>
          </w:tcPr>
          <w:p w14:paraId="6BA69D68" w14:textId="77777777" w:rsidR="00C85092" w:rsidRDefault="00C85092">
            <w:pPr>
              <w:pStyle w:val="3"/>
              <w:shd w:val="clear" w:color="auto" w:fill="auto"/>
              <w:spacing w:line="240" w:lineRule="auto"/>
              <w:jc w:val="both"/>
              <w:rPr>
                <w:spacing w:val="0"/>
                <w:sz w:val="28"/>
                <w:szCs w:val="28"/>
              </w:rPr>
            </w:pPr>
            <w:r>
              <w:rPr>
                <w:rStyle w:val="11"/>
                <w:spacing w:val="0"/>
                <w:sz w:val="28"/>
                <w:szCs w:val="28"/>
              </w:rPr>
              <w:t>Географические сведения о вашей местности и труде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F195D7"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5C0E4B12" w14:textId="77777777" w:rsidR="00C85092" w:rsidRDefault="00C85092">
            <w:pPr>
              <w:pStyle w:val="3"/>
              <w:shd w:val="clear" w:color="auto" w:fill="auto"/>
              <w:spacing w:line="240" w:lineRule="auto"/>
              <w:jc w:val="center"/>
              <w:rPr>
                <w:rStyle w:val="10pt"/>
                <w:spacing w:val="0"/>
                <w:sz w:val="28"/>
                <w:szCs w:val="28"/>
              </w:rPr>
            </w:pPr>
            <w:r>
              <w:rPr>
                <w:rStyle w:val="10pt"/>
                <w:b w:val="0"/>
                <w:spacing w:val="0"/>
                <w:sz w:val="28"/>
                <w:szCs w:val="28"/>
              </w:rPr>
              <w:t>1</w:t>
            </w:r>
          </w:p>
        </w:tc>
      </w:tr>
      <w:tr w:rsidR="00C85092" w14:paraId="1AD49686" w14:textId="77777777" w:rsidTr="00C85092">
        <w:trPr>
          <w:trHeight w:hRule="exact" w:val="293"/>
          <w:jc w:val="center"/>
        </w:trPr>
        <w:tc>
          <w:tcPr>
            <w:tcW w:w="672" w:type="dxa"/>
            <w:tcBorders>
              <w:top w:val="single" w:sz="4" w:space="0" w:color="auto"/>
              <w:left w:val="single" w:sz="4" w:space="0" w:color="auto"/>
              <w:bottom w:val="nil"/>
              <w:right w:val="nil"/>
            </w:tcBorders>
            <w:shd w:val="clear" w:color="auto" w:fill="FFFFFF"/>
            <w:hideMark/>
          </w:tcPr>
          <w:p w14:paraId="09B9478D" w14:textId="77777777" w:rsidR="00C85092" w:rsidRDefault="00C85092">
            <w:pPr>
              <w:jc w:val="both"/>
              <w:rPr>
                <w:lang w:val="en-US"/>
              </w:rPr>
            </w:pPr>
            <w:r>
              <w:rPr>
                <w:rFonts w:ascii="Times New Roman" w:hAnsi="Times New Roman" w:cs="Times New Roman"/>
                <w:sz w:val="28"/>
                <w:szCs w:val="28"/>
                <w:lang w:val="en-US"/>
              </w:rPr>
              <w:t>2.</w:t>
            </w:r>
          </w:p>
        </w:tc>
        <w:tc>
          <w:tcPr>
            <w:tcW w:w="6167" w:type="dxa"/>
            <w:tcBorders>
              <w:top w:val="single" w:sz="4" w:space="0" w:color="auto"/>
              <w:left w:val="single" w:sz="4" w:space="0" w:color="auto"/>
              <w:bottom w:val="nil"/>
              <w:right w:val="nil"/>
            </w:tcBorders>
            <w:shd w:val="clear" w:color="auto" w:fill="FFFFFF"/>
            <w:hideMark/>
          </w:tcPr>
          <w:p w14:paraId="23FA9583" w14:textId="77777777" w:rsidR="00C85092" w:rsidRDefault="00C85092">
            <w:pPr>
              <w:jc w:val="both"/>
              <w:rPr>
                <w:rFonts w:ascii="Times New Roman" w:hAnsi="Times New Roman" w:cs="Times New Roman"/>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Pr>
                <w:rStyle w:val="10pt"/>
                <w:rFonts w:eastAsia="Courier New"/>
                <w:spacing w:val="0"/>
                <w:sz w:val="28"/>
                <w:szCs w:val="28"/>
              </w:rPr>
              <w:t xml:space="preserve"> Ориентирование на местности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467949" w14:textId="77777777" w:rsidR="00C85092" w:rsidRDefault="00C85092">
            <w:pPr>
              <w:jc w:val="center"/>
              <w:rPr>
                <w:rFonts w:ascii="Times New Roman" w:hAnsi="Times New Roman" w:cs="Times New Roman"/>
                <w:b/>
                <w:sz w:val="28"/>
                <w:szCs w:val="28"/>
                <w:lang w:val="en-US"/>
              </w:rPr>
            </w:pPr>
            <w:r>
              <w:rPr>
                <w:rFonts w:ascii="Times New Roman" w:hAnsi="Times New Roman" w:cs="Times New Roman"/>
                <w:b/>
                <w:sz w:val="28"/>
                <w:szCs w:val="28"/>
                <w:lang w:val="en-US"/>
              </w:rPr>
              <w:t>5</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DA7D64A" w14:textId="77777777" w:rsidR="00C85092" w:rsidRDefault="00C85092">
            <w:pPr>
              <w:jc w:val="center"/>
              <w:rPr>
                <w:rFonts w:ascii="Times New Roman" w:hAnsi="Times New Roman" w:cs="Times New Roman"/>
                <w:b/>
                <w:sz w:val="28"/>
                <w:szCs w:val="28"/>
                <w:lang w:val="en-US"/>
              </w:rPr>
            </w:pPr>
          </w:p>
        </w:tc>
      </w:tr>
      <w:tr w:rsidR="00C85092" w14:paraId="4649277E"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689F4AA6" w14:textId="77777777" w:rsidR="00C85092" w:rsidRDefault="00C85092">
            <w:pPr>
              <w:pStyle w:val="3"/>
              <w:shd w:val="clear" w:color="auto" w:fill="auto"/>
              <w:spacing w:line="240" w:lineRule="auto"/>
              <w:jc w:val="both"/>
              <w:rPr>
                <w:b/>
                <w:spacing w:val="0"/>
                <w:sz w:val="28"/>
                <w:szCs w:val="28"/>
                <w:lang w:val="en-US"/>
              </w:rPr>
            </w:pPr>
            <w:r>
              <w:rPr>
                <w:rStyle w:val="10pt"/>
                <w:b w:val="0"/>
                <w:spacing w:val="13"/>
                <w:sz w:val="28"/>
                <w:szCs w:val="28"/>
                <w:lang w:val="en-US"/>
              </w:rPr>
              <w:t>2.1</w:t>
            </w:r>
          </w:p>
        </w:tc>
        <w:tc>
          <w:tcPr>
            <w:tcW w:w="6167" w:type="dxa"/>
            <w:tcBorders>
              <w:top w:val="single" w:sz="4" w:space="0" w:color="auto"/>
              <w:left w:val="single" w:sz="4" w:space="0" w:color="auto"/>
              <w:bottom w:val="nil"/>
              <w:right w:val="nil"/>
            </w:tcBorders>
            <w:shd w:val="clear" w:color="auto" w:fill="FFFFFF"/>
            <w:hideMark/>
          </w:tcPr>
          <w:p w14:paraId="41FFB672" w14:textId="77777777" w:rsidR="00C85092" w:rsidRDefault="00C85092">
            <w:pPr>
              <w:pStyle w:val="3"/>
              <w:shd w:val="clear" w:color="auto" w:fill="auto"/>
              <w:spacing w:line="240" w:lineRule="auto"/>
              <w:jc w:val="both"/>
              <w:rPr>
                <w:spacing w:val="0"/>
                <w:sz w:val="28"/>
                <w:szCs w:val="28"/>
              </w:rPr>
            </w:pPr>
            <w:r>
              <w:rPr>
                <w:rStyle w:val="11"/>
                <w:spacing w:val="0"/>
                <w:sz w:val="28"/>
                <w:szCs w:val="28"/>
              </w:rPr>
              <w:t>Горизонт. Линия горизонта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A06FBB9"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48F3A68C" w14:textId="77777777" w:rsidR="00C85092" w:rsidRDefault="00C85092">
            <w:pPr>
              <w:pStyle w:val="3"/>
              <w:shd w:val="clear" w:color="auto" w:fill="auto"/>
              <w:spacing w:line="240" w:lineRule="auto"/>
              <w:jc w:val="center"/>
              <w:rPr>
                <w:rStyle w:val="10pt"/>
                <w:spacing w:val="0"/>
                <w:sz w:val="28"/>
                <w:szCs w:val="28"/>
              </w:rPr>
            </w:pPr>
            <w:r>
              <w:rPr>
                <w:rStyle w:val="10pt"/>
                <w:b w:val="0"/>
                <w:spacing w:val="0"/>
                <w:sz w:val="28"/>
                <w:szCs w:val="28"/>
              </w:rPr>
              <w:t>1</w:t>
            </w:r>
          </w:p>
        </w:tc>
      </w:tr>
      <w:tr w:rsidR="00C85092" w14:paraId="35108C7E"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7F7CF66B" w14:textId="77777777" w:rsidR="00C85092" w:rsidRDefault="00C85092">
            <w:pPr>
              <w:pStyle w:val="3"/>
              <w:shd w:val="clear" w:color="auto" w:fill="auto"/>
              <w:spacing w:line="240" w:lineRule="auto"/>
              <w:jc w:val="both"/>
              <w:rPr>
                <w:lang w:val="en-US"/>
              </w:rPr>
            </w:pPr>
            <w:r>
              <w:rPr>
                <w:rStyle w:val="11"/>
                <w:sz w:val="28"/>
                <w:szCs w:val="28"/>
                <w:lang w:val="en-US"/>
              </w:rPr>
              <w:t>2.2</w:t>
            </w:r>
          </w:p>
        </w:tc>
        <w:tc>
          <w:tcPr>
            <w:tcW w:w="6167" w:type="dxa"/>
            <w:tcBorders>
              <w:top w:val="single" w:sz="4" w:space="0" w:color="auto"/>
              <w:left w:val="single" w:sz="4" w:space="0" w:color="auto"/>
              <w:bottom w:val="nil"/>
              <w:right w:val="nil"/>
            </w:tcBorders>
            <w:shd w:val="clear" w:color="auto" w:fill="FFFFFF"/>
            <w:hideMark/>
          </w:tcPr>
          <w:p w14:paraId="78066B6B" w14:textId="77777777" w:rsidR="00C85092" w:rsidRDefault="00C85092">
            <w:pPr>
              <w:pStyle w:val="3"/>
              <w:shd w:val="clear" w:color="auto" w:fill="auto"/>
              <w:spacing w:line="240" w:lineRule="auto"/>
              <w:jc w:val="both"/>
              <w:rPr>
                <w:spacing w:val="0"/>
                <w:sz w:val="28"/>
                <w:szCs w:val="28"/>
              </w:rPr>
            </w:pPr>
            <w:r>
              <w:rPr>
                <w:rStyle w:val="11"/>
                <w:spacing w:val="0"/>
                <w:sz w:val="28"/>
                <w:szCs w:val="28"/>
              </w:rPr>
              <w:t>Стороны горизонта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953CE26"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F185F66" w14:textId="77777777" w:rsidR="00C85092" w:rsidRDefault="00C85092">
            <w:pPr>
              <w:pStyle w:val="3"/>
              <w:shd w:val="clear" w:color="auto" w:fill="auto"/>
              <w:spacing w:line="240" w:lineRule="auto"/>
              <w:jc w:val="center"/>
              <w:rPr>
                <w:rStyle w:val="10pt"/>
                <w:spacing w:val="0"/>
                <w:sz w:val="28"/>
                <w:szCs w:val="28"/>
              </w:rPr>
            </w:pPr>
          </w:p>
        </w:tc>
      </w:tr>
      <w:tr w:rsidR="00C85092" w14:paraId="3ED533CE"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56EA9FB4" w14:textId="77777777" w:rsidR="00C85092" w:rsidRDefault="00C85092">
            <w:pPr>
              <w:pStyle w:val="3"/>
              <w:shd w:val="clear" w:color="auto" w:fill="auto"/>
              <w:spacing w:line="240" w:lineRule="auto"/>
              <w:jc w:val="both"/>
              <w:rPr>
                <w:b/>
                <w:lang w:val="en-US"/>
              </w:rPr>
            </w:pPr>
            <w:r>
              <w:rPr>
                <w:rStyle w:val="10pt"/>
                <w:b w:val="0"/>
                <w:spacing w:val="0"/>
                <w:sz w:val="28"/>
                <w:szCs w:val="28"/>
                <w:lang w:val="en-US"/>
              </w:rPr>
              <w:t>2.3</w:t>
            </w:r>
          </w:p>
        </w:tc>
        <w:tc>
          <w:tcPr>
            <w:tcW w:w="6167" w:type="dxa"/>
            <w:tcBorders>
              <w:top w:val="single" w:sz="4" w:space="0" w:color="auto"/>
              <w:left w:val="single" w:sz="4" w:space="0" w:color="auto"/>
              <w:bottom w:val="nil"/>
              <w:right w:val="nil"/>
            </w:tcBorders>
            <w:shd w:val="clear" w:color="auto" w:fill="FFFFFF"/>
            <w:hideMark/>
          </w:tcPr>
          <w:p w14:paraId="01FDA5BE" w14:textId="77777777" w:rsidR="00C85092" w:rsidRDefault="00C85092">
            <w:pPr>
              <w:pStyle w:val="3"/>
              <w:shd w:val="clear" w:color="auto" w:fill="auto"/>
              <w:spacing w:line="240" w:lineRule="auto"/>
              <w:jc w:val="both"/>
              <w:rPr>
                <w:spacing w:val="0"/>
                <w:sz w:val="28"/>
                <w:szCs w:val="28"/>
              </w:rPr>
            </w:pPr>
            <w:r>
              <w:rPr>
                <w:rStyle w:val="11"/>
                <w:spacing w:val="0"/>
                <w:sz w:val="28"/>
                <w:szCs w:val="28"/>
              </w:rPr>
              <w:t>Компас и правила пользования им.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ACC2C55"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05CDAF92" w14:textId="77777777" w:rsidR="00C85092" w:rsidRDefault="00C85092">
            <w:pPr>
              <w:pStyle w:val="3"/>
              <w:shd w:val="clear" w:color="auto" w:fill="auto"/>
              <w:spacing w:line="240" w:lineRule="auto"/>
              <w:jc w:val="center"/>
              <w:rPr>
                <w:rStyle w:val="10pt"/>
                <w:spacing w:val="0"/>
                <w:sz w:val="28"/>
                <w:szCs w:val="28"/>
              </w:rPr>
            </w:pPr>
            <w:r>
              <w:rPr>
                <w:rStyle w:val="10pt"/>
                <w:b w:val="0"/>
                <w:spacing w:val="0"/>
                <w:sz w:val="28"/>
                <w:szCs w:val="28"/>
              </w:rPr>
              <w:t>1</w:t>
            </w:r>
          </w:p>
        </w:tc>
      </w:tr>
      <w:tr w:rsidR="00C85092" w14:paraId="52F156F0"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14312F6B" w14:textId="77777777" w:rsidR="00C85092" w:rsidRDefault="00C85092">
            <w:pPr>
              <w:pStyle w:val="3"/>
              <w:shd w:val="clear" w:color="auto" w:fill="auto"/>
              <w:spacing w:line="240" w:lineRule="auto"/>
              <w:jc w:val="both"/>
              <w:rPr>
                <w:b/>
                <w:lang w:val="en-US"/>
              </w:rPr>
            </w:pPr>
            <w:r>
              <w:rPr>
                <w:rStyle w:val="10pt"/>
                <w:b w:val="0"/>
                <w:spacing w:val="13"/>
                <w:sz w:val="28"/>
                <w:szCs w:val="28"/>
                <w:lang w:val="en-US"/>
              </w:rPr>
              <w:t>2.4</w:t>
            </w:r>
          </w:p>
        </w:tc>
        <w:tc>
          <w:tcPr>
            <w:tcW w:w="6167" w:type="dxa"/>
            <w:tcBorders>
              <w:top w:val="single" w:sz="4" w:space="0" w:color="auto"/>
              <w:left w:val="single" w:sz="4" w:space="0" w:color="auto"/>
              <w:bottom w:val="nil"/>
              <w:right w:val="nil"/>
            </w:tcBorders>
            <w:shd w:val="clear" w:color="auto" w:fill="FFFFFF"/>
            <w:hideMark/>
          </w:tcPr>
          <w:p w14:paraId="3DF4DD95" w14:textId="77777777" w:rsidR="00C85092" w:rsidRDefault="00C85092">
            <w:pPr>
              <w:pStyle w:val="3"/>
              <w:shd w:val="clear" w:color="auto" w:fill="auto"/>
              <w:spacing w:line="240" w:lineRule="auto"/>
              <w:jc w:val="both"/>
              <w:rPr>
                <w:spacing w:val="0"/>
                <w:sz w:val="28"/>
                <w:szCs w:val="28"/>
              </w:rPr>
            </w:pPr>
            <w:r>
              <w:rPr>
                <w:rStyle w:val="11"/>
                <w:spacing w:val="0"/>
                <w:sz w:val="28"/>
                <w:szCs w:val="28"/>
              </w:rPr>
              <w:t>Ориентирование по местным признакам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E5826E"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0C9A5FC" w14:textId="77777777" w:rsidR="00C85092" w:rsidRDefault="00C85092">
            <w:pPr>
              <w:pStyle w:val="3"/>
              <w:shd w:val="clear" w:color="auto" w:fill="auto"/>
              <w:spacing w:line="240" w:lineRule="auto"/>
              <w:jc w:val="center"/>
              <w:rPr>
                <w:rStyle w:val="10pt"/>
                <w:spacing w:val="0"/>
                <w:sz w:val="28"/>
                <w:szCs w:val="28"/>
              </w:rPr>
            </w:pPr>
          </w:p>
        </w:tc>
      </w:tr>
      <w:tr w:rsidR="00C85092" w14:paraId="26DA02EA"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0FA11D58" w14:textId="77777777" w:rsidR="00C85092" w:rsidRDefault="00C85092">
            <w:pPr>
              <w:pStyle w:val="3"/>
              <w:shd w:val="clear" w:color="auto" w:fill="auto"/>
              <w:spacing w:line="240" w:lineRule="auto"/>
              <w:jc w:val="both"/>
              <w:rPr>
                <w:b/>
                <w:lang w:val="en-US"/>
              </w:rPr>
            </w:pPr>
            <w:r>
              <w:rPr>
                <w:rStyle w:val="10pt"/>
                <w:b w:val="0"/>
                <w:spacing w:val="13"/>
                <w:sz w:val="28"/>
                <w:szCs w:val="28"/>
                <w:lang w:val="en-US"/>
              </w:rPr>
              <w:t>2.5</w:t>
            </w:r>
          </w:p>
        </w:tc>
        <w:tc>
          <w:tcPr>
            <w:tcW w:w="6167" w:type="dxa"/>
            <w:tcBorders>
              <w:top w:val="single" w:sz="4" w:space="0" w:color="auto"/>
              <w:left w:val="single" w:sz="4" w:space="0" w:color="auto"/>
              <w:bottom w:val="nil"/>
              <w:right w:val="nil"/>
            </w:tcBorders>
            <w:shd w:val="clear" w:color="auto" w:fill="FFFFFF"/>
            <w:hideMark/>
          </w:tcPr>
          <w:p w14:paraId="32EF63FB" w14:textId="77777777" w:rsidR="00C85092" w:rsidRDefault="00C85092">
            <w:pPr>
              <w:pStyle w:val="3"/>
              <w:shd w:val="clear" w:color="auto" w:fill="auto"/>
              <w:spacing w:line="240" w:lineRule="auto"/>
              <w:jc w:val="both"/>
              <w:rPr>
                <w:spacing w:val="0"/>
                <w:sz w:val="28"/>
                <w:szCs w:val="28"/>
              </w:rPr>
            </w:pPr>
            <w:r>
              <w:rPr>
                <w:rStyle w:val="11"/>
                <w:spacing w:val="0"/>
                <w:sz w:val="28"/>
                <w:szCs w:val="28"/>
              </w:rPr>
              <w:t>Экскурсия для закрепления понятий о горизонте.</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4DB51B4"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0CDA1EBD" w14:textId="77777777" w:rsidR="00C85092" w:rsidRDefault="00C85092">
            <w:pPr>
              <w:pStyle w:val="3"/>
              <w:shd w:val="clear" w:color="auto" w:fill="auto"/>
              <w:spacing w:line="240" w:lineRule="auto"/>
              <w:jc w:val="center"/>
              <w:rPr>
                <w:rStyle w:val="10pt"/>
                <w:spacing w:val="0"/>
                <w:sz w:val="28"/>
                <w:szCs w:val="28"/>
              </w:rPr>
            </w:pPr>
            <w:r>
              <w:rPr>
                <w:rStyle w:val="10pt"/>
                <w:b w:val="0"/>
                <w:spacing w:val="0"/>
                <w:sz w:val="28"/>
                <w:szCs w:val="28"/>
              </w:rPr>
              <w:t>1</w:t>
            </w:r>
          </w:p>
        </w:tc>
      </w:tr>
      <w:tr w:rsidR="00C85092" w14:paraId="3ABEB8F7"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14AEA513" w14:textId="77777777" w:rsidR="00C85092" w:rsidRDefault="00C85092">
            <w:pPr>
              <w:jc w:val="both"/>
              <w:rPr>
                <w:lang w:val="en-US"/>
              </w:rPr>
            </w:pPr>
            <w:r>
              <w:rPr>
                <w:rFonts w:ascii="Times New Roman" w:hAnsi="Times New Roman" w:cs="Times New Roman"/>
                <w:sz w:val="28"/>
                <w:szCs w:val="28"/>
                <w:lang w:val="en-US"/>
              </w:rPr>
              <w:lastRenderedPageBreak/>
              <w:t>3.</w:t>
            </w:r>
          </w:p>
        </w:tc>
        <w:tc>
          <w:tcPr>
            <w:tcW w:w="6167" w:type="dxa"/>
            <w:tcBorders>
              <w:top w:val="single" w:sz="4" w:space="0" w:color="auto"/>
              <w:left w:val="single" w:sz="4" w:space="0" w:color="auto"/>
              <w:bottom w:val="nil"/>
              <w:right w:val="nil"/>
            </w:tcBorders>
            <w:shd w:val="clear" w:color="auto" w:fill="FFFFFF"/>
            <w:hideMark/>
          </w:tcPr>
          <w:p w14:paraId="0AFF8A1F" w14:textId="77777777" w:rsidR="00C85092" w:rsidRDefault="00C85092">
            <w:pPr>
              <w:pStyle w:val="3"/>
              <w:shd w:val="clear" w:color="auto" w:fill="auto"/>
              <w:spacing w:line="240" w:lineRule="auto"/>
              <w:jc w:val="both"/>
              <w:rPr>
                <w:spacing w:val="0"/>
                <w:sz w:val="28"/>
                <w:szCs w:val="28"/>
              </w:rPr>
            </w:pPr>
            <w:r>
              <w:rPr>
                <w:rStyle w:val="10pt"/>
                <w:spacing w:val="0"/>
                <w:sz w:val="28"/>
                <w:szCs w:val="28"/>
              </w:rPr>
              <w:t xml:space="preserve">Раздел </w:t>
            </w:r>
            <w:r>
              <w:rPr>
                <w:rStyle w:val="10pt"/>
                <w:spacing w:val="0"/>
                <w:sz w:val="28"/>
                <w:szCs w:val="28"/>
                <w:lang w:val="en-US"/>
              </w:rPr>
              <w:t>II</w:t>
            </w:r>
            <w:r>
              <w:rPr>
                <w:rStyle w:val="10pt"/>
                <w:spacing w:val="0"/>
                <w:sz w:val="28"/>
                <w:szCs w:val="28"/>
              </w:rPr>
              <w:t xml:space="preserve"> План и карта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8626DEE" w14:textId="77777777" w:rsidR="00C85092" w:rsidRDefault="00C85092">
            <w:pPr>
              <w:jc w:val="center"/>
              <w:rPr>
                <w:rFonts w:ascii="Times New Roman" w:hAnsi="Times New Roman" w:cs="Times New Roman"/>
                <w:b/>
                <w:sz w:val="28"/>
                <w:szCs w:val="28"/>
                <w:lang w:val="en-US"/>
              </w:rPr>
            </w:pPr>
            <w:r>
              <w:rPr>
                <w:rFonts w:ascii="Times New Roman" w:hAnsi="Times New Roman" w:cs="Times New Roman"/>
                <w:b/>
                <w:sz w:val="28"/>
                <w:szCs w:val="28"/>
                <w:lang w:val="en-US"/>
              </w:rPr>
              <w:t>9</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31FEC72" w14:textId="77777777" w:rsidR="00C85092" w:rsidRDefault="00C85092">
            <w:pPr>
              <w:jc w:val="center"/>
              <w:rPr>
                <w:rFonts w:ascii="Times New Roman" w:hAnsi="Times New Roman" w:cs="Times New Roman"/>
                <w:b/>
                <w:sz w:val="28"/>
                <w:szCs w:val="28"/>
                <w:lang w:val="en-US"/>
              </w:rPr>
            </w:pPr>
          </w:p>
        </w:tc>
      </w:tr>
      <w:tr w:rsidR="00C85092" w14:paraId="6DEC1035"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41CAB69E" w14:textId="77777777" w:rsidR="00C85092" w:rsidRDefault="00C85092">
            <w:pPr>
              <w:pStyle w:val="3"/>
              <w:shd w:val="clear" w:color="auto" w:fill="auto"/>
              <w:spacing w:line="240" w:lineRule="auto"/>
              <w:jc w:val="both"/>
              <w:rPr>
                <w:b/>
                <w:spacing w:val="0"/>
                <w:sz w:val="28"/>
                <w:szCs w:val="28"/>
                <w:lang w:val="en-US"/>
              </w:rPr>
            </w:pPr>
            <w:r>
              <w:rPr>
                <w:rStyle w:val="10pt"/>
                <w:b w:val="0"/>
                <w:spacing w:val="13"/>
                <w:sz w:val="28"/>
                <w:szCs w:val="28"/>
                <w:lang w:val="en-US"/>
              </w:rPr>
              <w:t>3.1</w:t>
            </w:r>
          </w:p>
        </w:tc>
        <w:tc>
          <w:tcPr>
            <w:tcW w:w="6167" w:type="dxa"/>
            <w:tcBorders>
              <w:top w:val="single" w:sz="4" w:space="0" w:color="auto"/>
              <w:left w:val="single" w:sz="4" w:space="0" w:color="auto"/>
              <w:bottom w:val="nil"/>
              <w:right w:val="nil"/>
            </w:tcBorders>
            <w:shd w:val="clear" w:color="auto" w:fill="FFFFFF"/>
            <w:hideMark/>
          </w:tcPr>
          <w:p w14:paraId="18CCB1E7" w14:textId="77777777" w:rsidR="00C85092" w:rsidRDefault="00C85092">
            <w:pPr>
              <w:pStyle w:val="3"/>
              <w:shd w:val="clear" w:color="auto" w:fill="auto"/>
              <w:spacing w:line="240" w:lineRule="auto"/>
              <w:jc w:val="both"/>
              <w:rPr>
                <w:spacing w:val="0"/>
                <w:sz w:val="28"/>
                <w:szCs w:val="28"/>
              </w:rPr>
            </w:pPr>
            <w:r>
              <w:rPr>
                <w:rStyle w:val="11"/>
                <w:spacing w:val="0"/>
                <w:sz w:val="28"/>
                <w:szCs w:val="28"/>
              </w:rPr>
              <w:t>Рисунок и план предмета.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FD1B0F9"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A7F3A4B" w14:textId="77777777" w:rsidR="00C85092" w:rsidRDefault="00C85092">
            <w:pPr>
              <w:pStyle w:val="3"/>
              <w:shd w:val="clear" w:color="auto" w:fill="auto"/>
              <w:spacing w:line="240" w:lineRule="auto"/>
              <w:jc w:val="center"/>
              <w:rPr>
                <w:rStyle w:val="10pt"/>
                <w:spacing w:val="0"/>
                <w:sz w:val="28"/>
                <w:szCs w:val="28"/>
              </w:rPr>
            </w:pPr>
          </w:p>
        </w:tc>
      </w:tr>
      <w:tr w:rsidR="00C85092" w14:paraId="341801D7"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1436AD9A" w14:textId="77777777" w:rsidR="00C85092" w:rsidRDefault="00C85092">
            <w:pPr>
              <w:pStyle w:val="3"/>
              <w:shd w:val="clear" w:color="auto" w:fill="auto"/>
              <w:spacing w:line="240" w:lineRule="auto"/>
              <w:jc w:val="both"/>
              <w:rPr>
                <w:b/>
                <w:lang w:val="en-US"/>
              </w:rPr>
            </w:pPr>
            <w:r>
              <w:rPr>
                <w:rStyle w:val="10pt"/>
                <w:b w:val="0"/>
                <w:spacing w:val="13"/>
                <w:sz w:val="28"/>
                <w:szCs w:val="28"/>
                <w:lang w:val="en-US"/>
              </w:rPr>
              <w:t>3.2</w:t>
            </w:r>
          </w:p>
        </w:tc>
        <w:tc>
          <w:tcPr>
            <w:tcW w:w="6167" w:type="dxa"/>
            <w:tcBorders>
              <w:top w:val="single" w:sz="4" w:space="0" w:color="auto"/>
              <w:left w:val="single" w:sz="4" w:space="0" w:color="auto"/>
              <w:bottom w:val="nil"/>
              <w:right w:val="nil"/>
            </w:tcBorders>
            <w:shd w:val="clear" w:color="auto" w:fill="FFFFFF"/>
            <w:hideMark/>
          </w:tcPr>
          <w:p w14:paraId="10AEB99A" w14:textId="77777777" w:rsidR="00C85092" w:rsidRDefault="00C85092">
            <w:pPr>
              <w:pStyle w:val="3"/>
              <w:shd w:val="clear" w:color="auto" w:fill="auto"/>
              <w:spacing w:line="240" w:lineRule="auto"/>
              <w:jc w:val="both"/>
              <w:rPr>
                <w:spacing w:val="0"/>
                <w:sz w:val="28"/>
                <w:szCs w:val="28"/>
              </w:rPr>
            </w:pPr>
            <w:r>
              <w:rPr>
                <w:rStyle w:val="11"/>
                <w:spacing w:val="0"/>
                <w:sz w:val="28"/>
                <w:szCs w:val="28"/>
              </w:rPr>
              <w:t>План и масштаб</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A12F575"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645F38EE" w14:textId="77777777" w:rsidR="00C85092" w:rsidRDefault="00C85092">
            <w:pPr>
              <w:pStyle w:val="3"/>
              <w:shd w:val="clear" w:color="auto" w:fill="auto"/>
              <w:spacing w:line="240" w:lineRule="auto"/>
              <w:jc w:val="center"/>
              <w:rPr>
                <w:rStyle w:val="10pt"/>
                <w:spacing w:val="0"/>
                <w:sz w:val="28"/>
                <w:szCs w:val="28"/>
              </w:rPr>
            </w:pPr>
            <w:r>
              <w:rPr>
                <w:rStyle w:val="10pt"/>
                <w:b w:val="0"/>
                <w:spacing w:val="0"/>
                <w:sz w:val="28"/>
                <w:szCs w:val="28"/>
              </w:rPr>
              <w:t>1</w:t>
            </w:r>
          </w:p>
        </w:tc>
      </w:tr>
      <w:tr w:rsidR="00C85092" w14:paraId="16B2646B"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180B66DB" w14:textId="77777777" w:rsidR="00C85092" w:rsidRDefault="00C85092">
            <w:pPr>
              <w:pStyle w:val="3"/>
              <w:shd w:val="clear" w:color="auto" w:fill="auto"/>
              <w:spacing w:line="240" w:lineRule="auto"/>
              <w:jc w:val="both"/>
              <w:rPr>
                <w:b/>
                <w:lang w:val="en-US"/>
              </w:rPr>
            </w:pPr>
            <w:r>
              <w:rPr>
                <w:rStyle w:val="10pt"/>
                <w:b w:val="0"/>
                <w:spacing w:val="0"/>
                <w:sz w:val="28"/>
                <w:szCs w:val="28"/>
                <w:lang w:val="en-US"/>
              </w:rPr>
              <w:t>3.3</w:t>
            </w:r>
          </w:p>
        </w:tc>
        <w:tc>
          <w:tcPr>
            <w:tcW w:w="6167" w:type="dxa"/>
            <w:tcBorders>
              <w:top w:val="single" w:sz="4" w:space="0" w:color="auto"/>
              <w:left w:val="single" w:sz="4" w:space="0" w:color="auto"/>
              <w:bottom w:val="nil"/>
              <w:right w:val="nil"/>
            </w:tcBorders>
            <w:shd w:val="clear" w:color="auto" w:fill="FFFFFF"/>
            <w:hideMark/>
          </w:tcPr>
          <w:p w14:paraId="0875998F" w14:textId="77777777" w:rsidR="00C85092" w:rsidRDefault="00C85092">
            <w:pPr>
              <w:pStyle w:val="3"/>
              <w:shd w:val="clear" w:color="auto" w:fill="auto"/>
              <w:spacing w:line="240" w:lineRule="auto"/>
              <w:jc w:val="both"/>
              <w:rPr>
                <w:spacing w:val="0"/>
                <w:sz w:val="28"/>
                <w:szCs w:val="28"/>
              </w:rPr>
            </w:pPr>
            <w:r>
              <w:rPr>
                <w:rStyle w:val="11"/>
                <w:spacing w:val="0"/>
                <w:sz w:val="28"/>
                <w:szCs w:val="28"/>
              </w:rPr>
              <w:t>План класса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90A6B1"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2257A06E" w14:textId="77777777" w:rsidR="00C85092" w:rsidRDefault="00C85092">
            <w:pPr>
              <w:pStyle w:val="3"/>
              <w:shd w:val="clear" w:color="auto" w:fill="auto"/>
              <w:spacing w:line="240" w:lineRule="auto"/>
              <w:jc w:val="center"/>
              <w:rPr>
                <w:rStyle w:val="10pt"/>
                <w:spacing w:val="0"/>
                <w:sz w:val="28"/>
                <w:szCs w:val="28"/>
              </w:rPr>
            </w:pPr>
            <w:r>
              <w:rPr>
                <w:rStyle w:val="10pt"/>
                <w:b w:val="0"/>
                <w:spacing w:val="0"/>
                <w:sz w:val="28"/>
                <w:szCs w:val="28"/>
              </w:rPr>
              <w:t>1</w:t>
            </w:r>
          </w:p>
        </w:tc>
      </w:tr>
      <w:tr w:rsidR="00C85092" w14:paraId="70BEED7E"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54C32926" w14:textId="77777777" w:rsidR="00C85092" w:rsidRDefault="00C85092">
            <w:pPr>
              <w:pStyle w:val="3"/>
              <w:shd w:val="clear" w:color="auto" w:fill="auto"/>
              <w:spacing w:line="240" w:lineRule="auto"/>
              <w:jc w:val="both"/>
              <w:rPr>
                <w:b/>
                <w:lang w:val="en-US"/>
              </w:rPr>
            </w:pPr>
            <w:r>
              <w:rPr>
                <w:rStyle w:val="10pt"/>
                <w:b w:val="0"/>
                <w:spacing w:val="0"/>
                <w:sz w:val="28"/>
                <w:szCs w:val="28"/>
                <w:lang w:val="en-US"/>
              </w:rPr>
              <w:t>3.4</w:t>
            </w:r>
          </w:p>
        </w:tc>
        <w:tc>
          <w:tcPr>
            <w:tcW w:w="6167" w:type="dxa"/>
            <w:tcBorders>
              <w:top w:val="single" w:sz="4" w:space="0" w:color="auto"/>
              <w:left w:val="single" w:sz="4" w:space="0" w:color="auto"/>
              <w:bottom w:val="nil"/>
              <w:right w:val="nil"/>
            </w:tcBorders>
            <w:shd w:val="clear" w:color="auto" w:fill="FFFFFF"/>
            <w:hideMark/>
          </w:tcPr>
          <w:p w14:paraId="5E0E6D32" w14:textId="77777777" w:rsidR="00C85092" w:rsidRDefault="00C85092">
            <w:pPr>
              <w:pStyle w:val="3"/>
              <w:shd w:val="clear" w:color="auto" w:fill="auto"/>
              <w:spacing w:line="240" w:lineRule="auto"/>
              <w:jc w:val="both"/>
              <w:rPr>
                <w:spacing w:val="0"/>
                <w:sz w:val="28"/>
                <w:szCs w:val="28"/>
              </w:rPr>
            </w:pPr>
            <w:r>
              <w:rPr>
                <w:rStyle w:val="11"/>
                <w:spacing w:val="0"/>
                <w:sz w:val="28"/>
                <w:szCs w:val="28"/>
              </w:rPr>
              <w:t>План школьного участка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A80018F"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BC8C874" w14:textId="77777777" w:rsidR="00C85092" w:rsidRDefault="00C85092">
            <w:pPr>
              <w:pStyle w:val="3"/>
              <w:shd w:val="clear" w:color="auto" w:fill="auto"/>
              <w:spacing w:line="240" w:lineRule="auto"/>
              <w:jc w:val="center"/>
              <w:rPr>
                <w:rStyle w:val="10pt"/>
                <w:spacing w:val="0"/>
                <w:sz w:val="28"/>
                <w:szCs w:val="28"/>
              </w:rPr>
            </w:pPr>
          </w:p>
        </w:tc>
      </w:tr>
      <w:tr w:rsidR="00C85092" w14:paraId="0B22D9C6"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67A9F56E" w14:textId="77777777" w:rsidR="00C85092" w:rsidRDefault="00C85092">
            <w:pPr>
              <w:pStyle w:val="3"/>
              <w:shd w:val="clear" w:color="auto" w:fill="auto"/>
              <w:spacing w:line="240" w:lineRule="auto"/>
              <w:jc w:val="both"/>
              <w:rPr>
                <w:b/>
                <w:lang w:val="en-US"/>
              </w:rPr>
            </w:pPr>
            <w:r>
              <w:rPr>
                <w:rStyle w:val="10pt"/>
                <w:b w:val="0"/>
                <w:spacing w:val="13"/>
                <w:sz w:val="28"/>
                <w:szCs w:val="28"/>
              </w:rPr>
              <w:t>3.5</w:t>
            </w:r>
          </w:p>
        </w:tc>
        <w:tc>
          <w:tcPr>
            <w:tcW w:w="6167" w:type="dxa"/>
            <w:tcBorders>
              <w:top w:val="single" w:sz="4" w:space="0" w:color="auto"/>
              <w:left w:val="single" w:sz="4" w:space="0" w:color="auto"/>
              <w:bottom w:val="nil"/>
              <w:right w:val="nil"/>
            </w:tcBorders>
            <w:shd w:val="clear" w:color="auto" w:fill="FFFFFF"/>
            <w:hideMark/>
          </w:tcPr>
          <w:p w14:paraId="7E396422" w14:textId="77777777" w:rsidR="00C85092" w:rsidRDefault="00C85092">
            <w:pPr>
              <w:pStyle w:val="3"/>
              <w:shd w:val="clear" w:color="auto" w:fill="auto"/>
              <w:spacing w:line="240" w:lineRule="auto"/>
              <w:jc w:val="both"/>
              <w:rPr>
                <w:spacing w:val="0"/>
                <w:sz w:val="28"/>
                <w:szCs w:val="28"/>
              </w:rPr>
            </w:pPr>
            <w:r>
              <w:rPr>
                <w:rStyle w:val="11"/>
                <w:spacing w:val="0"/>
                <w:sz w:val="28"/>
                <w:szCs w:val="28"/>
              </w:rPr>
              <w:t>Условные знаки плана местности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AC3711F"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36D7AD5F" w14:textId="77777777" w:rsidR="00C85092" w:rsidRDefault="00C85092">
            <w:pPr>
              <w:pStyle w:val="3"/>
              <w:shd w:val="clear" w:color="auto" w:fill="auto"/>
              <w:spacing w:line="240" w:lineRule="auto"/>
              <w:jc w:val="center"/>
              <w:rPr>
                <w:rStyle w:val="10pt"/>
                <w:spacing w:val="0"/>
                <w:sz w:val="28"/>
                <w:szCs w:val="28"/>
              </w:rPr>
            </w:pPr>
            <w:r>
              <w:rPr>
                <w:rStyle w:val="10pt"/>
                <w:b w:val="0"/>
                <w:spacing w:val="0"/>
                <w:sz w:val="28"/>
                <w:szCs w:val="28"/>
              </w:rPr>
              <w:t>1</w:t>
            </w:r>
          </w:p>
        </w:tc>
      </w:tr>
      <w:tr w:rsidR="00C85092" w14:paraId="6A9A5E45"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5309469D" w14:textId="77777777" w:rsidR="00C85092" w:rsidRDefault="00C85092">
            <w:pPr>
              <w:pStyle w:val="3"/>
              <w:shd w:val="clear" w:color="auto" w:fill="auto"/>
              <w:spacing w:line="240" w:lineRule="auto"/>
              <w:jc w:val="both"/>
              <w:rPr>
                <w:b/>
                <w:lang w:val="en-US"/>
              </w:rPr>
            </w:pPr>
            <w:r>
              <w:rPr>
                <w:rStyle w:val="10pt"/>
                <w:b w:val="0"/>
                <w:spacing w:val="13"/>
                <w:sz w:val="28"/>
                <w:szCs w:val="28"/>
                <w:lang w:val="en-US"/>
              </w:rPr>
              <w:t>3.6</w:t>
            </w:r>
          </w:p>
        </w:tc>
        <w:tc>
          <w:tcPr>
            <w:tcW w:w="6167" w:type="dxa"/>
            <w:tcBorders>
              <w:top w:val="single" w:sz="4" w:space="0" w:color="auto"/>
              <w:left w:val="single" w:sz="4" w:space="0" w:color="auto"/>
              <w:bottom w:val="nil"/>
              <w:right w:val="nil"/>
            </w:tcBorders>
            <w:shd w:val="clear" w:color="auto" w:fill="FFFFFF"/>
            <w:hideMark/>
          </w:tcPr>
          <w:p w14:paraId="25E6CC07" w14:textId="77777777" w:rsidR="00C85092" w:rsidRDefault="00C85092">
            <w:pPr>
              <w:pStyle w:val="3"/>
              <w:shd w:val="clear" w:color="auto" w:fill="auto"/>
              <w:spacing w:line="240" w:lineRule="auto"/>
              <w:jc w:val="both"/>
              <w:rPr>
                <w:spacing w:val="0"/>
                <w:sz w:val="28"/>
                <w:szCs w:val="28"/>
              </w:rPr>
            </w:pPr>
            <w:r>
              <w:rPr>
                <w:rStyle w:val="11"/>
                <w:spacing w:val="0"/>
                <w:sz w:val="28"/>
                <w:szCs w:val="28"/>
              </w:rPr>
              <w:t>План и географическая карта.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2DFDF7"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5974A2E7" w14:textId="77777777" w:rsidR="00C85092" w:rsidRDefault="00C85092">
            <w:pPr>
              <w:pStyle w:val="3"/>
              <w:shd w:val="clear" w:color="auto" w:fill="auto"/>
              <w:spacing w:line="240" w:lineRule="auto"/>
              <w:jc w:val="center"/>
              <w:rPr>
                <w:rStyle w:val="10pt"/>
                <w:spacing w:val="0"/>
                <w:sz w:val="28"/>
                <w:szCs w:val="28"/>
              </w:rPr>
            </w:pPr>
            <w:r>
              <w:rPr>
                <w:rStyle w:val="10pt"/>
                <w:b w:val="0"/>
                <w:spacing w:val="0"/>
                <w:sz w:val="28"/>
                <w:szCs w:val="28"/>
              </w:rPr>
              <w:t>1</w:t>
            </w:r>
          </w:p>
        </w:tc>
      </w:tr>
      <w:tr w:rsidR="00C85092" w14:paraId="70D5C2FB"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3F1F5B8D" w14:textId="77777777" w:rsidR="00C85092" w:rsidRDefault="00C85092">
            <w:pPr>
              <w:pStyle w:val="3"/>
              <w:shd w:val="clear" w:color="auto" w:fill="auto"/>
              <w:spacing w:line="240" w:lineRule="auto"/>
              <w:jc w:val="both"/>
              <w:rPr>
                <w:b/>
                <w:lang w:val="en-US"/>
              </w:rPr>
            </w:pPr>
            <w:r>
              <w:rPr>
                <w:rStyle w:val="10pt"/>
                <w:b w:val="0"/>
                <w:spacing w:val="13"/>
                <w:sz w:val="28"/>
                <w:szCs w:val="28"/>
                <w:lang w:val="en-US"/>
              </w:rPr>
              <w:t>3.7</w:t>
            </w:r>
          </w:p>
        </w:tc>
        <w:tc>
          <w:tcPr>
            <w:tcW w:w="6167" w:type="dxa"/>
            <w:tcBorders>
              <w:top w:val="single" w:sz="4" w:space="0" w:color="auto"/>
              <w:left w:val="single" w:sz="4" w:space="0" w:color="auto"/>
              <w:bottom w:val="nil"/>
              <w:right w:val="nil"/>
            </w:tcBorders>
            <w:shd w:val="clear" w:color="auto" w:fill="FFFFFF"/>
            <w:hideMark/>
          </w:tcPr>
          <w:p w14:paraId="31080BF0" w14:textId="77777777" w:rsidR="00C85092" w:rsidRDefault="00C85092">
            <w:pPr>
              <w:pStyle w:val="3"/>
              <w:shd w:val="clear" w:color="auto" w:fill="auto"/>
              <w:spacing w:line="240" w:lineRule="auto"/>
              <w:jc w:val="both"/>
              <w:rPr>
                <w:spacing w:val="0"/>
                <w:sz w:val="28"/>
                <w:szCs w:val="28"/>
              </w:rPr>
            </w:pPr>
            <w:r>
              <w:rPr>
                <w:rStyle w:val="11"/>
                <w:spacing w:val="0"/>
                <w:sz w:val="28"/>
                <w:szCs w:val="28"/>
              </w:rPr>
              <w:t>Основные направления на карте. Масштаб карты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CBEB641"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B629AB4" w14:textId="77777777" w:rsidR="00C85092" w:rsidRDefault="00C85092">
            <w:pPr>
              <w:pStyle w:val="3"/>
              <w:shd w:val="clear" w:color="auto" w:fill="auto"/>
              <w:spacing w:line="240" w:lineRule="auto"/>
              <w:jc w:val="center"/>
              <w:rPr>
                <w:rStyle w:val="10pt"/>
                <w:spacing w:val="0"/>
                <w:sz w:val="28"/>
                <w:szCs w:val="28"/>
              </w:rPr>
            </w:pPr>
          </w:p>
        </w:tc>
      </w:tr>
      <w:tr w:rsidR="00C85092" w14:paraId="5D390982"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53A5FDFC" w14:textId="77777777" w:rsidR="00C85092" w:rsidRDefault="00C85092">
            <w:pPr>
              <w:pStyle w:val="3"/>
              <w:shd w:val="clear" w:color="auto" w:fill="auto"/>
              <w:spacing w:line="240" w:lineRule="auto"/>
              <w:jc w:val="both"/>
              <w:rPr>
                <w:b/>
                <w:lang w:val="en-US"/>
              </w:rPr>
            </w:pPr>
            <w:r>
              <w:rPr>
                <w:rStyle w:val="10pt"/>
                <w:b w:val="0"/>
                <w:spacing w:val="13"/>
                <w:sz w:val="28"/>
                <w:szCs w:val="28"/>
                <w:lang w:val="en-US"/>
              </w:rPr>
              <w:t>3.8</w:t>
            </w:r>
          </w:p>
        </w:tc>
        <w:tc>
          <w:tcPr>
            <w:tcW w:w="6167" w:type="dxa"/>
            <w:tcBorders>
              <w:top w:val="single" w:sz="4" w:space="0" w:color="auto"/>
              <w:left w:val="single" w:sz="4" w:space="0" w:color="auto"/>
              <w:bottom w:val="nil"/>
              <w:right w:val="nil"/>
            </w:tcBorders>
            <w:shd w:val="clear" w:color="auto" w:fill="FFFFFF"/>
            <w:hideMark/>
          </w:tcPr>
          <w:p w14:paraId="220D8E7B" w14:textId="77777777" w:rsidR="00C85092" w:rsidRDefault="00C85092">
            <w:pPr>
              <w:pStyle w:val="3"/>
              <w:shd w:val="clear" w:color="auto" w:fill="auto"/>
              <w:spacing w:line="240" w:lineRule="auto"/>
              <w:jc w:val="both"/>
              <w:rPr>
                <w:spacing w:val="0"/>
                <w:sz w:val="28"/>
                <w:szCs w:val="28"/>
              </w:rPr>
            </w:pPr>
            <w:r>
              <w:rPr>
                <w:rStyle w:val="11"/>
                <w:spacing w:val="0"/>
                <w:sz w:val="28"/>
                <w:szCs w:val="28"/>
              </w:rPr>
              <w:t>Условные цвета физической карты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D1FC7AB"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73BD3CC" w14:textId="77777777" w:rsidR="00C85092" w:rsidRDefault="00C85092">
            <w:pPr>
              <w:pStyle w:val="3"/>
              <w:shd w:val="clear" w:color="auto" w:fill="auto"/>
              <w:spacing w:line="240" w:lineRule="auto"/>
              <w:jc w:val="center"/>
              <w:rPr>
                <w:rStyle w:val="10pt"/>
                <w:spacing w:val="0"/>
                <w:sz w:val="28"/>
                <w:szCs w:val="28"/>
              </w:rPr>
            </w:pPr>
          </w:p>
        </w:tc>
      </w:tr>
      <w:tr w:rsidR="00C85092" w14:paraId="75386FA5" w14:textId="77777777" w:rsidTr="00C85092">
        <w:trPr>
          <w:trHeight w:hRule="exact" w:val="406"/>
          <w:jc w:val="center"/>
        </w:trPr>
        <w:tc>
          <w:tcPr>
            <w:tcW w:w="672" w:type="dxa"/>
            <w:tcBorders>
              <w:top w:val="single" w:sz="4" w:space="0" w:color="auto"/>
              <w:left w:val="single" w:sz="4" w:space="0" w:color="auto"/>
              <w:bottom w:val="nil"/>
              <w:right w:val="nil"/>
            </w:tcBorders>
            <w:shd w:val="clear" w:color="auto" w:fill="FFFFFF"/>
            <w:hideMark/>
          </w:tcPr>
          <w:p w14:paraId="702E963E" w14:textId="77777777" w:rsidR="00C85092" w:rsidRDefault="00C85092">
            <w:pPr>
              <w:pStyle w:val="3"/>
              <w:shd w:val="clear" w:color="auto" w:fill="auto"/>
              <w:spacing w:line="240" w:lineRule="auto"/>
              <w:jc w:val="both"/>
              <w:rPr>
                <w:b/>
                <w:lang w:val="en-US"/>
              </w:rPr>
            </w:pPr>
            <w:r>
              <w:rPr>
                <w:rStyle w:val="10pt"/>
                <w:b w:val="0"/>
                <w:spacing w:val="13"/>
                <w:sz w:val="28"/>
                <w:szCs w:val="28"/>
                <w:lang w:val="en-US"/>
              </w:rPr>
              <w:t>3.9</w:t>
            </w:r>
          </w:p>
        </w:tc>
        <w:tc>
          <w:tcPr>
            <w:tcW w:w="6167" w:type="dxa"/>
            <w:tcBorders>
              <w:top w:val="single" w:sz="4" w:space="0" w:color="auto"/>
              <w:left w:val="single" w:sz="4" w:space="0" w:color="auto"/>
              <w:bottom w:val="nil"/>
              <w:right w:val="nil"/>
            </w:tcBorders>
            <w:shd w:val="clear" w:color="auto" w:fill="FFFFFF"/>
            <w:hideMark/>
          </w:tcPr>
          <w:p w14:paraId="4646B671" w14:textId="77777777" w:rsidR="00C85092" w:rsidRDefault="00C85092">
            <w:pPr>
              <w:pStyle w:val="3"/>
              <w:shd w:val="clear" w:color="auto" w:fill="auto"/>
              <w:spacing w:line="240" w:lineRule="auto"/>
              <w:jc w:val="both"/>
              <w:rPr>
                <w:spacing w:val="0"/>
                <w:sz w:val="28"/>
                <w:szCs w:val="28"/>
              </w:rPr>
            </w:pPr>
            <w:r>
              <w:rPr>
                <w:rStyle w:val="11"/>
                <w:spacing w:val="0"/>
                <w:sz w:val="28"/>
                <w:szCs w:val="28"/>
              </w:rPr>
              <w:t>Условные знаки физической карты (границы, города, моря, реки)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1D1F8E0"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F456B77" w14:textId="77777777" w:rsidR="00C85092" w:rsidRDefault="00C85092">
            <w:pPr>
              <w:pStyle w:val="3"/>
              <w:shd w:val="clear" w:color="auto" w:fill="auto"/>
              <w:spacing w:line="240" w:lineRule="auto"/>
              <w:jc w:val="center"/>
              <w:rPr>
                <w:rStyle w:val="10pt"/>
                <w:spacing w:val="0"/>
                <w:sz w:val="28"/>
                <w:szCs w:val="28"/>
              </w:rPr>
            </w:pPr>
          </w:p>
        </w:tc>
      </w:tr>
      <w:tr w:rsidR="00C85092" w14:paraId="3B1A97A8"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11200EB8" w14:textId="77777777" w:rsidR="00C85092" w:rsidRDefault="00C85092">
            <w:pPr>
              <w:pStyle w:val="3"/>
              <w:shd w:val="clear" w:color="auto" w:fill="auto"/>
              <w:spacing w:line="240" w:lineRule="auto"/>
              <w:jc w:val="both"/>
              <w:rPr>
                <w:b/>
              </w:rPr>
            </w:pPr>
            <w:r>
              <w:rPr>
                <w:b/>
                <w:spacing w:val="0"/>
                <w:sz w:val="28"/>
                <w:szCs w:val="28"/>
              </w:rPr>
              <w:t>4.</w:t>
            </w:r>
          </w:p>
        </w:tc>
        <w:tc>
          <w:tcPr>
            <w:tcW w:w="6167" w:type="dxa"/>
            <w:tcBorders>
              <w:top w:val="single" w:sz="4" w:space="0" w:color="auto"/>
              <w:left w:val="single" w:sz="4" w:space="0" w:color="auto"/>
              <w:bottom w:val="nil"/>
              <w:right w:val="nil"/>
            </w:tcBorders>
            <w:shd w:val="clear" w:color="auto" w:fill="FFFFFF"/>
            <w:hideMark/>
          </w:tcPr>
          <w:p w14:paraId="15E17366" w14:textId="77777777" w:rsidR="00C85092" w:rsidRDefault="00C85092">
            <w:pPr>
              <w:pStyle w:val="3"/>
              <w:shd w:val="clear" w:color="auto" w:fill="auto"/>
              <w:spacing w:line="240" w:lineRule="auto"/>
              <w:jc w:val="both"/>
              <w:rPr>
                <w:b/>
                <w:spacing w:val="0"/>
                <w:sz w:val="28"/>
                <w:szCs w:val="28"/>
              </w:rPr>
            </w:pPr>
            <w:r>
              <w:rPr>
                <w:rStyle w:val="11"/>
                <w:b/>
                <w:spacing w:val="0"/>
                <w:sz w:val="28"/>
                <w:szCs w:val="28"/>
              </w:rPr>
              <w:t xml:space="preserve">Раздел </w:t>
            </w:r>
            <w:r>
              <w:rPr>
                <w:rStyle w:val="11"/>
                <w:b/>
                <w:spacing w:val="0"/>
                <w:sz w:val="28"/>
                <w:szCs w:val="28"/>
                <w:lang w:val="en-US"/>
              </w:rPr>
              <w:t>III</w:t>
            </w:r>
            <w:r>
              <w:rPr>
                <w:rStyle w:val="11"/>
                <w:b/>
                <w:spacing w:val="0"/>
                <w:sz w:val="28"/>
                <w:szCs w:val="28"/>
              </w:rPr>
              <w:t xml:space="preserve"> Формы поверхности Земли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514DFA2" w14:textId="77777777" w:rsidR="00C85092" w:rsidRDefault="00C85092">
            <w:pPr>
              <w:pStyle w:val="3"/>
              <w:shd w:val="clear" w:color="auto" w:fill="auto"/>
              <w:spacing w:line="240" w:lineRule="auto"/>
              <w:jc w:val="center"/>
              <w:rPr>
                <w:b/>
                <w:spacing w:val="0"/>
                <w:sz w:val="28"/>
                <w:szCs w:val="28"/>
              </w:rPr>
            </w:pPr>
            <w:r>
              <w:rPr>
                <w:b/>
                <w:spacing w:val="0"/>
                <w:sz w:val="28"/>
                <w:szCs w:val="28"/>
              </w:rPr>
              <w:t>4</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CD3F996" w14:textId="77777777" w:rsidR="00C85092" w:rsidRDefault="00C85092">
            <w:pPr>
              <w:pStyle w:val="3"/>
              <w:shd w:val="clear" w:color="auto" w:fill="auto"/>
              <w:spacing w:line="240" w:lineRule="auto"/>
              <w:jc w:val="center"/>
              <w:rPr>
                <w:b/>
                <w:spacing w:val="0"/>
                <w:sz w:val="28"/>
                <w:szCs w:val="28"/>
              </w:rPr>
            </w:pPr>
          </w:p>
        </w:tc>
      </w:tr>
      <w:tr w:rsidR="00C85092" w14:paraId="2CF17DBA"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0638C94C" w14:textId="77777777" w:rsidR="00C85092" w:rsidRDefault="00C85092">
            <w:pPr>
              <w:pStyle w:val="3"/>
              <w:shd w:val="clear" w:color="auto" w:fill="auto"/>
              <w:spacing w:line="240" w:lineRule="auto"/>
              <w:jc w:val="both"/>
              <w:rPr>
                <w:spacing w:val="0"/>
                <w:sz w:val="28"/>
                <w:szCs w:val="28"/>
              </w:rPr>
            </w:pPr>
            <w:r>
              <w:rPr>
                <w:spacing w:val="0"/>
                <w:sz w:val="28"/>
                <w:szCs w:val="28"/>
              </w:rPr>
              <w:t>4.1</w:t>
            </w:r>
          </w:p>
        </w:tc>
        <w:tc>
          <w:tcPr>
            <w:tcW w:w="6167" w:type="dxa"/>
            <w:tcBorders>
              <w:top w:val="single" w:sz="4" w:space="0" w:color="auto"/>
              <w:left w:val="single" w:sz="4" w:space="0" w:color="auto"/>
              <w:bottom w:val="nil"/>
              <w:right w:val="nil"/>
            </w:tcBorders>
            <w:shd w:val="clear" w:color="auto" w:fill="FFFFFF"/>
            <w:hideMark/>
          </w:tcPr>
          <w:p w14:paraId="4B8F241A" w14:textId="77777777" w:rsidR="00C85092" w:rsidRDefault="00C85092">
            <w:pPr>
              <w:pStyle w:val="3"/>
              <w:shd w:val="clear" w:color="auto" w:fill="auto"/>
              <w:spacing w:line="240" w:lineRule="auto"/>
              <w:jc w:val="both"/>
              <w:rPr>
                <w:spacing w:val="0"/>
                <w:sz w:val="28"/>
                <w:szCs w:val="28"/>
              </w:rPr>
            </w:pPr>
            <w:r>
              <w:rPr>
                <w:rStyle w:val="11"/>
                <w:spacing w:val="0"/>
                <w:sz w:val="28"/>
                <w:szCs w:val="28"/>
              </w:rPr>
              <w:t>Экскурсия. Рельеф местности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D68DBD3"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AC61A73" w14:textId="77777777" w:rsidR="00C85092" w:rsidRDefault="00C85092">
            <w:pPr>
              <w:pStyle w:val="3"/>
              <w:shd w:val="clear" w:color="auto" w:fill="auto"/>
              <w:spacing w:line="240" w:lineRule="auto"/>
              <w:jc w:val="center"/>
              <w:rPr>
                <w:rStyle w:val="10pt"/>
                <w:spacing w:val="0"/>
                <w:sz w:val="28"/>
                <w:szCs w:val="28"/>
              </w:rPr>
            </w:pPr>
          </w:p>
        </w:tc>
      </w:tr>
      <w:tr w:rsidR="00C85092" w14:paraId="4F380AA1"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47711B24" w14:textId="77777777" w:rsidR="00C85092" w:rsidRDefault="00C85092">
            <w:pPr>
              <w:pStyle w:val="3"/>
              <w:shd w:val="clear" w:color="auto" w:fill="auto"/>
              <w:spacing w:line="240" w:lineRule="auto"/>
              <w:jc w:val="both"/>
            </w:pPr>
            <w:r>
              <w:rPr>
                <w:spacing w:val="0"/>
                <w:sz w:val="28"/>
                <w:szCs w:val="28"/>
              </w:rPr>
              <w:t>4.2</w:t>
            </w:r>
          </w:p>
        </w:tc>
        <w:tc>
          <w:tcPr>
            <w:tcW w:w="6167" w:type="dxa"/>
            <w:tcBorders>
              <w:top w:val="single" w:sz="4" w:space="0" w:color="auto"/>
              <w:left w:val="single" w:sz="4" w:space="0" w:color="auto"/>
              <w:bottom w:val="nil"/>
              <w:right w:val="nil"/>
            </w:tcBorders>
            <w:shd w:val="clear" w:color="auto" w:fill="FFFFFF"/>
            <w:hideMark/>
          </w:tcPr>
          <w:p w14:paraId="592B145C" w14:textId="77777777" w:rsidR="00C85092" w:rsidRDefault="00C85092">
            <w:pPr>
              <w:pStyle w:val="3"/>
              <w:shd w:val="clear" w:color="auto" w:fill="auto"/>
              <w:spacing w:line="240" w:lineRule="auto"/>
              <w:jc w:val="both"/>
              <w:rPr>
                <w:spacing w:val="0"/>
                <w:sz w:val="28"/>
                <w:szCs w:val="28"/>
              </w:rPr>
            </w:pPr>
            <w:r>
              <w:rPr>
                <w:rStyle w:val="11"/>
                <w:spacing w:val="0"/>
                <w:sz w:val="28"/>
                <w:szCs w:val="28"/>
              </w:rPr>
              <w:t>Рельеф местности, его основные формы. Равнины, холмы.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B8F6EB"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26E58BFC" w14:textId="77777777" w:rsidR="00C85092" w:rsidRDefault="00C85092">
            <w:pPr>
              <w:pStyle w:val="3"/>
              <w:shd w:val="clear" w:color="auto" w:fill="auto"/>
              <w:spacing w:line="240" w:lineRule="auto"/>
              <w:jc w:val="center"/>
              <w:rPr>
                <w:rStyle w:val="10pt"/>
                <w:spacing w:val="0"/>
                <w:sz w:val="28"/>
                <w:szCs w:val="28"/>
              </w:rPr>
            </w:pPr>
            <w:r>
              <w:rPr>
                <w:rStyle w:val="10pt"/>
                <w:b w:val="0"/>
                <w:spacing w:val="0"/>
                <w:sz w:val="28"/>
                <w:szCs w:val="28"/>
              </w:rPr>
              <w:t>1</w:t>
            </w:r>
          </w:p>
        </w:tc>
      </w:tr>
      <w:tr w:rsidR="00C85092" w14:paraId="50C7DFB3"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33FC924A" w14:textId="77777777" w:rsidR="00C85092" w:rsidRDefault="00C85092">
            <w:pPr>
              <w:pStyle w:val="3"/>
              <w:shd w:val="clear" w:color="auto" w:fill="auto"/>
              <w:spacing w:line="240" w:lineRule="auto"/>
              <w:jc w:val="both"/>
            </w:pPr>
            <w:r>
              <w:rPr>
                <w:spacing w:val="0"/>
                <w:sz w:val="28"/>
                <w:szCs w:val="28"/>
              </w:rPr>
              <w:t>4.3</w:t>
            </w:r>
          </w:p>
        </w:tc>
        <w:tc>
          <w:tcPr>
            <w:tcW w:w="6167" w:type="dxa"/>
            <w:tcBorders>
              <w:top w:val="single" w:sz="4" w:space="0" w:color="auto"/>
              <w:left w:val="single" w:sz="4" w:space="0" w:color="auto"/>
              <w:bottom w:val="nil"/>
              <w:right w:val="nil"/>
            </w:tcBorders>
            <w:shd w:val="clear" w:color="auto" w:fill="FFFFFF"/>
            <w:hideMark/>
          </w:tcPr>
          <w:p w14:paraId="7B84E584" w14:textId="77777777" w:rsidR="00C85092" w:rsidRDefault="00C85092">
            <w:pPr>
              <w:pStyle w:val="3"/>
              <w:shd w:val="clear" w:color="auto" w:fill="auto"/>
              <w:spacing w:line="240" w:lineRule="auto"/>
              <w:jc w:val="both"/>
              <w:rPr>
                <w:spacing w:val="0"/>
                <w:sz w:val="28"/>
                <w:szCs w:val="28"/>
              </w:rPr>
            </w:pPr>
            <w:r>
              <w:rPr>
                <w:rStyle w:val="11"/>
                <w:spacing w:val="0"/>
                <w:sz w:val="28"/>
                <w:szCs w:val="28"/>
              </w:rPr>
              <w:t>Овраги, их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465E17B"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387EE25" w14:textId="77777777" w:rsidR="00C85092" w:rsidRDefault="00C85092">
            <w:pPr>
              <w:pStyle w:val="3"/>
              <w:shd w:val="clear" w:color="auto" w:fill="auto"/>
              <w:spacing w:line="240" w:lineRule="auto"/>
              <w:jc w:val="center"/>
              <w:rPr>
                <w:rStyle w:val="10pt"/>
                <w:spacing w:val="0"/>
                <w:sz w:val="28"/>
                <w:szCs w:val="28"/>
              </w:rPr>
            </w:pPr>
          </w:p>
        </w:tc>
      </w:tr>
      <w:tr w:rsidR="00C85092" w14:paraId="6DEC424A" w14:textId="77777777" w:rsidTr="00C85092">
        <w:trPr>
          <w:trHeight w:hRule="exact" w:val="293"/>
          <w:jc w:val="center"/>
        </w:trPr>
        <w:tc>
          <w:tcPr>
            <w:tcW w:w="672" w:type="dxa"/>
            <w:tcBorders>
              <w:top w:val="single" w:sz="4" w:space="0" w:color="auto"/>
              <w:left w:val="single" w:sz="4" w:space="0" w:color="auto"/>
              <w:bottom w:val="nil"/>
              <w:right w:val="nil"/>
            </w:tcBorders>
            <w:shd w:val="clear" w:color="auto" w:fill="FFFFFF"/>
            <w:hideMark/>
          </w:tcPr>
          <w:p w14:paraId="1EDDC333" w14:textId="77777777" w:rsidR="00C85092" w:rsidRDefault="00C85092">
            <w:pPr>
              <w:pStyle w:val="3"/>
              <w:shd w:val="clear" w:color="auto" w:fill="auto"/>
              <w:spacing w:line="240" w:lineRule="auto"/>
              <w:jc w:val="both"/>
            </w:pPr>
            <w:r>
              <w:rPr>
                <w:spacing w:val="0"/>
                <w:sz w:val="28"/>
                <w:szCs w:val="28"/>
              </w:rPr>
              <w:t>4.4</w:t>
            </w:r>
          </w:p>
        </w:tc>
        <w:tc>
          <w:tcPr>
            <w:tcW w:w="6167" w:type="dxa"/>
            <w:tcBorders>
              <w:top w:val="single" w:sz="4" w:space="0" w:color="auto"/>
              <w:left w:val="single" w:sz="4" w:space="0" w:color="auto"/>
              <w:bottom w:val="nil"/>
              <w:right w:val="nil"/>
            </w:tcBorders>
            <w:shd w:val="clear" w:color="auto" w:fill="FFFFFF"/>
            <w:hideMark/>
          </w:tcPr>
          <w:p w14:paraId="3C9647F4" w14:textId="77777777" w:rsidR="00C85092" w:rsidRDefault="00C85092">
            <w:pPr>
              <w:pStyle w:val="3"/>
              <w:shd w:val="clear" w:color="auto" w:fill="auto"/>
              <w:spacing w:line="240" w:lineRule="auto"/>
              <w:jc w:val="both"/>
              <w:rPr>
                <w:spacing w:val="0"/>
                <w:sz w:val="28"/>
                <w:szCs w:val="28"/>
              </w:rPr>
            </w:pPr>
            <w:r>
              <w:rPr>
                <w:rStyle w:val="11"/>
                <w:spacing w:val="0"/>
                <w:sz w:val="28"/>
                <w:szCs w:val="28"/>
              </w:rPr>
              <w:t>Горы. Понятие о землетрясениях и извержениях вулканов.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533FF8"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50C9EF40" w14:textId="77777777" w:rsidR="00C85092" w:rsidRDefault="00C85092">
            <w:pPr>
              <w:pStyle w:val="3"/>
              <w:shd w:val="clear" w:color="auto" w:fill="auto"/>
              <w:spacing w:line="240" w:lineRule="auto"/>
              <w:jc w:val="center"/>
              <w:rPr>
                <w:rStyle w:val="10pt"/>
                <w:spacing w:val="0"/>
                <w:sz w:val="28"/>
                <w:szCs w:val="28"/>
              </w:rPr>
            </w:pPr>
            <w:r>
              <w:rPr>
                <w:rStyle w:val="10pt"/>
                <w:b w:val="0"/>
                <w:spacing w:val="0"/>
                <w:sz w:val="28"/>
                <w:szCs w:val="28"/>
              </w:rPr>
              <w:t>1</w:t>
            </w:r>
          </w:p>
        </w:tc>
      </w:tr>
      <w:tr w:rsidR="00C85092" w14:paraId="7EC1FCC3"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1BB7FB22" w14:textId="77777777" w:rsidR="00C85092" w:rsidRDefault="00C85092">
            <w:pPr>
              <w:jc w:val="both"/>
              <w:rPr>
                <w:b/>
              </w:rPr>
            </w:pPr>
            <w:r>
              <w:rPr>
                <w:rFonts w:ascii="Times New Roman" w:hAnsi="Times New Roman" w:cs="Times New Roman"/>
                <w:b/>
                <w:sz w:val="28"/>
                <w:szCs w:val="28"/>
              </w:rPr>
              <w:t>5.</w:t>
            </w:r>
          </w:p>
        </w:tc>
        <w:tc>
          <w:tcPr>
            <w:tcW w:w="6167" w:type="dxa"/>
            <w:tcBorders>
              <w:top w:val="single" w:sz="4" w:space="0" w:color="auto"/>
              <w:left w:val="single" w:sz="4" w:space="0" w:color="auto"/>
              <w:bottom w:val="nil"/>
              <w:right w:val="nil"/>
            </w:tcBorders>
            <w:shd w:val="clear" w:color="auto" w:fill="FFFFFF"/>
            <w:hideMark/>
          </w:tcPr>
          <w:p w14:paraId="7C2A10B4" w14:textId="77777777" w:rsidR="00C85092" w:rsidRDefault="00C85092">
            <w:pPr>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sidRPr="00C85092">
              <w:rPr>
                <w:rFonts w:ascii="Times New Roman" w:hAnsi="Times New Roman" w:cs="Times New Roman"/>
                <w:b/>
                <w:sz w:val="28"/>
                <w:szCs w:val="28"/>
              </w:rPr>
              <w:t xml:space="preserve"> </w:t>
            </w:r>
            <w:r>
              <w:rPr>
                <w:rStyle w:val="10pt"/>
                <w:rFonts w:eastAsia="Courier New"/>
                <w:spacing w:val="0"/>
                <w:sz w:val="28"/>
                <w:szCs w:val="28"/>
              </w:rPr>
              <w:t>Вода на Земле</w:t>
            </w:r>
            <w:r>
              <w:rPr>
                <w:rStyle w:val="10pt"/>
                <w:rFonts w:eastAsia="Courier New"/>
                <w:b w:val="0"/>
                <w:spacing w:val="0"/>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4CFC2EC" w14:textId="77777777" w:rsidR="00C85092" w:rsidRDefault="00C85092">
            <w:pPr>
              <w:pStyle w:val="3"/>
              <w:shd w:val="clear" w:color="auto" w:fill="auto"/>
              <w:spacing w:line="240" w:lineRule="auto"/>
              <w:jc w:val="center"/>
              <w:rPr>
                <w:b/>
                <w:spacing w:val="0"/>
                <w:sz w:val="28"/>
                <w:szCs w:val="28"/>
              </w:rPr>
            </w:pPr>
            <w:r>
              <w:rPr>
                <w:b/>
                <w:spacing w:val="0"/>
                <w:sz w:val="28"/>
                <w:szCs w:val="28"/>
              </w:rPr>
              <w:t>10</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175C98C" w14:textId="77777777" w:rsidR="00C85092" w:rsidRDefault="00C85092">
            <w:pPr>
              <w:pStyle w:val="3"/>
              <w:shd w:val="clear" w:color="auto" w:fill="auto"/>
              <w:spacing w:line="240" w:lineRule="auto"/>
              <w:jc w:val="center"/>
              <w:rPr>
                <w:b/>
                <w:spacing w:val="0"/>
                <w:sz w:val="28"/>
                <w:szCs w:val="28"/>
              </w:rPr>
            </w:pPr>
          </w:p>
        </w:tc>
      </w:tr>
      <w:tr w:rsidR="00C85092" w14:paraId="4D302E1A"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730ABD2C" w14:textId="77777777" w:rsidR="00C85092" w:rsidRDefault="00C85092">
            <w:pPr>
              <w:pStyle w:val="3"/>
              <w:shd w:val="clear" w:color="auto" w:fill="auto"/>
              <w:spacing w:line="240" w:lineRule="auto"/>
              <w:jc w:val="both"/>
              <w:rPr>
                <w:spacing w:val="0"/>
                <w:sz w:val="28"/>
                <w:szCs w:val="28"/>
                <w:lang w:val="en-US"/>
              </w:rPr>
            </w:pPr>
            <w:r>
              <w:rPr>
                <w:spacing w:val="0"/>
                <w:sz w:val="28"/>
                <w:szCs w:val="28"/>
              </w:rPr>
              <w:t>5</w:t>
            </w:r>
            <w:r>
              <w:rPr>
                <w:spacing w:val="0"/>
                <w:sz w:val="28"/>
                <w:szCs w:val="28"/>
                <w:lang w:val="en-US"/>
              </w:rPr>
              <w:t>.1</w:t>
            </w:r>
          </w:p>
        </w:tc>
        <w:tc>
          <w:tcPr>
            <w:tcW w:w="6167" w:type="dxa"/>
            <w:tcBorders>
              <w:top w:val="single" w:sz="4" w:space="0" w:color="auto"/>
              <w:left w:val="single" w:sz="4" w:space="0" w:color="auto"/>
              <w:bottom w:val="nil"/>
              <w:right w:val="nil"/>
            </w:tcBorders>
            <w:shd w:val="clear" w:color="auto" w:fill="FFFFFF"/>
            <w:hideMark/>
          </w:tcPr>
          <w:p w14:paraId="7E083665" w14:textId="77777777" w:rsidR="00C85092" w:rsidRDefault="00C85092">
            <w:pPr>
              <w:pStyle w:val="3"/>
              <w:shd w:val="clear" w:color="auto" w:fill="auto"/>
              <w:spacing w:line="240" w:lineRule="auto"/>
              <w:jc w:val="both"/>
              <w:rPr>
                <w:spacing w:val="0"/>
                <w:sz w:val="28"/>
                <w:szCs w:val="28"/>
              </w:rPr>
            </w:pPr>
            <w:r>
              <w:rPr>
                <w:rStyle w:val="11"/>
                <w:spacing w:val="0"/>
                <w:sz w:val="28"/>
                <w:szCs w:val="28"/>
              </w:rPr>
              <w:t>Вода в природе</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C1BB2CF"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DA77B40" w14:textId="77777777" w:rsidR="00C85092" w:rsidRDefault="00C85092">
            <w:pPr>
              <w:pStyle w:val="3"/>
              <w:shd w:val="clear" w:color="auto" w:fill="auto"/>
              <w:spacing w:line="240" w:lineRule="auto"/>
              <w:jc w:val="center"/>
              <w:rPr>
                <w:rStyle w:val="10pt"/>
                <w:spacing w:val="0"/>
                <w:sz w:val="28"/>
                <w:szCs w:val="28"/>
              </w:rPr>
            </w:pPr>
          </w:p>
        </w:tc>
      </w:tr>
      <w:tr w:rsidR="00C85092" w14:paraId="41111C8A"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4C656BFE" w14:textId="77777777" w:rsidR="00C85092" w:rsidRDefault="00C85092">
            <w:pPr>
              <w:pStyle w:val="3"/>
              <w:shd w:val="clear" w:color="auto" w:fill="auto"/>
              <w:spacing w:line="240" w:lineRule="auto"/>
              <w:jc w:val="both"/>
              <w:rPr>
                <w:lang w:val="en-US"/>
              </w:rPr>
            </w:pPr>
            <w:r>
              <w:rPr>
                <w:spacing w:val="0"/>
                <w:sz w:val="28"/>
                <w:szCs w:val="28"/>
                <w:lang w:val="en-US"/>
              </w:rPr>
              <w:t>5.2</w:t>
            </w:r>
          </w:p>
        </w:tc>
        <w:tc>
          <w:tcPr>
            <w:tcW w:w="6167" w:type="dxa"/>
            <w:tcBorders>
              <w:top w:val="single" w:sz="4" w:space="0" w:color="auto"/>
              <w:left w:val="single" w:sz="4" w:space="0" w:color="auto"/>
              <w:bottom w:val="nil"/>
              <w:right w:val="nil"/>
            </w:tcBorders>
            <w:shd w:val="clear" w:color="auto" w:fill="FFFFFF"/>
            <w:hideMark/>
          </w:tcPr>
          <w:p w14:paraId="69ECD33A" w14:textId="77777777" w:rsidR="00C85092" w:rsidRDefault="00C85092">
            <w:pPr>
              <w:pStyle w:val="3"/>
              <w:shd w:val="clear" w:color="auto" w:fill="auto"/>
              <w:spacing w:line="240" w:lineRule="auto"/>
              <w:jc w:val="both"/>
              <w:rPr>
                <w:spacing w:val="0"/>
                <w:sz w:val="28"/>
                <w:szCs w:val="28"/>
              </w:rPr>
            </w:pPr>
            <w:r>
              <w:rPr>
                <w:rStyle w:val="11"/>
                <w:spacing w:val="0"/>
                <w:sz w:val="28"/>
                <w:szCs w:val="28"/>
              </w:rPr>
              <w:t>Родник, его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D703DC0"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5FDB4E3" w14:textId="77777777" w:rsidR="00C85092" w:rsidRDefault="00C85092">
            <w:pPr>
              <w:pStyle w:val="3"/>
              <w:shd w:val="clear" w:color="auto" w:fill="auto"/>
              <w:spacing w:line="240" w:lineRule="auto"/>
              <w:jc w:val="center"/>
              <w:rPr>
                <w:rStyle w:val="10pt"/>
                <w:spacing w:val="0"/>
                <w:sz w:val="28"/>
                <w:szCs w:val="28"/>
              </w:rPr>
            </w:pPr>
          </w:p>
        </w:tc>
      </w:tr>
      <w:tr w:rsidR="00C85092" w14:paraId="1CB7E65F"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4880BD30" w14:textId="77777777" w:rsidR="00C85092" w:rsidRDefault="00C85092">
            <w:pPr>
              <w:pStyle w:val="3"/>
              <w:shd w:val="clear" w:color="auto" w:fill="auto"/>
              <w:spacing w:line="240" w:lineRule="auto"/>
              <w:jc w:val="both"/>
              <w:rPr>
                <w:lang w:val="en-US"/>
              </w:rPr>
            </w:pPr>
            <w:r>
              <w:rPr>
                <w:spacing w:val="0"/>
                <w:sz w:val="28"/>
                <w:szCs w:val="28"/>
                <w:lang w:val="en-US"/>
              </w:rPr>
              <w:t>5.3</w:t>
            </w:r>
          </w:p>
        </w:tc>
        <w:tc>
          <w:tcPr>
            <w:tcW w:w="6167" w:type="dxa"/>
            <w:tcBorders>
              <w:top w:val="single" w:sz="4" w:space="0" w:color="auto"/>
              <w:left w:val="single" w:sz="4" w:space="0" w:color="auto"/>
              <w:bottom w:val="nil"/>
              <w:right w:val="nil"/>
            </w:tcBorders>
            <w:shd w:val="clear" w:color="auto" w:fill="FFFFFF"/>
            <w:hideMark/>
          </w:tcPr>
          <w:p w14:paraId="0DE6B93A" w14:textId="77777777" w:rsidR="00C85092" w:rsidRDefault="00C85092">
            <w:pPr>
              <w:pStyle w:val="3"/>
              <w:shd w:val="clear" w:color="auto" w:fill="auto"/>
              <w:spacing w:line="240" w:lineRule="auto"/>
              <w:jc w:val="both"/>
              <w:rPr>
                <w:spacing w:val="0"/>
                <w:sz w:val="28"/>
                <w:szCs w:val="28"/>
              </w:rPr>
            </w:pPr>
            <w:r>
              <w:rPr>
                <w:rStyle w:val="11"/>
                <w:spacing w:val="0"/>
                <w:sz w:val="28"/>
                <w:szCs w:val="28"/>
              </w:rPr>
              <w:t>Колодец, водопровод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75C90ED"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530D067" w14:textId="77777777" w:rsidR="00C85092" w:rsidRDefault="00C85092">
            <w:pPr>
              <w:pStyle w:val="3"/>
              <w:shd w:val="clear" w:color="auto" w:fill="auto"/>
              <w:spacing w:line="240" w:lineRule="auto"/>
              <w:jc w:val="center"/>
              <w:rPr>
                <w:rStyle w:val="10pt"/>
                <w:spacing w:val="0"/>
                <w:sz w:val="28"/>
                <w:szCs w:val="28"/>
              </w:rPr>
            </w:pPr>
          </w:p>
        </w:tc>
      </w:tr>
      <w:tr w:rsidR="00C85092" w14:paraId="61E04BE2"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560D9404" w14:textId="77777777" w:rsidR="00C85092" w:rsidRDefault="00C85092">
            <w:pPr>
              <w:pStyle w:val="3"/>
              <w:shd w:val="clear" w:color="auto" w:fill="auto"/>
              <w:spacing w:line="240" w:lineRule="auto"/>
              <w:jc w:val="both"/>
              <w:rPr>
                <w:lang w:val="en-US"/>
              </w:rPr>
            </w:pPr>
            <w:r>
              <w:rPr>
                <w:spacing w:val="0"/>
                <w:sz w:val="28"/>
                <w:szCs w:val="28"/>
                <w:lang w:val="en-US"/>
              </w:rPr>
              <w:t>5.4</w:t>
            </w:r>
          </w:p>
        </w:tc>
        <w:tc>
          <w:tcPr>
            <w:tcW w:w="6167" w:type="dxa"/>
            <w:tcBorders>
              <w:top w:val="single" w:sz="4" w:space="0" w:color="auto"/>
              <w:left w:val="single" w:sz="4" w:space="0" w:color="auto"/>
              <w:bottom w:val="nil"/>
              <w:right w:val="nil"/>
            </w:tcBorders>
            <w:shd w:val="clear" w:color="auto" w:fill="FFFFFF"/>
            <w:hideMark/>
          </w:tcPr>
          <w:p w14:paraId="61F43E8F" w14:textId="77777777" w:rsidR="00C85092" w:rsidRDefault="00C85092">
            <w:pPr>
              <w:pStyle w:val="3"/>
              <w:shd w:val="clear" w:color="auto" w:fill="auto"/>
              <w:spacing w:line="240" w:lineRule="auto"/>
              <w:jc w:val="both"/>
              <w:rPr>
                <w:spacing w:val="0"/>
                <w:sz w:val="28"/>
                <w:szCs w:val="28"/>
              </w:rPr>
            </w:pPr>
            <w:r>
              <w:rPr>
                <w:rStyle w:val="11"/>
                <w:spacing w:val="0"/>
                <w:sz w:val="28"/>
                <w:szCs w:val="28"/>
              </w:rPr>
              <w:t>Реки горные и равнинные, их части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210DD5F"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0C097529" w14:textId="77777777" w:rsidR="00C85092" w:rsidRDefault="00C85092">
            <w:pPr>
              <w:pStyle w:val="3"/>
              <w:shd w:val="clear" w:color="auto" w:fill="auto"/>
              <w:spacing w:line="240" w:lineRule="auto"/>
              <w:jc w:val="center"/>
              <w:rPr>
                <w:rStyle w:val="10pt"/>
                <w:spacing w:val="0"/>
                <w:sz w:val="28"/>
                <w:szCs w:val="28"/>
              </w:rPr>
            </w:pPr>
            <w:r>
              <w:rPr>
                <w:rStyle w:val="10pt"/>
                <w:b w:val="0"/>
                <w:spacing w:val="0"/>
                <w:sz w:val="28"/>
                <w:szCs w:val="28"/>
              </w:rPr>
              <w:t>1</w:t>
            </w:r>
          </w:p>
        </w:tc>
      </w:tr>
      <w:tr w:rsidR="00C85092" w14:paraId="1FA1D4B0" w14:textId="77777777" w:rsidTr="00C85092">
        <w:trPr>
          <w:trHeight w:hRule="exact" w:val="293"/>
          <w:jc w:val="center"/>
        </w:trPr>
        <w:tc>
          <w:tcPr>
            <w:tcW w:w="672" w:type="dxa"/>
            <w:tcBorders>
              <w:top w:val="single" w:sz="4" w:space="0" w:color="auto"/>
              <w:left w:val="single" w:sz="4" w:space="0" w:color="auto"/>
              <w:bottom w:val="nil"/>
              <w:right w:val="nil"/>
            </w:tcBorders>
            <w:shd w:val="clear" w:color="auto" w:fill="FFFFFF"/>
            <w:hideMark/>
          </w:tcPr>
          <w:p w14:paraId="74CBFA76" w14:textId="77777777" w:rsidR="00C85092" w:rsidRDefault="00C85092">
            <w:pPr>
              <w:pStyle w:val="3"/>
              <w:shd w:val="clear" w:color="auto" w:fill="auto"/>
              <w:spacing w:line="240" w:lineRule="auto"/>
              <w:jc w:val="both"/>
              <w:rPr>
                <w:lang w:val="en-US"/>
              </w:rPr>
            </w:pPr>
            <w:r>
              <w:rPr>
                <w:spacing w:val="0"/>
                <w:sz w:val="28"/>
                <w:szCs w:val="28"/>
                <w:lang w:val="en-US"/>
              </w:rPr>
              <w:t>5.5</w:t>
            </w:r>
          </w:p>
        </w:tc>
        <w:tc>
          <w:tcPr>
            <w:tcW w:w="6167" w:type="dxa"/>
            <w:tcBorders>
              <w:top w:val="single" w:sz="4" w:space="0" w:color="auto"/>
              <w:left w:val="single" w:sz="4" w:space="0" w:color="auto"/>
              <w:bottom w:val="nil"/>
              <w:right w:val="nil"/>
            </w:tcBorders>
            <w:shd w:val="clear" w:color="auto" w:fill="FFFFFF"/>
            <w:hideMark/>
          </w:tcPr>
          <w:p w14:paraId="50546725" w14:textId="77777777" w:rsidR="00C85092" w:rsidRDefault="00C85092">
            <w:pPr>
              <w:pStyle w:val="3"/>
              <w:shd w:val="clear" w:color="auto" w:fill="auto"/>
              <w:spacing w:line="240" w:lineRule="auto"/>
              <w:jc w:val="both"/>
              <w:rPr>
                <w:spacing w:val="0"/>
                <w:sz w:val="28"/>
                <w:szCs w:val="28"/>
              </w:rPr>
            </w:pPr>
            <w:r>
              <w:rPr>
                <w:rStyle w:val="11"/>
                <w:spacing w:val="0"/>
                <w:sz w:val="28"/>
                <w:szCs w:val="28"/>
              </w:rPr>
              <w:t>Как люди используют реки.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105CE08"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6BDEFB5" w14:textId="77777777" w:rsidR="00C85092" w:rsidRDefault="00C85092">
            <w:pPr>
              <w:pStyle w:val="3"/>
              <w:shd w:val="clear" w:color="auto" w:fill="auto"/>
              <w:spacing w:line="240" w:lineRule="auto"/>
              <w:jc w:val="center"/>
              <w:rPr>
                <w:rStyle w:val="10pt"/>
                <w:spacing w:val="0"/>
                <w:sz w:val="28"/>
                <w:szCs w:val="28"/>
              </w:rPr>
            </w:pPr>
          </w:p>
        </w:tc>
      </w:tr>
      <w:tr w:rsidR="00C85092" w14:paraId="2ADA379F" w14:textId="77777777" w:rsidTr="00C85092">
        <w:trPr>
          <w:trHeight w:hRule="exact" w:val="278"/>
          <w:jc w:val="center"/>
        </w:trPr>
        <w:tc>
          <w:tcPr>
            <w:tcW w:w="672" w:type="dxa"/>
            <w:tcBorders>
              <w:top w:val="single" w:sz="4" w:space="0" w:color="auto"/>
              <w:left w:val="single" w:sz="4" w:space="0" w:color="auto"/>
              <w:bottom w:val="nil"/>
              <w:right w:val="nil"/>
            </w:tcBorders>
            <w:shd w:val="clear" w:color="auto" w:fill="FFFFFF"/>
            <w:hideMark/>
          </w:tcPr>
          <w:p w14:paraId="1E6926ED" w14:textId="77777777" w:rsidR="00C85092" w:rsidRDefault="00C85092">
            <w:pPr>
              <w:pStyle w:val="3"/>
              <w:shd w:val="clear" w:color="auto" w:fill="auto"/>
              <w:spacing w:line="240" w:lineRule="auto"/>
              <w:jc w:val="both"/>
              <w:rPr>
                <w:lang w:val="en-US"/>
              </w:rPr>
            </w:pPr>
            <w:r>
              <w:rPr>
                <w:spacing w:val="0"/>
                <w:sz w:val="28"/>
                <w:szCs w:val="28"/>
                <w:lang w:val="en-US"/>
              </w:rPr>
              <w:t>5.6</w:t>
            </w:r>
          </w:p>
        </w:tc>
        <w:tc>
          <w:tcPr>
            <w:tcW w:w="6167" w:type="dxa"/>
            <w:tcBorders>
              <w:top w:val="single" w:sz="4" w:space="0" w:color="auto"/>
              <w:left w:val="single" w:sz="4" w:space="0" w:color="auto"/>
              <w:bottom w:val="nil"/>
              <w:right w:val="nil"/>
            </w:tcBorders>
            <w:shd w:val="clear" w:color="auto" w:fill="FFFFFF"/>
            <w:hideMark/>
          </w:tcPr>
          <w:p w14:paraId="43071469" w14:textId="77777777" w:rsidR="00C85092" w:rsidRDefault="00C85092">
            <w:pPr>
              <w:pStyle w:val="3"/>
              <w:shd w:val="clear" w:color="auto" w:fill="auto"/>
              <w:spacing w:line="240" w:lineRule="auto"/>
              <w:jc w:val="both"/>
              <w:rPr>
                <w:spacing w:val="0"/>
                <w:sz w:val="28"/>
                <w:szCs w:val="28"/>
              </w:rPr>
            </w:pPr>
            <w:r>
              <w:rPr>
                <w:rStyle w:val="11"/>
                <w:spacing w:val="0"/>
                <w:sz w:val="28"/>
                <w:szCs w:val="28"/>
              </w:rPr>
              <w:t>Озера, водохранилища, пруды. Разведение рыб</w:t>
            </w:r>
            <w:proofErr w:type="gramStart"/>
            <w:r>
              <w:rPr>
                <w:rStyle w:val="11"/>
                <w:spacing w:val="0"/>
                <w:sz w:val="28"/>
                <w:szCs w:val="28"/>
              </w:rPr>
              <w:t>.</w:t>
            </w:r>
            <w:proofErr w:type="gramEnd"/>
            <w:r>
              <w:rPr>
                <w:rStyle w:val="11"/>
                <w:spacing w:val="0"/>
                <w:sz w:val="28"/>
                <w:szCs w:val="28"/>
              </w:rPr>
              <w:t xml:space="preserve"> </w:t>
            </w:r>
            <w:proofErr w:type="gramStart"/>
            <w:r>
              <w:rPr>
                <w:rStyle w:val="11"/>
                <w:spacing w:val="0"/>
                <w:sz w:val="28"/>
                <w:szCs w:val="28"/>
              </w:rPr>
              <w:t>п</w:t>
            </w:r>
            <w:proofErr w:type="gramEnd"/>
            <w:r>
              <w:rPr>
                <w:rStyle w:val="11"/>
                <w:spacing w:val="0"/>
                <w:sz w:val="28"/>
                <w:szCs w:val="28"/>
              </w:rPr>
              <w:t>тиц.</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1A6D079"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77985AA4" w14:textId="77777777" w:rsidR="00C85092" w:rsidRDefault="00C85092">
            <w:pPr>
              <w:pStyle w:val="3"/>
              <w:shd w:val="clear" w:color="auto" w:fill="auto"/>
              <w:spacing w:line="240" w:lineRule="auto"/>
              <w:jc w:val="center"/>
              <w:rPr>
                <w:rStyle w:val="10pt"/>
                <w:spacing w:val="0"/>
                <w:sz w:val="28"/>
                <w:szCs w:val="28"/>
              </w:rPr>
            </w:pPr>
            <w:r>
              <w:rPr>
                <w:rStyle w:val="10pt"/>
                <w:b w:val="0"/>
                <w:spacing w:val="0"/>
                <w:sz w:val="28"/>
                <w:szCs w:val="28"/>
              </w:rPr>
              <w:t>1</w:t>
            </w:r>
          </w:p>
        </w:tc>
      </w:tr>
      <w:tr w:rsidR="00C85092" w14:paraId="13DF98AC"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10949F50" w14:textId="77777777" w:rsidR="00C85092" w:rsidRDefault="00C85092">
            <w:pPr>
              <w:pStyle w:val="3"/>
              <w:shd w:val="clear" w:color="auto" w:fill="auto"/>
              <w:spacing w:line="240" w:lineRule="auto"/>
              <w:jc w:val="both"/>
              <w:rPr>
                <w:lang w:val="en-US"/>
              </w:rPr>
            </w:pPr>
            <w:r>
              <w:rPr>
                <w:spacing w:val="0"/>
                <w:sz w:val="28"/>
                <w:szCs w:val="28"/>
                <w:lang w:val="en-US"/>
              </w:rPr>
              <w:t>5.7</w:t>
            </w:r>
          </w:p>
        </w:tc>
        <w:tc>
          <w:tcPr>
            <w:tcW w:w="6167" w:type="dxa"/>
            <w:tcBorders>
              <w:top w:val="single" w:sz="4" w:space="0" w:color="auto"/>
              <w:left w:val="single" w:sz="4" w:space="0" w:color="auto"/>
              <w:bottom w:val="single" w:sz="4" w:space="0" w:color="auto"/>
              <w:right w:val="nil"/>
            </w:tcBorders>
            <w:shd w:val="clear" w:color="auto" w:fill="FFFFFF"/>
            <w:hideMark/>
          </w:tcPr>
          <w:p w14:paraId="30B07DA8" w14:textId="77777777" w:rsidR="00C85092" w:rsidRDefault="00C85092">
            <w:pPr>
              <w:pStyle w:val="3"/>
              <w:shd w:val="clear" w:color="auto" w:fill="auto"/>
              <w:spacing w:line="240" w:lineRule="auto"/>
              <w:jc w:val="both"/>
              <w:rPr>
                <w:spacing w:val="0"/>
                <w:sz w:val="28"/>
                <w:szCs w:val="28"/>
              </w:rPr>
            </w:pPr>
            <w:r>
              <w:rPr>
                <w:rStyle w:val="11"/>
                <w:spacing w:val="0"/>
                <w:sz w:val="28"/>
                <w:szCs w:val="28"/>
              </w:rPr>
              <w:t>Болота. Их осушение.</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DD15558"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2C3FD77" w14:textId="77777777" w:rsidR="00C85092" w:rsidRDefault="00C85092">
            <w:pPr>
              <w:pStyle w:val="3"/>
              <w:shd w:val="clear" w:color="auto" w:fill="auto"/>
              <w:spacing w:line="240" w:lineRule="auto"/>
              <w:jc w:val="center"/>
              <w:rPr>
                <w:rStyle w:val="10pt"/>
                <w:spacing w:val="0"/>
                <w:sz w:val="28"/>
                <w:szCs w:val="28"/>
              </w:rPr>
            </w:pPr>
          </w:p>
        </w:tc>
      </w:tr>
      <w:tr w:rsidR="00C85092" w14:paraId="28770CEC"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03F0BB2E" w14:textId="77777777" w:rsidR="00C85092" w:rsidRDefault="00C85092">
            <w:pPr>
              <w:pStyle w:val="3"/>
              <w:shd w:val="clear" w:color="auto" w:fill="auto"/>
              <w:spacing w:line="240" w:lineRule="auto"/>
              <w:jc w:val="both"/>
              <w:rPr>
                <w:lang w:val="en-US"/>
              </w:rPr>
            </w:pPr>
            <w:r>
              <w:rPr>
                <w:spacing w:val="0"/>
                <w:sz w:val="28"/>
                <w:szCs w:val="28"/>
                <w:lang w:val="en-US"/>
              </w:rPr>
              <w:t>5.8</w:t>
            </w:r>
          </w:p>
        </w:tc>
        <w:tc>
          <w:tcPr>
            <w:tcW w:w="6167" w:type="dxa"/>
            <w:tcBorders>
              <w:top w:val="single" w:sz="4" w:space="0" w:color="auto"/>
              <w:left w:val="single" w:sz="4" w:space="0" w:color="auto"/>
              <w:bottom w:val="single" w:sz="4" w:space="0" w:color="auto"/>
              <w:right w:val="nil"/>
            </w:tcBorders>
            <w:shd w:val="clear" w:color="auto" w:fill="FFFFFF"/>
            <w:hideMark/>
          </w:tcPr>
          <w:p w14:paraId="45498C22"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Океаны и моря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191C593"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0556E58"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22FC8845"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7A37833C" w14:textId="77777777" w:rsidR="00C85092" w:rsidRDefault="00C85092">
            <w:pPr>
              <w:pStyle w:val="3"/>
              <w:shd w:val="clear" w:color="auto" w:fill="auto"/>
              <w:spacing w:line="240" w:lineRule="auto"/>
              <w:jc w:val="both"/>
            </w:pPr>
            <w:r>
              <w:rPr>
                <w:spacing w:val="0"/>
                <w:sz w:val="28"/>
                <w:szCs w:val="28"/>
                <w:lang w:val="en-US"/>
              </w:rPr>
              <w:t>5.9</w:t>
            </w:r>
          </w:p>
        </w:tc>
        <w:tc>
          <w:tcPr>
            <w:tcW w:w="6167" w:type="dxa"/>
            <w:tcBorders>
              <w:top w:val="single" w:sz="4" w:space="0" w:color="auto"/>
              <w:left w:val="single" w:sz="4" w:space="0" w:color="auto"/>
              <w:bottom w:val="single" w:sz="4" w:space="0" w:color="auto"/>
              <w:right w:val="nil"/>
            </w:tcBorders>
            <w:shd w:val="clear" w:color="auto" w:fill="FFFFFF"/>
            <w:hideMark/>
          </w:tcPr>
          <w:p w14:paraId="3EB29C45"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Острова и полуострова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521C620"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BBAA944"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12458BE4"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D048E7D" w14:textId="77777777" w:rsidR="00C85092" w:rsidRDefault="00C85092">
            <w:pPr>
              <w:pStyle w:val="3"/>
              <w:shd w:val="clear" w:color="auto" w:fill="auto"/>
              <w:spacing w:line="240" w:lineRule="auto"/>
              <w:jc w:val="both"/>
            </w:pPr>
            <w:r>
              <w:rPr>
                <w:spacing w:val="0"/>
                <w:sz w:val="28"/>
                <w:szCs w:val="28"/>
                <w:lang w:val="en-US"/>
              </w:rPr>
              <w:t>5.10</w:t>
            </w:r>
          </w:p>
        </w:tc>
        <w:tc>
          <w:tcPr>
            <w:tcW w:w="6167" w:type="dxa"/>
            <w:tcBorders>
              <w:top w:val="single" w:sz="4" w:space="0" w:color="auto"/>
              <w:left w:val="single" w:sz="4" w:space="0" w:color="auto"/>
              <w:bottom w:val="single" w:sz="4" w:space="0" w:color="auto"/>
              <w:right w:val="nil"/>
            </w:tcBorders>
            <w:shd w:val="clear" w:color="auto" w:fill="FFFFFF"/>
            <w:hideMark/>
          </w:tcPr>
          <w:p w14:paraId="42DB3FEE"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Водоемы в нашей местности. Охрана воды от загрязнения.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030643A"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B81EBF3"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3C2CFADB"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11146FAA" w14:textId="77777777" w:rsidR="00C85092" w:rsidRDefault="00C85092">
            <w:pPr>
              <w:pStyle w:val="3"/>
              <w:shd w:val="clear" w:color="auto" w:fill="auto"/>
              <w:spacing w:line="240" w:lineRule="auto"/>
              <w:jc w:val="both"/>
              <w:rPr>
                <w:b/>
              </w:rPr>
            </w:pPr>
            <w:r>
              <w:rPr>
                <w:b/>
                <w:spacing w:val="0"/>
                <w:sz w:val="28"/>
                <w:szCs w:val="28"/>
                <w:lang w:val="en-US"/>
              </w:rPr>
              <w:t>6.</w:t>
            </w:r>
          </w:p>
        </w:tc>
        <w:tc>
          <w:tcPr>
            <w:tcW w:w="6167" w:type="dxa"/>
            <w:tcBorders>
              <w:top w:val="single" w:sz="4" w:space="0" w:color="auto"/>
              <w:left w:val="single" w:sz="4" w:space="0" w:color="auto"/>
              <w:bottom w:val="single" w:sz="4" w:space="0" w:color="auto"/>
              <w:right w:val="nil"/>
            </w:tcBorders>
            <w:shd w:val="clear" w:color="auto" w:fill="FFFFFF"/>
            <w:hideMark/>
          </w:tcPr>
          <w:p w14:paraId="580C8B52" w14:textId="77777777" w:rsidR="00C85092" w:rsidRDefault="00C85092">
            <w:pPr>
              <w:pStyle w:val="3"/>
              <w:shd w:val="clear" w:color="auto" w:fill="auto"/>
              <w:spacing w:line="240" w:lineRule="auto"/>
              <w:jc w:val="both"/>
              <w:rPr>
                <w:rStyle w:val="11"/>
                <w:spacing w:val="0"/>
                <w:sz w:val="28"/>
                <w:szCs w:val="28"/>
              </w:rPr>
            </w:pPr>
            <w:r>
              <w:rPr>
                <w:rStyle w:val="11"/>
                <w:b/>
                <w:spacing w:val="0"/>
                <w:sz w:val="28"/>
                <w:szCs w:val="28"/>
              </w:rPr>
              <w:t xml:space="preserve">Раздел </w:t>
            </w:r>
            <w:r>
              <w:rPr>
                <w:rStyle w:val="11"/>
                <w:b/>
                <w:spacing w:val="0"/>
                <w:sz w:val="28"/>
                <w:szCs w:val="28"/>
                <w:lang w:val="en-US"/>
              </w:rPr>
              <w:t xml:space="preserve">V </w:t>
            </w:r>
            <w:r>
              <w:rPr>
                <w:rStyle w:val="11"/>
                <w:b/>
                <w:spacing w:val="0"/>
                <w:sz w:val="28"/>
                <w:szCs w:val="28"/>
              </w:rPr>
              <w:t>Земной шар</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449BC53" w14:textId="77777777" w:rsidR="00C85092" w:rsidRDefault="00C85092">
            <w:pPr>
              <w:pStyle w:val="3"/>
              <w:shd w:val="clear" w:color="auto" w:fill="auto"/>
              <w:spacing w:line="240" w:lineRule="auto"/>
              <w:jc w:val="center"/>
              <w:rPr>
                <w:rStyle w:val="10pt"/>
                <w:spacing w:val="0"/>
                <w:sz w:val="28"/>
                <w:szCs w:val="28"/>
              </w:rPr>
            </w:pPr>
            <w:r>
              <w:rPr>
                <w:rStyle w:val="10pt"/>
                <w:spacing w:val="0"/>
                <w:sz w:val="28"/>
                <w:szCs w:val="28"/>
              </w:rPr>
              <w:t>14</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BCABFCD" w14:textId="77777777" w:rsidR="00C85092" w:rsidRDefault="00C85092">
            <w:pPr>
              <w:pStyle w:val="3"/>
              <w:shd w:val="clear" w:color="auto" w:fill="auto"/>
              <w:spacing w:line="240" w:lineRule="auto"/>
              <w:jc w:val="center"/>
              <w:rPr>
                <w:rStyle w:val="10pt"/>
                <w:spacing w:val="0"/>
                <w:sz w:val="28"/>
                <w:szCs w:val="28"/>
              </w:rPr>
            </w:pPr>
          </w:p>
        </w:tc>
      </w:tr>
      <w:tr w:rsidR="00C85092" w14:paraId="11112726"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24A0862B" w14:textId="77777777" w:rsidR="00C85092" w:rsidRDefault="00C85092">
            <w:pPr>
              <w:pStyle w:val="3"/>
              <w:shd w:val="clear" w:color="auto" w:fill="auto"/>
              <w:spacing w:line="240" w:lineRule="auto"/>
              <w:jc w:val="both"/>
              <w:rPr>
                <w:lang w:val="en-US"/>
              </w:rPr>
            </w:pPr>
            <w:r>
              <w:rPr>
                <w:spacing w:val="0"/>
                <w:sz w:val="28"/>
                <w:szCs w:val="28"/>
                <w:lang w:val="en-US"/>
              </w:rPr>
              <w:t>6.1</w:t>
            </w:r>
          </w:p>
        </w:tc>
        <w:tc>
          <w:tcPr>
            <w:tcW w:w="6167" w:type="dxa"/>
            <w:tcBorders>
              <w:top w:val="single" w:sz="4" w:space="0" w:color="auto"/>
              <w:left w:val="single" w:sz="4" w:space="0" w:color="auto"/>
              <w:bottom w:val="single" w:sz="4" w:space="0" w:color="auto"/>
              <w:right w:val="nil"/>
            </w:tcBorders>
            <w:shd w:val="clear" w:color="auto" w:fill="FFFFFF"/>
            <w:hideMark/>
          </w:tcPr>
          <w:p w14:paraId="3D47D499"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Краткие сведения о Земле, Солнце, Луне.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7B3B52C"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43A0652" w14:textId="77777777" w:rsidR="00C85092" w:rsidRDefault="00C85092">
            <w:pPr>
              <w:pStyle w:val="3"/>
              <w:shd w:val="clear" w:color="auto" w:fill="auto"/>
              <w:spacing w:line="240" w:lineRule="auto"/>
              <w:jc w:val="center"/>
              <w:rPr>
                <w:rStyle w:val="10pt"/>
                <w:b w:val="0"/>
                <w:spacing w:val="0"/>
                <w:sz w:val="28"/>
                <w:szCs w:val="28"/>
              </w:rPr>
            </w:pPr>
          </w:p>
        </w:tc>
      </w:tr>
      <w:tr w:rsidR="00C85092" w14:paraId="6446931A"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5A17887D" w14:textId="77777777" w:rsidR="00C85092" w:rsidRDefault="00C85092">
            <w:pPr>
              <w:pStyle w:val="3"/>
              <w:shd w:val="clear" w:color="auto" w:fill="auto"/>
              <w:spacing w:line="240" w:lineRule="auto"/>
              <w:jc w:val="both"/>
              <w:rPr>
                <w:lang w:val="en-US"/>
              </w:rPr>
            </w:pPr>
            <w:r>
              <w:rPr>
                <w:spacing w:val="0"/>
                <w:sz w:val="28"/>
                <w:szCs w:val="28"/>
                <w:lang w:val="en-US"/>
              </w:rPr>
              <w:t>6.2</w:t>
            </w:r>
          </w:p>
        </w:tc>
        <w:tc>
          <w:tcPr>
            <w:tcW w:w="6167" w:type="dxa"/>
            <w:tcBorders>
              <w:top w:val="single" w:sz="4" w:space="0" w:color="auto"/>
              <w:left w:val="single" w:sz="4" w:space="0" w:color="auto"/>
              <w:bottom w:val="single" w:sz="4" w:space="0" w:color="auto"/>
              <w:right w:val="nil"/>
            </w:tcBorders>
            <w:shd w:val="clear" w:color="auto" w:fill="FFFFFF"/>
            <w:hideMark/>
          </w:tcPr>
          <w:p w14:paraId="53DBF947"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Планеты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8F6F8C7"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5B2B7EA" w14:textId="77777777" w:rsidR="00C85092" w:rsidRDefault="00C85092">
            <w:pPr>
              <w:pStyle w:val="3"/>
              <w:shd w:val="clear" w:color="auto" w:fill="auto"/>
              <w:spacing w:line="240" w:lineRule="auto"/>
              <w:jc w:val="center"/>
              <w:rPr>
                <w:rStyle w:val="10pt"/>
                <w:b w:val="0"/>
                <w:spacing w:val="0"/>
                <w:sz w:val="28"/>
                <w:szCs w:val="28"/>
              </w:rPr>
            </w:pPr>
          </w:p>
        </w:tc>
      </w:tr>
      <w:tr w:rsidR="00C85092" w14:paraId="132AC60F"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02863978" w14:textId="77777777" w:rsidR="00C85092" w:rsidRDefault="00C85092">
            <w:pPr>
              <w:pStyle w:val="3"/>
              <w:shd w:val="clear" w:color="auto" w:fill="auto"/>
              <w:spacing w:line="240" w:lineRule="auto"/>
              <w:jc w:val="both"/>
              <w:rPr>
                <w:lang w:val="en-US"/>
              </w:rPr>
            </w:pPr>
            <w:r>
              <w:rPr>
                <w:spacing w:val="0"/>
                <w:sz w:val="28"/>
                <w:szCs w:val="28"/>
                <w:lang w:val="en-US"/>
              </w:rPr>
              <w:t>6.3</w:t>
            </w:r>
          </w:p>
        </w:tc>
        <w:tc>
          <w:tcPr>
            <w:tcW w:w="6167" w:type="dxa"/>
            <w:tcBorders>
              <w:top w:val="single" w:sz="4" w:space="0" w:color="auto"/>
              <w:left w:val="single" w:sz="4" w:space="0" w:color="auto"/>
              <w:bottom w:val="single" w:sz="4" w:space="0" w:color="auto"/>
              <w:right w:val="nil"/>
            </w:tcBorders>
            <w:shd w:val="clear" w:color="auto" w:fill="FFFFFF"/>
            <w:hideMark/>
          </w:tcPr>
          <w:p w14:paraId="72576F15"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Земля - планета, освоение космоса.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F4D6534"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7304DEF" w14:textId="77777777" w:rsidR="00C85092" w:rsidRDefault="00C85092">
            <w:pPr>
              <w:pStyle w:val="3"/>
              <w:shd w:val="clear" w:color="auto" w:fill="auto"/>
              <w:spacing w:line="240" w:lineRule="auto"/>
              <w:jc w:val="center"/>
              <w:rPr>
                <w:rStyle w:val="10pt"/>
                <w:b w:val="0"/>
                <w:spacing w:val="0"/>
                <w:sz w:val="28"/>
                <w:szCs w:val="28"/>
              </w:rPr>
            </w:pPr>
          </w:p>
        </w:tc>
      </w:tr>
      <w:tr w:rsidR="00C85092" w14:paraId="0CBAE0F8"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6AFCE737" w14:textId="77777777" w:rsidR="00C85092" w:rsidRDefault="00C85092">
            <w:pPr>
              <w:pStyle w:val="3"/>
              <w:shd w:val="clear" w:color="auto" w:fill="auto"/>
              <w:spacing w:line="240" w:lineRule="auto"/>
              <w:jc w:val="both"/>
              <w:rPr>
                <w:lang w:val="en-US"/>
              </w:rPr>
            </w:pPr>
            <w:r>
              <w:rPr>
                <w:spacing w:val="0"/>
                <w:sz w:val="28"/>
                <w:szCs w:val="28"/>
                <w:lang w:val="en-US"/>
              </w:rPr>
              <w:t>6.4</w:t>
            </w:r>
          </w:p>
        </w:tc>
        <w:tc>
          <w:tcPr>
            <w:tcW w:w="6167" w:type="dxa"/>
            <w:tcBorders>
              <w:top w:val="single" w:sz="4" w:space="0" w:color="auto"/>
              <w:left w:val="single" w:sz="4" w:space="0" w:color="auto"/>
              <w:bottom w:val="single" w:sz="4" w:space="0" w:color="auto"/>
              <w:right w:val="nil"/>
            </w:tcBorders>
            <w:shd w:val="clear" w:color="auto" w:fill="FFFFFF"/>
            <w:hideMark/>
          </w:tcPr>
          <w:p w14:paraId="033F2AE9"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Глобус - модель Земного шара.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95DDEEC"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113DD902" w14:textId="77777777" w:rsidR="00C85092" w:rsidRDefault="00C85092">
            <w:pPr>
              <w:pStyle w:val="3"/>
              <w:shd w:val="clear" w:color="auto" w:fill="auto"/>
              <w:spacing w:line="240" w:lineRule="auto"/>
              <w:jc w:val="center"/>
              <w:rPr>
                <w:rStyle w:val="10pt"/>
                <w:b w:val="0"/>
                <w:spacing w:val="0"/>
                <w:sz w:val="28"/>
                <w:szCs w:val="28"/>
              </w:rPr>
            </w:pPr>
            <w:r>
              <w:rPr>
                <w:rStyle w:val="10pt"/>
                <w:b w:val="0"/>
                <w:spacing w:val="0"/>
                <w:sz w:val="28"/>
                <w:szCs w:val="28"/>
              </w:rPr>
              <w:t>1</w:t>
            </w:r>
          </w:p>
        </w:tc>
      </w:tr>
      <w:tr w:rsidR="00C85092" w14:paraId="3B84421C"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78554941" w14:textId="77777777" w:rsidR="00C85092" w:rsidRDefault="00C85092">
            <w:pPr>
              <w:pStyle w:val="3"/>
              <w:shd w:val="clear" w:color="auto" w:fill="auto"/>
              <w:spacing w:line="240" w:lineRule="auto"/>
              <w:jc w:val="both"/>
              <w:rPr>
                <w:lang w:val="en-US"/>
              </w:rPr>
            </w:pPr>
            <w:r>
              <w:rPr>
                <w:spacing w:val="0"/>
                <w:sz w:val="28"/>
                <w:szCs w:val="28"/>
                <w:lang w:val="en-US"/>
              </w:rPr>
              <w:t>6.5</w:t>
            </w:r>
          </w:p>
        </w:tc>
        <w:tc>
          <w:tcPr>
            <w:tcW w:w="6167" w:type="dxa"/>
            <w:tcBorders>
              <w:top w:val="single" w:sz="4" w:space="0" w:color="auto"/>
              <w:left w:val="single" w:sz="4" w:space="0" w:color="auto"/>
              <w:bottom w:val="single" w:sz="4" w:space="0" w:color="auto"/>
              <w:right w:val="nil"/>
            </w:tcBorders>
            <w:shd w:val="clear" w:color="auto" w:fill="FFFFFF"/>
            <w:hideMark/>
          </w:tcPr>
          <w:p w14:paraId="7AE84788"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Физическая карта полушарий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C0D359A"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1CE1EE6" w14:textId="77777777" w:rsidR="00C85092" w:rsidRDefault="00C85092">
            <w:pPr>
              <w:pStyle w:val="3"/>
              <w:shd w:val="clear" w:color="auto" w:fill="auto"/>
              <w:spacing w:line="240" w:lineRule="auto"/>
              <w:jc w:val="center"/>
              <w:rPr>
                <w:rStyle w:val="10pt"/>
                <w:b w:val="0"/>
                <w:spacing w:val="0"/>
                <w:sz w:val="28"/>
                <w:szCs w:val="28"/>
              </w:rPr>
            </w:pPr>
          </w:p>
        </w:tc>
      </w:tr>
      <w:tr w:rsidR="00C85092" w14:paraId="4C36C921"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5BE8FCDE" w14:textId="77777777" w:rsidR="00C85092" w:rsidRDefault="00C85092">
            <w:pPr>
              <w:pStyle w:val="3"/>
              <w:shd w:val="clear" w:color="auto" w:fill="auto"/>
              <w:spacing w:line="240" w:lineRule="auto"/>
              <w:jc w:val="both"/>
              <w:rPr>
                <w:lang w:val="en-US"/>
              </w:rPr>
            </w:pPr>
            <w:r>
              <w:rPr>
                <w:spacing w:val="0"/>
                <w:sz w:val="28"/>
                <w:szCs w:val="28"/>
                <w:lang w:val="en-US"/>
              </w:rPr>
              <w:t>6.6</w:t>
            </w:r>
          </w:p>
        </w:tc>
        <w:tc>
          <w:tcPr>
            <w:tcW w:w="6167" w:type="dxa"/>
            <w:tcBorders>
              <w:top w:val="single" w:sz="4" w:space="0" w:color="auto"/>
              <w:left w:val="single" w:sz="4" w:space="0" w:color="auto"/>
              <w:bottom w:val="single" w:sz="4" w:space="0" w:color="auto"/>
              <w:right w:val="nil"/>
            </w:tcBorders>
            <w:shd w:val="clear" w:color="auto" w:fill="FFFFFF"/>
            <w:hideMark/>
          </w:tcPr>
          <w:p w14:paraId="1439C28B"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Распределение воды и суши на Земле.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6E90592"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348778EC" w14:textId="77777777" w:rsidR="00C85092" w:rsidRDefault="00C85092">
            <w:pPr>
              <w:pStyle w:val="3"/>
              <w:shd w:val="clear" w:color="auto" w:fill="auto"/>
              <w:spacing w:line="240" w:lineRule="auto"/>
              <w:jc w:val="center"/>
              <w:rPr>
                <w:rStyle w:val="10pt"/>
                <w:b w:val="0"/>
                <w:spacing w:val="0"/>
                <w:sz w:val="28"/>
                <w:szCs w:val="28"/>
              </w:rPr>
            </w:pPr>
            <w:r>
              <w:rPr>
                <w:rStyle w:val="10pt"/>
                <w:b w:val="0"/>
                <w:spacing w:val="0"/>
                <w:sz w:val="28"/>
                <w:szCs w:val="28"/>
              </w:rPr>
              <w:t>1</w:t>
            </w:r>
          </w:p>
        </w:tc>
      </w:tr>
      <w:tr w:rsidR="00C85092" w14:paraId="31600408"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6CCED732" w14:textId="77777777" w:rsidR="00C85092" w:rsidRDefault="00C85092">
            <w:pPr>
              <w:pStyle w:val="3"/>
              <w:shd w:val="clear" w:color="auto" w:fill="auto"/>
              <w:spacing w:line="240" w:lineRule="auto"/>
              <w:jc w:val="both"/>
              <w:rPr>
                <w:lang w:val="en-US"/>
              </w:rPr>
            </w:pPr>
            <w:r>
              <w:rPr>
                <w:spacing w:val="0"/>
                <w:sz w:val="28"/>
                <w:szCs w:val="28"/>
                <w:lang w:val="en-US"/>
              </w:rPr>
              <w:t>6.7</w:t>
            </w:r>
          </w:p>
        </w:tc>
        <w:tc>
          <w:tcPr>
            <w:tcW w:w="6167" w:type="dxa"/>
            <w:tcBorders>
              <w:top w:val="single" w:sz="4" w:space="0" w:color="auto"/>
              <w:left w:val="single" w:sz="4" w:space="0" w:color="auto"/>
              <w:bottom w:val="single" w:sz="4" w:space="0" w:color="auto"/>
              <w:right w:val="nil"/>
            </w:tcBorders>
            <w:shd w:val="clear" w:color="auto" w:fill="FFFFFF"/>
            <w:hideMark/>
          </w:tcPr>
          <w:p w14:paraId="56227BB2"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Океаны на глобусе и карте полушарий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3F0301D"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307270D9" w14:textId="77777777" w:rsidR="00C85092" w:rsidRDefault="00C85092">
            <w:pPr>
              <w:pStyle w:val="3"/>
              <w:shd w:val="clear" w:color="auto" w:fill="auto"/>
              <w:spacing w:line="240" w:lineRule="auto"/>
              <w:jc w:val="center"/>
              <w:rPr>
                <w:rStyle w:val="10pt"/>
                <w:b w:val="0"/>
                <w:spacing w:val="0"/>
                <w:sz w:val="28"/>
                <w:szCs w:val="28"/>
              </w:rPr>
            </w:pPr>
            <w:r>
              <w:rPr>
                <w:rStyle w:val="10pt"/>
                <w:b w:val="0"/>
                <w:spacing w:val="0"/>
                <w:sz w:val="28"/>
                <w:szCs w:val="28"/>
              </w:rPr>
              <w:t>1</w:t>
            </w:r>
          </w:p>
        </w:tc>
      </w:tr>
      <w:tr w:rsidR="00C85092" w14:paraId="1A3EBD87"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B878085" w14:textId="77777777" w:rsidR="00C85092" w:rsidRDefault="00C85092">
            <w:pPr>
              <w:pStyle w:val="3"/>
              <w:shd w:val="clear" w:color="auto" w:fill="auto"/>
              <w:spacing w:line="240" w:lineRule="auto"/>
              <w:jc w:val="both"/>
              <w:rPr>
                <w:lang w:val="en-US"/>
              </w:rPr>
            </w:pPr>
            <w:r>
              <w:rPr>
                <w:spacing w:val="0"/>
                <w:sz w:val="28"/>
                <w:szCs w:val="28"/>
                <w:lang w:val="en-US"/>
              </w:rPr>
              <w:t>6.8</w:t>
            </w:r>
          </w:p>
        </w:tc>
        <w:tc>
          <w:tcPr>
            <w:tcW w:w="6167" w:type="dxa"/>
            <w:tcBorders>
              <w:top w:val="single" w:sz="4" w:space="0" w:color="auto"/>
              <w:left w:val="single" w:sz="4" w:space="0" w:color="auto"/>
              <w:bottom w:val="single" w:sz="4" w:space="0" w:color="auto"/>
              <w:right w:val="nil"/>
            </w:tcBorders>
            <w:shd w:val="clear" w:color="auto" w:fill="FFFFFF"/>
            <w:hideMark/>
          </w:tcPr>
          <w:p w14:paraId="285A5173"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Материки на глобусе и карте полушарий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BF3682B"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33F006B9" w14:textId="77777777" w:rsidR="00C85092" w:rsidRDefault="00C85092">
            <w:pPr>
              <w:pStyle w:val="3"/>
              <w:shd w:val="clear" w:color="auto" w:fill="auto"/>
              <w:spacing w:line="240" w:lineRule="auto"/>
              <w:jc w:val="center"/>
              <w:rPr>
                <w:rStyle w:val="10pt"/>
                <w:b w:val="0"/>
                <w:spacing w:val="0"/>
                <w:sz w:val="28"/>
                <w:szCs w:val="28"/>
              </w:rPr>
            </w:pPr>
            <w:r>
              <w:rPr>
                <w:rStyle w:val="10pt"/>
                <w:b w:val="0"/>
                <w:spacing w:val="0"/>
                <w:sz w:val="28"/>
                <w:szCs w:val="28"/>
              </w:rPr>
              <w:t>1</w:t>
            </w:r>
          </w:p>
        </w:tc>
      </w:tr>
      <w:tr w:rsidR="00C85092" w14:paraId="13280872"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73F9A11B" w14:textId="77777777" w:rsidR="00C85092" w:rsidRDefault="00C85092">
            <w:pPr>
              <w:pStyle w:val="3"/>
              <w:shd w:val="clear" w:color="auto" w:fill="auto"/>
              <w:spacing w:line="240" w:lineRule="auto"/>
              <w:jc w:val="both"/>
              <w:rPr>
                <w:lang w:val="en-US"/>
              </w:rPr>
            </w:pPr>
            <w:r>
              <w:rPr>
                <w:spacing w:val="0"/>
                <w:sz w:val="28"/>
                <w:szCs w:val="28"/>
                <w:lang w:val="en-US"/>
              </w:rPr>
              <w:t>6.9</w:t>
            </w:r>
          </w:p>
        </w:tc>
        <w:tc>
          <w:tcPr>
            <w:tcW w:w="6167" w:type="dxa"/>
            <w:tcBorders>
              <w:top w:val="single" w:sz="4" w:space="0" w:color="auto"/>
              <w:left w:val="single" w:sz="4" w:space="0" w:color="auto"/>
              <w:bottom w:val="single" w:sz="4" w:space="0" w:color="auto"/>
              <w:right w:val="nil"/>
            </w:tcBorders>
            <w:shd w:val="clear" w:color="auto" w:fill="FFFFFF"/>
            <w:hideMark/>
          </w:tcPr>
          <w:p w14:paraId="4AA68A6F"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Первые кругосветные путешествия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219A774"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D39F2E4" w14:textId="77777777" w:rsidR="00C85092" w:rsidRDefault="00C85092">
            <w:pPr>
              <w:pStyle w:val="3"/>
              <w:shd w:val="clear" w:color="auto" w:fill="auto"/>
              <w:spacing w:line="240" w:lineRule="auto"/>
              <w:jc w:val="center"/>
              <w:rPr>
                <w:rStyle w:val="10pt"/>
                <w:b w:val="0"/>
                <w:spacing w:val="0"/>
                <w:sz w:val="28"/>
                <w:szCs w:val="28"/>
              </w:rPr>
            </w:pPr>
          </w:p>
        </w:tc>
      </w:tr>
      <w:tr w:rsidR="00C85092" w14:paraId="5CB2BD4C" w14:textId="77777777" w:rsidTr="00C85092">
        <w:trPr>
          <w:trHeight w:hRule="exact" w:val="609"/>
          <w:jc w:val="center"/>
        </w:trPr>
        <w:tc>
          <w:tcPr>
            <w:tcW w:w="672" w:type="dxa"/>
            <w:tcBorders>
              <w:top w:val="single" w:sz="4" w:space="0" w:color="auto"/>
              <w:left w:val="single" w:sz="4" w:space="0" w:color="auto"/>
              <w:bottom w:val="single" w:sz="4" w:space="0" w:color="auto"/>
              <w:right w:val="nil"/>
            </w:tcBorders>
            <w:shd w:val="clear" w:color="auto" w:fill="FFFFFF"/>
            <w:hideMark/>
          </w:tcPr>
          <w:p w14:paraId="01D8BB4F" w14:textId="77777777" w:rsidR="00C85092" w:rsidRDefault="00C85092">
            <w:pPr>
              <w:pStyle w:val="3"/>
              <w:shd w:val="clear" w:color="auto" w:fill="auto"/>
              <w:spacing w:line="240" w:lineRule="auto"/>
              <w:jc w:val="both"/>
              <w:rPr>
                <w:lang w:val="en-US"/>
              </w:rPr>
            </w:pPr>
            <w:r>
              <w:rPr>
                <w:spacing w:val="0"/>
                <w:sz w:val="28"/>
                <w:szCs w:val="28"/>
                <w:lang w:val="en-US"/>
              </w:rPr>
              <w:t>6.10</w:t>
            </w:r>
          </w:p>
        </w:tc>
        <w:tc>
          <w:tcPr>
            <w:tcW w:w="6167" w:type="dxa"/>
            <w:tcBorders>
              <w:top w:val="single" w:sz="4" w:space="0" w:color="auto"/>
              <w:left w:val="single" w:sz="4" w:space="0" w:color="auto"/>
              <w:bottom w:val="single" w:sz="4" w:space="0" w:color="auto"/>
              <w:right w:val="nil"/>
            </w:tcBorders>
            <w:shd w:val="clear" w:color="auto" w:fill="FFFFFF"/>
            <w:hideMark/>
          </w:tcPr>
          <w:p w14:paraId="72967A85"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Значение Солнца для жизни на Земле. Различия в освещении и нагревании солнцем земной поверхности.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1E742B2"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6FF67350" w14:textId="77777777" w:rsidR="00C85092" w:rsidRDefault="00C85092">
            <w:pPr>
              <w:pStyle w:val="3"/>
              <w:shd w:val="clear" w:color="auto" w:fill="auto"/>
              <w:spacing w:line="240" w:lineRule="auto"/>
              <w:jc w:val="center"/>
              <w:rPr>
                <w:rStyle w:val="10pt"/>
                <w:b w:val="0"/>
                <w:spacing w:val="0"/>
                <w:sz w:val="28"/>
                <w:szCs w:val="28"/>
              </w:rPr>
            </w:pPr>
            <w:r>
              <w:rPr>
                <w:rStyle w:val="10pt"/>
                <w:b w:val="0"/>
                <w:spacing w:val="0"/>
                <w:sz w:val="28"/>
                <w:szCs w:val="28"/>
              </w:rPr>
              <w:t>1</w:t>
            </w:r>
          </w:p>
        </w:tc>
      </w:tr>
      <w:tr w:rsidR="00C85092" w14:paraId="6150F865"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5014E28D" w14:textId="77777777" w:rsidR="00C85092" w:rsidRDefault="00C85092">
            <w:pPr>
              <w:pStyle w:val="3"/>
              <w:shd w:val="clear" w:color="auto" w:fill="auto"/>
              <w:spacing w:line="240" w:lineRule="auto"/>
              <w:jc w:val="both"/>
              <w:rPr>
                <w:lang w:val="en-US"/>
              </w:rPr>
            </w:pPr>
            <w:r>
              <w:rPr>
                <w:spacing w:val="0"/>
                <w:sz w:val="28"/>
                <w:szCs w:val="28"/>
                <w:lang w:val="en-US"/>
              </w:rPr>
              <w:t>6.11</w:t>
            </w:r>
          </w:p>
        </w:tc>
        <w:tc>
          <w:tcPr>
            <w:tcW w:w="6167" w:type="dxa"/>
            <w:tcBorders>
              <w:top w:val="single" w:sz="4" w:space="0" w:color="auto"/>
              <w:left w:val="single" w:sz="4" w:space="0" w:color="auto"/>
              <w:bottom w:val="single" w:sz="4" w:space="0" w:color="auto"/>
              <w:right w:val="nil"/>
            </w:tcBorders>
            <w:shd w:val="clear" w:color="auto" w:fill="FFFFFF"/>
            <w:hideMark/>
          </w:tcPr>
          <w:p w14:paraId="4C44222C"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Понятие о климате, его отличие от погоды. Основные типы климата.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CDFE1DA"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3E8494D" w14:textId="77777777" w:rsidR="00C85092" w:rsidRDefault="00C85092">
            <w:pPr>
              <w:pStyle w:val="3"/>
              <w:shd w:val="clear" w:color="auto" w:fill="auto"/>
              <w:spacing w:line="240" w:lineRule="auto"/>
              <w:jc w:val="center"/>
              <w:rPr>
                <w:rStyle w:val="10pt"/>
                <w:b w:val="0"/>
                <w:spacing w:val="0"/>
                <w:sz w:val="28"/>
                <w:szCs w:val="28"/>
              </w:rPr>
            </w:pPr>
          </w:p>
        </w:tc>
      </w:tr>
      <w:tr w:rsidR="00C85092" w14:paraId="2EF90400"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7A562A55" w14:textId="77777777" w:rsidR="00C85092" w:rsidRDefault="00C85092">
            <w:pPr>
              <w:pStyle w:val="3"/>
              <w:shd w:val="clear" w:color="auto" w:fill="auto"/>
              <w:spacing w:line="240" w:lineRule="auto"/>
              <w:jc w:val="both"/>
              <w:rPr>
                <w:lang w:val="en-US"/>
              </w:rPr>
            </w:pPr>
            <w:r>
              <w:rPr>
                <w:spacing w:val="0"/>
                <w:sz w:val="28"/>
                <w:szCs w:val="28"/>
                <w:lang w:val="en-US"/>
              </w:rPr>
              <w:t>6.12</w:t>
            </w:r>
          </w:p>
        </w:tc>
        <w:tc>
          <w:tcPr>
            <w:tcW w:w="6167" w:type="dxa"/>
            <w:tcBorders>
              <w:top w:val="single" w:sz="4" w:space="0" w:color="auto"/>
              <w:left w:val="single" w:sz="4" w:space="0" w:color="auto"/>
              <w:bottom w:val="single" w:sz="4" w:space="0" w:color="auto"/>
              <w:right w:val="nil"/>
            </w:tcBorders>
            <w:shd w:val="clear" w:color="auto" w:fill="FFFFFF"/>
            <w:hideMark/>
          </w:tcPr>
          <w:p w14:paraId="56A2F171"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Пояса освещенности: жаркий, умеренный, холодный.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41571EA"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5BFED23" w14:textId="77777777" w:rsidR="00C85092" w:rsidRDefault="00C85092">
            <w:pPr>
              <w:pStyle w:val="3"/>
              <w:shd w:val="clear" w:color="auto" w:fill="auto"/>
              <w:spacing w:line="240" w:lineRule="auto"/>
              <w:jc w:val="center"/>
              <w:rPr>
                <w:rStyle w:val="10pt"/>
                <w:b w:val="0"/>
                <w:spacing w:val="0"/>
                <w:sz w:val="28"/>
                <w:szCs w:val="28"/>
              </w:rPr>
            </w:pPr>
          </w:p>
        </w:tc>
      </w:tr>
      <w:tr w:rsidR="00C85092" w14:paraId="2418365A"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221B34E4" w14:textId="77777777" w:rsidR="00C85092" w:rsidRDefault="00C85092">
            <w:pPr>
              <w:pStyle w:val="3"/>
              <w:shd w:val="clear" w:color="auto" w:fill="auto"/>
              <w:spacing w:line="240" w:lineRule="auto"/>
              <w:jc w:val="both"/>
              <w:rPr>
                <w:lang w:val="en-US"/>
              </w:rPr>
            </w:pPr>
            <w:r>
              <w:rPr>
                <w:spacing w:val="0"/>
                <w:sz w:val="28"/>
                <w:szCs w:val="28"/>
                <w:lang w:val="en-US"/>
              </w:rPr>
              <w:t>6.13</w:t>
            </w:r>
          </w:p>
        </w:tc>
        <w:tc>
          <w:tcPr>
            <w:tcW w:w="6167" w:type="dxa"/>
            <w:tcBorders>
              <w:top w:val="single" w:sz="4" w:space="0" w:color="auto"/>
              <w:left w:val="single" w:sz="4" w:space="0" w:color="auto"/>
              <w:bottom w:val="single" w:sz="4" w:space="0" w:color="auto"/>
              <w:right w:val="nil"/>
            </w:tcBorders>
            <w:shd w:val="clear" w:color="auto" w:fill="FFFFFF"/>
            <w:hideMark/>
          </w:tcPr>
          <w:p w14:paraId="08C8CDD9"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Природа тропического пояса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A8DA818"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7766547" w14:textId="77777777" w:rsidR="00C85092" w:rsidRDefault="00C85092">
            <w:pPr>
              <w:pStyle w:val="3"/>
              <w:shd w:val="clear" w:color="auto" w:fill="auto"/>
              <w:spacing w:line="240" w:lineRule="auto"/>
              <w:jc w:val="center"/>
              <w:rPr>
                <w:rStyle w:val="10pt"/>
                <w:b w:val="0"/>
                <w:spacing w:val="0"/>
                <w:sz w:val="28"/>
                <w:szCs w:val="28"/>
              </w:rPr>
            </w:pPr>
          </w:p>
        </w:tc>
      </w:tr>
      <w:tr w:rsidR="00C85092" w14:paraId="7F3F0457"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FE9E134" w14:textId="77777777" w:rsidR="00C85092" w:rsidRDefault="00C85092">
            <w:pPr>
              <w:pStyle w:val="3"/>
              <w:shd w:val="clear" w:color="auto" w:fill="auto"/>
              <w:spacing w:line="240" w:lineRule="auto"/>
              <w:jc w:val="both"/>
              <w:rPr>
                <w:lang w:val="en-US"/>
              </w:rPr>
            </w:pPr>
            <w:r>
              <w:rPr>
                <w:spacing w:val="0"/>
                <w:sz w:val="28"/>
                <w:szCs w:val="28"/>
                <w:lang w:val="en-US"/>
              </w:rPr>
              <w:t>6.14</w:t>
            </w:r>
          </w:p>
        </w:tc>
        <w:tc>
          <w:tcPr>
            <w:tcW w:w="6167" w:type="dxa"/>
            <w:tcBorders>
              <w:top w:val="single" w:sz="4" w:space="0" w:color="auto"/>
              <w:left w:val="single" w:sz="4" w:space="0" w:color="auto"/>
              <w:bottom w:val="single" w:sz="4" w:space="0" w:color="auto"/>
              <w:right w:val="nil"/>
            </w:tcBorders>
            <w:shd w:val="clear" w:color="auto" w:fill="FFFFFF"/>
            <w:hideMark/>
          </w:tcPr>
          <w:p w14:paraId="5A715ECE"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Природа умеренных и полярных поясов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A4EF9A6"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2CC35F6" w14:textId="77777777" w:rsidR="00C85092" w:rsidRDefault="00C85092">
            <w:pPr>
              <w:pStyle w:val="3"/>
              <w:shd w:val="clear" w:color="auto" w:fill="auto"/>
              <w:spacing w:line="240" w:lineRule="auto"/>
              <w:jc w:val="center"/>
              <w:rPr>
                <w:rStyle w:val="10pt"/>
                <w:b w:val="0"/>
                <w:spacing w:val="0"/>
                <w:sz w:val="28"/>
                <w:szCs w:val="28"/>
              </w:rPr>
            </w:pPr>
          </w:p>
        </w:tc>
      </w:tr>
      <w:tr w:rsidR="00C85092" w14:paraId="62AB00EA"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2F9685FA" w14:textId="77777777" w:rsidR="00C85092" w:rsidRDefault="00C85092">
            <w:pPr>
              <w:pStyle w:val="3"/>
              <w:shd w:val="clear" w:color="auto" w:fill="auto"/>
              <w:spacing w:line="240" w:lineRule="auto"/>
              <w:jc w:val="both"/>
              <w:rPr>
                <w:lang w:val="en-US"/>
              </w:rPr>
            </w:pPr>
            <w:r>
              <w:rPr>
                <w:spacing w:val="0"/>
                <w:sz w:val="28"/>
                <w:szCs w:val="28"/>
                <w:lang w:val="en-US"/>
              </w:rPr>
              <w:t>7.</w:t>
            </w:r>
          </w:p>
        </w:tc>
        <w:tc>
          <w:tcPr>
            <w:tcW w:w="6167" w:type="dxa"/>
            <w:tcBorders>
              <w:top w:val="single" w:sz="4" w:space="0" w:color="auto"/>
              <w:left w:val="single" w:sz="4" w:space="0" w:color="auto"/>
              <w:bottom w:val="single" w:sz="4" w:space="0" w:color="auto"/>
              <w:right w:val="nil"/>
            </w:tcBorders>
            <w:shd w:val="clear" w:color="auto" w:fill="FFFFFF"/>
            <w:hideMark/>
          </w:tcPr>
          <w:p w14:paraId="3C9E91C6" w14:textId="77777777" w:rsidR="00C85092" w:rsidRDefault="00C85092">
            <w:pPr>
              <w:pStyle w:val="3"/>
              <w:shd w:val="clear" w:color="auto" w:fill="auto"/>
              <w:spacing w:line="240" w:lineRule="auto"/>
              <w:jc w:val="both"/>
              <w:rPr>
                <w:spacing w:val="0"/>
                <w:sz w:val="28"/>
                <w:szCs w:val="28"/>
                <w:lang w:val="en-US"/>
              </w:rPr>
            </w:pPr>
            <w:r>
              <w:rPr>
                <w:rStyle w:val="10pt"/>
                <w:spacing w:val="0"/>
                <w:sz w:val="28"/>
                <w:szCs w:val="28"/>
              </w:rPr>
              <w:t xml:space="preserve">Раздел </w:t>
            </w:r>
            <w:r>
              <w:rPr>
                <w:rStyle w:val="10pt"/>
                <w:spacing w:val="0"/>
                <w:sz w:val="28"/>
                <w:szCs w:val="28"/>
                <w:lang w:val="en-US"/>
              </w:rPr>
              <w:t>VI</w:t>
            </w:r>
            <w:r>
              <w:rPr>
                <w:rStyle w:val="10pt"/>
                <w:spacing w:val="0"/>
                <w:sz w:val="28"/>
                <w:szCs w:val="28"/>
              </w:rPr>
              <w:t xml:space="preserve"> Карта России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A4B3D7C" w14:textId="77777777" w:rsidR="00C85092" w:rsidRDefault="00C85092">
            <w:pPr>
              <w:pStyle w:val="3"/>
              <w:shd w:val="clear" w:color="auto" w:fill="auto"/>
              <w:spacing w:line="240" w:lineRule="auto"/>
              <w:jc w:val="center"/>
              <w:rPr>
                <w:rStyle w:val="10pt"/>
                <w:spacing w:val="0"/>
                <w:sz w:val="28"/>
                <w:szCs w:val="28"/>
                <w:lang w:val="en-US"/>
              </w:rPr>
            </w:pPr>
            <w:r>
              <w:rPr>
                <w:rStyle w:val="10pt"/>
                <w:spacing w:val="0"/>
                <w:sz w:val="28"/>
                <w:szCs w:val="28"/>
                <w:lang w:val="en-US"/>
              </w:rPr>
              <w:t>20</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3828EBF" w14:textId="77777777" w:rsidR="00C85092" w:rsidRDefault="00C85092">
            <w:pPr>
              <w:pStyle w:val="3"/>
              <w:shd w:val="clear" w:color="auto" w:fill="auto"/>
              <w:spacing w:line="240" w:lineRule="auto"/>
              <w:jc w:val="center"/>
              <w:rPr>
                <w:rStyle w:val="10pt"/>
                <w:spacing w:val="0"/>
                <w:sz w:val="28"/>
                <w:szCs w:val="28"/>
                <w:lang w:val="en-US"/>
              </w:rPr>
            </w:pPr>
          </w:p>
        </w:tc>
      </w:tr>
      <w:tr w:rsidR="00C85092" w14:paraId="6407BA91"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554EEE71" w14:textId="77777777" w:rsidR="00C85092" w:rsidRDefault="00C85092">
            <w:pPr>
              <w:pStyle w:val="3"/>
              <w:shd w:val="clear" w:color="auto" w:fill="auto"/>
              <w:spacing w:line="240" w:lineRule="auto"/>
              <w:jc w:val="both"/>
            </w:pPr>
            <w:r>
              <w:rPr>
                <w:spacing w:val="0"/>
                <w:sz w:val="28"/>
                <w:szCs w:val="28"/>
                <w:lang w:val="en-US"/>
              </w:rPr>
              <w:t>7.1</w:t>
            </w:r>
          </w:p>
        </w:tc>
        <w:tc>
          <w:tcPr>
            <w:tcW w:w="6167" w:type="dxa"/>
            <w:tcBorders>
              <w:top w:val="single" w:sz="4" w:space="0" w:color="auto"/>
              <w:left w:val="single" w:sz="4" w:space="0" w:color="auto"/>
              <w:bottom w:val="single" w:sz="4" w:space="0" w:color="auto"/>
              <w:right w:val="nil"/>
            </w:tcBorders>
            <w:shd w:val="clear" w:color="auto" w:fill="FFFFFF"/>
            <w:hideMark/>
          </w:tcPr>
          <w:p w14:paraId="501E524C"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 xml:space="preserve">Положение России на глобусе, карте, столица </w:t>
            </w:r>
            <w:r>
              <w:rPr>
                <w:rStyle w:val="10pt"/>
                <w:rFonts w:eastAsia="Consolas"/>
                <w:b w:val="0"/>
                <w:bCs w:val="0"/>
                <w:spacing w:val="0"/>
                <w:sz w:val="28"/>
                <w:szCs w:val="28"/>
              </w:rPr>
              <w:t xml:space="preserve">- </w:t>
            </w:r>
            <w:r>
              <w:rPr>
                <w:rStyle w:val="0pt"/>
                <w:spacing w:val="0"/>
                <w:sz w:val="28"/>
                <w:szCs w:val="28"/>
              </w:rPr>
              <w:t>Москва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6480101"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35B6393"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75612F86"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178D4769" w14:textId="77777777" w:rsidR="00C85092" w:rsidRDefault="00C85092">
            <w:pPr>
              <w:pStyle w:val="3"/>
              <w:shd w:val="clear" w:color="auto" w:fill="auto"/>
              <w:spacing w:line="240" w:lineRule="auto"/>
              <w:jc w:val="both"/>
            </w:pPr>
            <w:r>
              <w:rPr>
                <w:spacing w:val="0"/>
                <w:sz w:val="28"/>
                <w:szCs w:val="28"/>
                <w:lang w:val="en-US"/>
              </w:rPr>
              <w:t>7.2</w:t>
            </w:r>
          </w:p>
        </w:tc>
        <w:tc>
          <w:tcPr>
            <w:tcW w:w="6167" w:type="dxa"/>
            <w:tcBorders>
              <w:top w:val="single" w:sz="4" w:space="0" w:color="auto"/>
              <w:left w:val="single" w:sz="4" w:space="0" w:color="auto"/>
              <w:bottom w:val="single" w:sz="4" w:space="0" w:color="auto"/>
              <w:right w:val="nil"/>
            </w:tcBorders>
            <w:shd w:val="clear" w:color="auto" w:fill="FFFFFF"/>
            <w:hideMark/>
          </w:tcPr>
          <w:p w14:paraId="21F94EDA"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Границы России. Сухопутные границы на Западе и Юге</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452D483"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28AFA532" w14:textId="77777777" w:rsidR="00C85092" w:rsidRDefault="00C85092">
            <w:pPr>
              <w:pStyle w:val="3"/>
              <w:shd w:val="clear" w:color="auto" w:fill="auto"/>
              <w:spacing w:line="240" w:lineRule="auto"/>
              <w:jc w:val="center"/>
              <w:rPr>
                <w:rStyle w:val="10pt"/>
                <w:b w:val="0"/>
                <w:spacing w:val="0"/>
                <w:sz w:val="28"/>
                <w:szCs w:val="28"/>
              </w:rPr>
            </w:pPr>
            <w:r>
              <w:rPr>
                <w:rStyle w:val="10pt"/>
                <w:b w:val="0"/>
                <w:spacing w:val="0"/>
                <w:sz w:val="28"/>
                <w:szCs w:val="28"/>
              </w:rPr>
              <w:t>1</w:t>
            </w:r>
          </w:p>
        </w:tc>
      </w:tr>
      <w:tr w:rsidR="00C85092" w14:paraId="387F0B39"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2C692902" w14:textId="77777777" w:rsidR="00C85092" w:rsidRDefault="00C85092">
            <w:pPr>
              <w:pStyle w:val="3"/>
              <w:shd w:val="clear" w:color="auto" w:fill="auto"/>
              <w:spacing w:line="240" w:lineRule="auto"/>
              <w:jc w:val="both"/>
              <w:rPr>
                <w:lang w:val="en-US"/>
              </w:rPr>
            </w:pPr>
            <w:r>
              <w:rPr>
                <w:spacing w:val="0"/>
                <w:sz w:val="28"/>
                <w:szCs w:val="28"/>
                <w:lang w:val="en-US"/>
              </w:rPr>
              <w:lastRenderedPageBreak/>
              <w:t>7.3</w:t>
            </w:r>
          </w:p>
        </w:tc>
        <w:tc>
          <w:tcPr>
            <w:tcW w:w="6167" w:type="dxa"/>
            <w:tcBorders>
              <w:top w:val="single" w:sz="4" w:space="0" w:color="auto"/>
              <w:left w:val="single" w:sz="4" w:space="0" w:color="auto"/>
              <w:bottom w:val="single" w:sz="4" w:space="0" w:color="auto"/>
              <w:right w:val="nil"/>
            </w:tcBorders>
            <w:shd w:val="clear" w:color="auto" w:fill="FFFFFF"/>
            <w:hideMark/>
          </w:tcPr>
          <w:p w14:paraId="5956F8FB"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Морские границы. Моря Северного Ледовитого океана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89AAB6B"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0AF19D6"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40A5517F"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7CDE536F" w14:textId="77777777" w:rsidR="00C85092" w:rsidRDefault="00C85092">
            <w:pPr>
              <w:pStyle w:val="3"/>
              <w:shd w:val="clear" w:color="auto" w:fill="auto"/>
              <w:spacing w:line="240" w:lineRule="auto"/>
              <w:jc w:val="both"/>
            </w:pPr>
            <w:r>
              <w:rPr>
                <w:spacing w:val="0"/>
                <w:sz w:val="28"/>
                <w:szCs w:val="28"/>
                <w:lang w:val="en-US"/>
              </w:rPr>
              <w:t>7.4</w:t>
            </w:r>
          </w:p>
        </w:tc>
        <w:tc>
          <w:tcPr>
            <w:tcW w:w="6167" w:type="dxa"/>
            <w:tcBorders>
              <w:top w:val="single" w:sz="4" w:space="0" w:color="auto"/>
              <w:left w:val="single" w:sz="4" w:space="0" w:color="auto"/>
              <w:bottom w:val="single" w:sz="4" w:space="0" w:color="auto"/>
              <w:right w:val="nil"/>
            </w:tcBorders>
            <w:shd w:val="clear" w:color="auto" w:fill="FFFFFF"/>
            <w:hideMark/>
          </w:tcPr>
          <w:p w14:paraId="7833BF55"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Моря Тихого и Атлантического океанов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4402360"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B9A11AF"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3EC605CE"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213456B2" w14:textId="77777777" w:rsidR="00C85092" w:rsidRDefault="00C85092">
            <w:pPr>
              <w:pStyle w:val="3"/>
              <w:shd w:val="clear" w:color="auto" w:fill="auto"/>
              <w:spacing w:line="240" w:lineRule="auto"/>
              <w:jc w:val="both"/>
            </w:pPr>
            <w:r>
              <w:rPr>
                <w:spacing w:val="0"/>
                <w:sz w:val="28"/>
                <w:szCs w:val="28"/>
                <w:lang w:val="en-US"/>
              </w:rPr>
              <w:t>7.5</w:t>
            </w:r>
          </w:p>
        </w:tc>
        <w:tc>
          <w:tcPr>
            <w:tcW w:w="6167" w:type="dxa"/>
            <w:tcBorders>
              <w:top w:val="single" w:sz="4" w:space="0" w:color="auto"/>
              <w:left w:val="single" w:sz="4" w:space="0" w:color="auto"/>
              <w:bottom w:val="single" w:sz="4" w:space="0" w:color="auto"/>
              <w:right w:val="nil"/>
            </w:tcBorders>
            <w:shd w:val="clear" w:color="auto" w:fill="FFFFFF"/>
            <w:hideMark/>
          </w:tcPr>
          <w:p w14:paraId="6FEEB12B"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Острова и полуострова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30FBBE7"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7DA85B5D" w14:textId="77777777" w:rsidR="00C85092" w:rsidRDefault="00C85092">
            <w:pPr>
              <w:pStyle w:val="3"/>
              <w:shd w:val="clear" w:color="auto" w:fill="auto"/>
              <w:spacing w:line="240" w:lineRule="auto"/>
              <w:jc w:val="center"/>
              <w:rPr>
                <w:rStyle w:val="10pt"/>
                <w:b w:val="0"/>
                <w:spacing w:val="0"/>
                <w:sz w:val="28"/>
                <w:szCs w:val="28"/>
              </w:rPr>
            </w:pPr>
            <w:r>
              <w:rPr>
                <w:rStyle w:val="10pt"/>
                <w:b w:val="0"/>
                <w:spacing w:val="0"/>
                <w:sz w:val="28"/>
                <w:szCs w:val="28"/>
              </w:rPr>
              <w:t>1</w:t>
            </w:r>
          </w:p>
        </w:tc>
      </w:tr>
      <w:tr w:rsidR="00C85092" w14:paraId="387C4874"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DD995F6" w14:textId="77777777" w:rsidR="00C85092" w:rsidRDefault="00C85092">
            <w:pPr>
              <w:pStyle w:val="3"/>
              <w:shd w:val="clear" w:color="auto" w:fill="auto"/>
              <w:spacing w:line="240" w:lineRule="auto"/>
              <w:jc w:val="both"/>
              <w:rPr>
                <w:lang w:val="en-US"/>
              </w:rPr>
            </w:pPr>
            <w:r>
              <w:rPr>
                <w:spacing w:val="0"/>
                <w:sz w:val="28"/>
                <w:szCs w:val="28"/>
                <w:lang w:val="en-US"/>
              </w:rPr>
              <w:t>7.6</w:t>
            </w:r>
          </w:p>
        </w:tc>
        <w:tc>
          <w:tcPr>
            <w:tcW w:w="6167" w:type="dxa"/>
            <w:tcBorders>
              <w:top w:val="single" w:sz="4" w:space="0" w:color="auto"/>
              <w:left w:val="single" w:sz="4" w:space="0" w:color="auto"/>
              <w:bottom w:val="single" w:sz="4" w:space="0" w:color="auto"/>
              <w:right w:val="nil"/>
            </w:tcBorders>
            <w:shd w:val="clear" w:color="auto" w:fill="FFFFFF"/>
            <w:hideMark/>
          </w:tcPr>
          <w:p w14:paraId="2F5AEE50"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Работа с контурными картами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E7534C6"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0176753D" w14:textId="77777777" w:rsidR="00C85092" w:rsidRDefault="00C85092">
            <w:pPr>
              <w:pStyle w:val="3"/>
              <w:shd w:val="clear" w:color="auto" w:fill="auto"/>
              <w:spacing w:line="240" w:lineRule="auto"/>
              <w:jc w:val="center"/>
              <w:rPr>
                <w:rStyle w:val="10pt"/>
                <w:b w:val="0"/>
                <w:spacing w:val="0"/>
                <w:sz w:val="28"/>
                <w:szCs w:val="28"/>
              </w:rPr>
            </w:pPr>
            <w:r>
              <w:rPr>
                <w:rStyle w:val="10pt"/>
                <w:b w:val="0"/>
                <w:spacing w:val="0"/>
                <w:sz w:val="28"/>
                <w:szCs w:val="28"/>
              </w:rPr>
              <w:t>1</w:t>
            </w:r>
          </w:p>
        </w:tc>
      </w:tr>
      <w:tr w:rsidR="00C85092" w14:paraId="7DAF3323" w14:textId="77777777" w:rsidTr="00C85092">
        <w:trPr>
          <w:trHeight w:hRule="exact" w:val="573"/>
          <w:jc w:val="center"/>
        </w:trPr>
        <w:tc>
          <w:tcPr>
            <w:tcW w:w="672" w:type="dxa"/>
            <w:tcBorders>
              <w:top w:val="single" w:sz="4" w:space="0" w:color="auto"/>
              <w:left w:val="single" w:sz="4" w:space="0" w:color="auto"/>
              <w:bottom w:val="single" w:sz="4" w:space="0" w:color="auto"/>
              <w:right w:val="nil"/>
            </w:tcBorders>
            <w:shd w:val="clear" w:color="auto" w:fill="FFFFFF"/>
            <w:hideMark/>
          </w:tcPr>
          <w:p w14:paraId="12F452D3" w14:textId="77777777" w:rsidR="00C85092" w:rsidRDefault="00C85092">
            <w:pPr>
              <w:pStyle w:val="3"/>
              <w:shd w:val="clear" w:color="auto" w:fill="auto"/>
              <w:spacing w:line="240" w:lineRule="auto"/>
              <w:jc w:val="both"/>
              <w:rPr>
                <w:lang w:val="en-US"/>
              </w:rPr>
            </w:pPr>
            <w:r>
              <w:rPr>
                <w:spacing w:val="0"/>
                <w:sz w:val="28"/>
                <w:szCs w:val="28"/>
                <w:lang w:val="en-US"/>
              </w:rPr>
              <w:t>7.7</w:t>
            </w:r>
          </w:p>
        </w:tc>
        <w:tc>
          <w:tcPr>
            <w:tcW w:w="6167" w:type="dxa"/>
            <w:tcBorders>
              <w:top w:val="single" w:sz="4" w:space="0" w:color="auto"/>
              <w:left w:val="single" w:sz="4" w:space="0" w:color="auto"/>
              <w:bottom w:val="single" w:sz="4" w:space="0" w:color="auto"/>
              <w:right w:val="nil"/>
            </w:tcBorders>
            <w:shd w:val="clear" w:color="auto" w:fill="FFFFFF"/>
            <w:hideMark/>
          </w:tcPr>
          <w:p w14:paraId="421A2EEF"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Поверхность нашей страны: низменности, возвышенности, плоскогорья.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1876F34"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3C1D257"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2B2DA418"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549C1B9" w14:textId="77777777" w:rsidR="00C85092" w:rsidRDefault="00C85092">
            <w:pPr>
              <w:pStyle w:val="3"/>
              <w:shd w:val="clear" w:color="auto" w:fill="auto"/>
              <w:spacing w:line="240" w:lineRule="auto"/>
              <w:jc w:val="both"/>
            </w:pPr>
            <w:r>
              <w:rPr>
                <w:spacing w:val="0"/>
                <w:sz w:val="28"/>
                <w:szCs w:val="28"/>
                <w:lang w:val="en-US"/>
              </w:rPr>
              <w:t>7.8</w:t>
            </w:r>
          </w:p>
        </w:tc>
        <w:tc>
          <w:tcPr>
            <w:tcW w:w="6167" w:type="dxa"/>
            <w:tcBorders>
              <w:top w:val="single" w:sz="4" w:space="0" w:color="auto"/>
              <w:left w:val="single" w:sz="4" w:space="0" w:color="auto"/>
              <w:bottom w:val="single" w:sz="4" w:space="0" w:color="auto"/>
              <w:right w:val="nil"/>
            </w:tcBorders>
            <w:shd w:val="clear" w:color="auto" w:fill="FFFFFF"/>
            <w:hideMark/>
          </w:tcPr>
          <w:p w14:paraId="3999A15C"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Работа с контурной картой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5D02761"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2D838FBA" w14:textId="77777777" w:rsidR="00C85092" w:rsidRDefault="00C85092">
            <w:pPr>
              <w:pStyle w:val="3"/>
              <w:shd w:val="clear" w:color="auto" w:fill="auto"/>
              <w:spacing w:line="240" w:lineRule="auto"/>
              <w:jc w:val="center"/>
              <w:rPr>
                <w:rStyle w:val="10pt"/>
                <w:b w:val="0"/>
                <w:spacing w:val="0"/>
                <w:sz w:val="28"/>
                <w:szCs w:val="28"/>
              </w:rPr>
            </w:pPr>
            <w:r>
              <w:rPr>
                <w:rStyle w:val="10pt"/>
                <w:b w:val="0"/>
                <w:spacing w:val="0"/>
                <w:sz w:val="28"/>
                <w:szCs w:val="28"/>
              </w:rPr>
              <w:t>1</w:t>
            </w:r>
          </w:p>
        </w:tc>
      </w:tr>
      <w:tr w:rsidR="00C85092" w14:paraId="5548AB99"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10FCF82D" w14:textId="77777777" w:rsidR="00C85092" w:rsidRDefault="00C85092">
            <w:pPr>
              <w:pStyle w:val="3"/>
              <w:shd w:val="clear" w:color="auto" w:fill="auto"/>
              <w:spacing w:line="240" w:lineRule="auto"/>
              <w:jc w:val="both"/>
              <w:rPr>
                <w:lang w:val="en-US"/>
              </w:rPr>
            </w:pPr>
            <w:r>
              <w:rPr>
                <w:spacing w:val="0"/>
                <w:sz w:val="28"/>
                <w:szCs w:val="28"/>
                <w:lang w:val="en-US"/>
              </w:rPr>
              <w:t>7.9</w:t>
            </w:r>
          </w:p>
        </w:tc>
        <w:tc>
          <w:tcPr>
            <w:tcW w:w="6167" w:type="dxa"/>
            <w:tcBorders>
              <w:top w:val="single" w:sz="4" w:space="0" w:color="auto"/>
              <w:left w:val="single" w:sz="4" w:space="0" w:color="auto"/>
              <w:bottom w:val="single" w:sz="4" w:space="0" w:color="auto"/>
              <w:right w:val="nil"/>
            </w:tcBorders>
            <w:shd w:val="clear" w:color="auto" w:fill="FFFFFF"/>
            <w:hideMark/>
          </w:tcPr>
          <w:p w14:paraId="53C98673"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Горы: Кавказ, Урал, Алтай, Саяны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37DB24"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ADEED75"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61BECC76"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5FEBDD6E" w14:textId="77777777" w:rsidR="00C85092" w:rsidRDefault="00C85092">
            <w:pPr>
              <w:pStyle w:val="3"/>
              <w:shd w:val="clear" w:color="auto" w:fill="auto"/>
              <w:spacing w:line="240" w:lineRule="auto"/>
              <w:jc w:val="both"/>
            </w:pPr>
            <w:r>
              <w:rPr>
                <w:spacing w:val="0"/>
                <w:sz w:val="28"/>
                <w:szCs w:val="28"/>
                <w:lang w:val="en-US"/>
              </w:rPr>
              <w:t>7.10</w:t>
            </w:r>
          </w:p>
        </w:tc>
        <w:tc>
          <w:tcPr>
            <w:tcW w:w="6167" w:type="dxa"/>
            <w:tcBorders>
              <w:top w:val="single" w:sz="4" w:space="0" w:color="auto"/>
              <w:left w:val="single" w:sz="4" w:space="0" w:color="auto"/>
              <w:bottom w:val="single" w:sz="4" w:space="0" w:color="auto"/>
              <w:right w:val="nil"/>
            </w:tcBorders>
            <w:shd w:val="clear" w:color="auto" w:fill="FFFFFF"/>
            <w:hideMark/>
          </w:tcPr>
          <w:p w14:paraId="769A9E6C"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Крупнейшие месторождения полезных ископаемых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4BC90CB"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10B8373"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615BB24C"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6FB6A41B" w14:textId="77777777" w:rsidR="00C85092" w:rsidRDefault="00C85092">
            <w:pPr>
              <w:pStyle w:val="3"/>
              <w:shd w:val="clear" w:color="auto" w:fill="auto"/>
              <w:spacing w:line="240" w:lineRule="auto"/>
              <w:jc w:val="both"/>
            </w:pPr>
            <w:r>
              <w:rPr>
                <w:spacing w:val="0"/>
                <w:sz w:val="28"/>
                <w:szCs w:val="28"/>
                <w:lang w:val="en-US"/>
              </w:rPr>
              <w:t>7.11</w:t>
            </w:r>
          </w:p>
        </w:tc>
        <w:tc>
          <w:tcPr>
            <w:tcW w:w="6167" w:type="dxa"/>
            <w:tcBorders>
              <w:top w:val="single" w:sz="4" w:space="0" w:color="auto"/>
              <w:left w:val="single" w:sz="4" w:space="0" w:color="auto"/>
              <w:bottom w:val="single" w:sz="4" w:space="0" w:color="auto"/>
              <w:right w:val="nil"/>
            </w:tcBorders>
            <w:shd w:val="clear" w:color="auto" w:fill="FFFFFF"/>
            <w:hideMark/>
          </w:tcPr>
          <w:p w14:paraId="4CC28676"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Работа с контурной картой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DAD3103"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583E1941" w14:textId="77777777" w:rsidR="00C85092" w:rsidRDefault="00C85092">
            <w:pPr>
              <w:pStyle w:val="3"/>
              <w:shd w:val="clear" w:color="auto" w:fill="auto"/>
              <w:spacing w:line="240" w:lineRule="auto"/>
              <w:jc w:val="center"/>
              <w:rPr>
                <w:rStyle w:val="10pt"/>
                <w:b w:val="0"/>
                <w:spacing w:val="0"/>
                <w:sz w:val="28"/>
                <w:szCs w:val="28"/>
              </w:rPr>
            </w:pPr>
            <w:r>
              <w:rPr>
                <w:rStyle w:val="10pt"/>
                <w:b w:val="0"/>
                <w:spacing w:val="0"/>
                <w:sz w:val="28"/>
                <w:szCs w:val="28"/>
              </w:rPr>
              <w:t>1</w:t>
            </w:r>
          </w:p>
        </w:tc>
      </w:tr>
      <w:tr w:rsidR="00C85092" w14:paraId="0BE5EEEB"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15D3E5BA" w14:textId="77777777" w:rsidR="00C85092" w:rsidRDefault="00C85092">
            <w:pPr>
              <w:pStyle w:val="3"/>
              <w:shd w:val="clear" w:color="auto" w:fill="auto"/>
              <w:spacing w:line="240" w:lineRule="auto"/>
              <w:jc w:val="both"/>
              <w:rPr>
                <w:lang w:val="en-US"/>
              </w:rPr>
            </w:pPr>
            <w:r>
              <w:rPr>
                <w:spacing w:val="0"/>
                <w:sz w:val="28"/>
                <w:szCs w:val="28"/>
                <w:lang w:val="en-US"/>
              </w:rPr>
              <w:t>7.12</w:t>
            </w:r>
          </w:p>
        </w:tc>
        <w:tc>
          <w:tcPr>
            <w:tcW w:w="6167" w:type="dxa"/>
            <w:tcBorders>
              <w:top w:val="single" w:sz="4" w:space="0" w:color="auto"/>
              <w:left w:val="single" w:sz="4" w:space="0" w:color="auto"/>
              <w:bottom w:val="single" w:sz="4" w:space="0" w:color="auto"/>
              <w:right w:val="nil"/>
            </w:tcBorders>
            <w:shd w:val="clear" w:color="auto" w:fill="FFFFFF"/>
            <w:hideMark/>
          </w:tcPr>
          <w:p w14:paraId="7D20DB6C"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Реки: Волга с Окой и Камой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08EA9AE"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C106456"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5104042F"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0F0B5F47" w14:textId="77777777" w:rsidR="00C85092" w:rsidRDefault="00C85092">
            <w:pPr>
              <w:pStyle w:val="3"/>
              <w:shd w:val="clear" w:color="auto" w:fill="auto"/>
              <w:spacing w:line="240" w:lineRule="auto"/>
              <w:jc w:val="both"/>
            </w:pPr>
            <w:r>
              <w:rPr>
                <w:spacing w:val="0"/>
                <w:sz w:val="28"/>
                <w:szCs w:val="28"/>
                <w:lang w:val="en-US"/>
              </w:rPr>
              <w:t>7.13</w:t>
            </w:r>
          </w:p>
        </w:tc>
        <w:tc>
          <w:tcPr>
            <w:tcW w:w="6167" w:type="dxa"/>
            <w:tcBorders>
              <w:top w:val="single" w:sz="4" w:space="0" w:color="auto"/>
              <w:left w:val="single" w:sz="4" w:space="0" w:color="auto"/>
              <w:bottom w:val="single" w:sz="4" w:space="0" w:color="auto"/>
              <w:right w:val="nil"/>
            </w:tcBorders>
            <w:shd w:val="clear" w:color="auto" w:fill="FFFFFF"/>
            <w:hideMark/>
          </w:tcPr>
          <w:p w14:paraId="4252D938"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Реки: Дон. Днепр. Урал</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F641C8C"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EA81395"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3C9EF38E"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22215CBD" w14:textId="77777777" w:rsidR="00C85092" w:rsidRDefault="00C85092">
            <w:pPr>
              <w:pStyle w:val="3"/>
              <w:shd w:val="clear" w:color="auto" w:fill="auto"/>
              <w:spacing w:line="240" w:lineRule="auto"/>
              <w:jc w:val="both"/>
            </w:pPr>
            <w:r>
              <w:rPr>
                <w:spacing w:val="0"/>
                <w:sz w:val="28"/>
                <w:szCs w:val="28"/>
                <w:lang w:val="en-US"/>
              </w:rPr>
              <w:t>7.14</w:t>
            </w:r>
          </w:p>
        </w:tc>
        <w:tc>
          <w:tcPr>
            <w:tcW w:w="6167" w:type="dxa"/>
            <w:tcBorders>
              <w:top w:val="single" w:sz="4" w:space="0" w:color="auto"/>
              <w:left w:val="single" w:sz="4" w:space="0" w:color="auto"/>
              <w:bottom w:val="single" w:sz="4" w:space="0" w:color="auto"/>
              <w:right w:val="nil"/>
            </w:tcBorders>
            <w:shd w:val="clear" w:color="auto" w:fill="FFFFFF"/>
            <w:hideMark/>
          </w:tcPr>
          <w:p w14:paraId="74EF7415"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Реки Сибири: Обь, Енисей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1453707"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75CC282"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72CB19EA"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38F27204" w14:textId="77777777" w:rsidR="00C85092" w:rsidRDefault="00C85092">
            <w:pPr>
              <w:pStyle w:val="3"/>
              <w:shd w:val="clear" w:color="auto" w:fill="auto"/>
              <w:spacing w:line="240" w:lineRule="auto"/>
              <w:jc w:val="both"/>
            </w:pPr>
            <w:r>
              <w:rPr>
                <w:spacing w:val="0"/>
                <w:sz w:val="28"/>
                <w:szCs w:val="28"/>
                <w:lang w:val="en-US"/>
              </w:rPr>
              <w:t>7.15</w:t>
            </w:r>
          </w:p>
        </w:tc>
        <w:tc>
          <w:tcPr>
            <w:tcW w:w="6167" w:type="dxa"/>
            <w:tcBorders>
              <w:top w:val="single" w:sz="4" w:space="0" w:color="auto"/>
              <w:left w:val="single" w:sz="4" w:space="0" w:color="auto"/>
              <w:bottom w:val="single" w:sz="4" w:space="0" w:color="auto"/>
              <w:right w:val="nil"/>
            </w:tcBorders>
            <w:shd w:val="clear" w:color="auto" w:fill="FFFFFF"/>
            <w:hideMark/>
          </w:tcPr>
          <w:p w14:paraId="480CDEB7"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Реки: Лена и Амур</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0C8F576"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87D87AF"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60B0510C"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74AE21F0" w14:textId="77777777" w:rsidR="00C85092" w:rsidRDefault="00C85092">
            <w:pPr>
              <w:pStyle w:val="3"/>
              <w:shd w:val="clear" w:color="auto" w:fill="auto"/>
              <w:spacing w:line="240" w:lineRule="auto"/>
              <w:jc w:val="both"/>
            </w:pPr>
            <w:r>
              <w:rPr>
                <w:spacing w:val="0"/>
                <w:sz w:val="28"/>
                <w:szCs w:val="28"/>
                <w:lang w:val="en-US"/>
              </w:rPr>
              <w:t>7.15</w:t>
            </w:r>
          </w:p>
        </w:tc>
        <w:tc>
          <w:tcPr>
            <w:tcW w:w="6167" w:type="dxa"/>
            <w:tcBorders>
              <w:top w:val="single" w:sz="4" w:space="0" w:color="auto"/>
              <w:left w:val="single" w:sz="4" w:space="0" w:color="auto"/>
              <w:bottom w:val="single" w:sz="4" w:space="0" w:color="auto"/>
              <w:right w:val="nil"/>
            </w:tcBorders>
            <w:shd w:val="clear" w:color="auto" w:fill="FFFFFF"/>
            <w:hideMark/>
          </w:tcPr>
          <w:p w14:paraId="5758DECF"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 xml:space="preserve">Озера: </w:t>
            </w:r>
            <w:proofErr w:type="gramStart"/>
            <w:r>
              <w:rPr>
                <w:rStyle w:val="0pt"/>
                <w:spacing w:val="0"/>
                <w:sz w:val="28"/>
                <w:szCs w:val="28"/>
              </w:rPr>
              <w:t>Ладожское</w:t>
            </w:r>
            <w:proofErr w:type="gramEnd"/>
            <w:r>
              <w:rPr>
                <w:rStyle w:val="0pt"/>
                <w:spacing w:val="0"/>
                <w:sz w:val="28"/>
                <w:szCs w:val="28"/>
              </w:rPr>
              <w:t>, Онежское, Байкал</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7689753"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28202C0"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6081FE89"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67221645" w14:textId="77777777" w:rsidR="00C85092" w:rsidRDefault="00C85092">
            <w:pPr>
              <w:pStyle w:val="3"/>
              <w:shd w:val="clear" w:color="auto" w:fill="auto"/>
              <w:spacing w:line="240" w:lineRule="auto"/>
              <w:jc w:val="both"/>
            </w:pPr>
            <w:r>
              <w:rPr>
                <w:spacing w:val="0"/>
                <w:sz w:val="28"/>
                <w:szCs w:val="28"/>
                <w:lang w:val="en-US"/>
              </w:rPr>
              <w:t>7.16</w:t>
            </w:r>
          </w:p>
        </w:tc>
        <w:tc>
          <w:tcPr>
            <w:tcW w:w="6167" w:type="dxa"/>
            <w:tcBorders>
              <w:top w:val="single" w:sz="4" w:space="0" w:color="auto"/>
              <w:left w:val="single" w:sz="4" w:space="0" w:color="auto"/>
              <w:bottom w:val="single" w:sz="4" w:space="0" w:color="auto"/>
              <w:right w:val="nil"/>
            </w:tcBorders>
            <w:shd w:val="clear" w:color="auto" w:fill="FFFFFF"/>
            <w:hideMark/>
          </w:tcPr>
          <w:p w14:paraId="21BD37E6"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Работа с контурной картой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3163C6E"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37194BE9" w14:textId="77777777" w:rsidR="00C85092" w:rsidRDefault="00C85092">
            <w:pPr>
              <w:pStyle w:val="3"/>
              <w:shd w:val="clear" w:color="auto" w:fill="auto"/>
              <w:spacing w:line="240" w:lineRule="auto"/>
              <w:jc w:val="center"/>
              <w:rPr>
                <w:rStyle w:val="10pt"/>
                <w:b w:val="0"/>
                <w:spacing w:val="0"/>
                <w:sz w:val="28"/>
                <w:szCs w:val="28"/>
              </w:rPr>
            </w:pPr>
            <w:r>
              <w:rPr>
                <w:rStyle w:val="10pt"/>
                <w:b w:val="0"/>
                <w:spacing w:val="0"/>
                <w:sz w:val="28"/>
                <w:szCs w:val="28"/>
              </w:rPr>
              <w:t>1</w:t>
            </w:r>
          </w:p>
        </w:tc>
      </w:tr>
      <w:tr w:rsidR="00C85092" w14:paraId="4E7968DE"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760EC640" w14:textId="77777777" w:rsidR="00C85092" w:rsidRDefault="00C85092">
            <w:pPr>
              <w:pStyle w:val="3"/>
              <w:shd w:val="clear" w:color="auto" w:fill="auto"/>
              <w:spacing w:line="240" w:lineRule="auto"/>
              <w:jc w:val="both"/>
              <w:rPr>
                <w:lang w:val="en-US"/>
              </w:rPr>
            </w:pPr>
            <w:r>
              <w:rPr>
                <w:spacing w:val="0"/>
                <w:sz w:val="28"/>
                <w:szCs w:val="28"/>
                <w:lang w:val="en-US"/>
              </w:rPr>
              <w:t>7.17</w:t>
            </w:r>
          </w:p>
        </w:tc>
        <w:tc>
          <w:tcPr>
            <w:tcW w:w="6167" w:type="dxa"/>
            <w:tcBorders>
              <w:top w:val="single" w:sz="4" w:space="0" w:color="auto"/>
              <w:left w:val="single" w:sz="4" w:space="0" w:color="auto"/>
              <w:bottom w:val="single" w:sz="4" w:space="0" w:color="auto"/>
              <w:right w:val="nil"/>
            </w:tcBorders>
            <w:shd w:val="clear" w:color="auto" w:fill="FFFFFF"/>
            <w:hideMark/>
          </w:tcPr>
          <w:p w14:paraId="2FD88873"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Наш край на карте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0F77FB7"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1EB6473"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40B82737"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22B8E55E" w14:textId="77777777" w:rsidR="00C85092" w:rsidRDefault="00C85092">
            <w:pPr>
              <w:pStyle w:val="3"/>
              <w:shd w:val="clear" w:color="auto" w:fill="auto"/>
              <w:spacing w:line="240" w:lineRule="auto"/>
              <w:jc w:val="both"/>
            </w:pPr>
            <w:r>
              <w:rPr>
                <w:spacing w:val="0"/>
                <w:sz w:val="28"/>
                <w:szCs w:val="28"/>
                <w:lang w:val="en-US"/>
              </w:rPr>
              <w:t>7.19</w:t>
            </w:r>
          </w:p>
        </w:tc>
        <w:tc>
          <w:tcPr>
            <w:tcW w:w="6167" w:type="dxa"/>
            <w:tcBorders>
              <w:top w:val="single" w:sz="4" w:space="0" w:color="auto"/>
              <w:left w:val="single" w:sz="4" w:space="0" w:color="auto"/>
              <w:bottom w:val="single" w:sz="4" w:space="0" w:color="auto"/>
              <w:right w:val="nil"/>
            </w:tcBorders>
            <w:shd w:val="clear" w:color="auto" w:fill="FFFFFF"/>
            <w:hideMark/>
          </w:tcPr>
          <w:p w14:paraId="2A43FD06"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Повторение начального курса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4E99A9"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B69B101"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480ED03B"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73C53721" w14:textId="77777777" w:rsidR="00C85092" w:rsidRDefault="00C85092">
            <w:pPr>
              <w:pStyle w:val="3"/>
              <w:shd w:val="clear" w:color="auto" w:fill="auto"/>
              <w:spacing w:line="240" w:lineRule="auto"/>
              <w:jc w:val="both"/>
            </w:pPr>
            <w:r>
              <w:rPr>
                <w:spacing w:val="0"/>
                <w:sz w:val="28"/>
                <w:szCs w:val="28"/>
                <w:lang w:val="en-US"/>
              </w:rPr>
              <w:t>7.20</w:t>
            </w:r>
          </w:p>
        </w:tc>
        <w:tc>
          <w:tcPr>
            <w:tcW w:w="6167" w:type="dxa"/>
            <w:tcBorders>
              <w:top w:val="single" w:sz="4" w:space="0" w:color="auto"/>
              <w:left w:val="single" w:sz="4" w:space="0" w:color="auto"/>
              <w:bottom w:val="single" w:sz="4" w:space="0" w:color="auto"/>
              <w:right w:val="nil"/>
            </w:tcBorders>
            <w:shd w:val="clear" w:color="auto" w:fill="FFFFFF"/>
            <w:hideMark/>
          </w:tcPr>
          <w:p w14:paraId="6FE0D822"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Контрольная работа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FD086F7"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DD679E4" w14:textId="77777777" w:rsidR="00C85092" w:rsidRDefault="00C85092">
            <w:pPr>
              <w:pStyle w:val="3"/>
              <w:shd w:val="clear" w:color="auto" w:fill="auto"/>
              <w:spacing w:line="240" w:lineRule="auto"/>
              <w:jc w:val="center"/>
              <w:rPr>
                <w:rStyle w:val="10pt"/>
                <w:b w:val="0"/>
                <w:spacing w:val="0"/>
                <w:sz w:val="28"/>
                <w:szCs w:val="28"/>
                <w:lang w:val="en-US"/>
              </w:rPr>
            </w:pPr>
          </w:p>
        </w:tc>
      </w:tr>
    </w:tbl>
    <w:p w14:paraId="7B574E4F" w14:textId="77777777" w:rsidR="00C85092" w:rsidRDefault="00C85092" w:rsidP="00C85092">
      <w:pPr>
        <w:jc w:val="both"/>
        <w:rPr>
          <w:rFonts w:ascii="Times New Roman" w:hAnsi="Times New Roman" w:cs="Times New Roman"/>
          <w:sz w:val="28"/>
          <w:szCs w:val="28"/>
        </w:rPr>
      </w:pPr>
    </w:p>
    <w:p w14:paraId="5F641599" w14:textId="77777777" w:rsidR="00C85092" w:rsidRDefault="00C85092" w:rsidP="00C85092">
      <w:pPr>
        <w:jc w:val="both"/>
        <w:rPr>
          <w:rFonts w:ascii="Times New Roman" w:hAnsi="Times New Roman" w:cs="Times New Roman"/>
          <w:sz w:val="28"/>
          <w:szCs w:val="28"/>
        </w:rPr>
      </w:pPr>
    </w:p>
    <w:p w14:paraId="1D9D73D0" w14:textId="77777777" w:rsidR="00C85092" w:rsidRDefault="00C85092" w:rsidP="00C85092">
      <w:pPr>
        <w:jc w:val="both"/>
        <w:rPr>
          <w:rFonts w:ascii="Times New Roman" w:hAnsi="Times New Roman" w:cs="Times New Roman"/>
          <w:sz w:val="28"/>
          <w:szCs w:val="28"/>
        </w:rPr>
      </w:pPr>
    </w:p>
    <w:p w14:paraId="3C70B540" w14:textId="77777777" w:rsidR="00C85092" w:rsidRDefault="00C85092" w:rsidP="00C85092">
      <w:pPr>
        <w:jc w:val="both"/>
        <w:rPr>
          <w:rFonts w:ascii="Times New Roman" w:hAnsi="Times New Roman" w:cs="Times New Roman"/>
          <w:sz w:val="28"/>
          <w:szCs w:val="28"/>
        </w:rPr>
      </w:pPr>
    </w:p>
    <w:p w14:paraId="4AE6250D" w14:textId="77777777" w:rsidR="00C85092" w:rsidRDefault="00C85092" w:rsidP="00C85092">
      <w:pPr>
        <w:jc w:val="both"/>
        <w:rPr>
          <w:rFonts w:ascii="Times New Roman" w:hAnsi="Times New Roman" w:cs="Times New Roman"/>
          <w:sz w:val="28"/>
          <w:szCs w:val="28"/>
        </w:rPr>
      </w:pPr>
    </w:p>
    <w:p w14:paraId="7A284487" w14:textId="77777777" w:rsidR="00C85092" w:rsidRDefault="00C85092" w:rsidP="00C85092">
      <w:pPr>
        <w:jc w:val="both"/>
        <w:rPr>
          <w:rFonts w:ascii="Times New Roman" w:hAnsi="Times New Roman" w:cs="Times New Roman"/>
          <w:sz w:val="28"/>
          <w:szCs w:val="28"/>
        </w:rPr>
      </w:pPr>
    </w:p>
    <w:p w14:paraId="75D9E2F4" w14:textId="77777777" w:rsidR="00C85092" w:rsidRDefault="00C85092" w:rsidP="00C85092">
      <w:pPr>
        <w:jc w:val="both"/>
        <w:rPr>
          <w:rFonts w:ascii="Times New Roman" w:hAnsi="Times New Roman" w:cs="Times New Roman"/>
          <w:sz w:val="28"/>
          <w:szCs w:val="28"/>
        </w:rPr>
      </w:pPr>
    </w:p>
    <w:p w14:paraId="42E4AAD8" w14:textId="77777777" w:rsidR="00C85092" w:rsidRDefault="00C85092" w:rsidP="00C85092">
      <w:pPr>
        <w:jc w:val="both"/>
        <w:rPr>
          <w:rFonts w:ascii="Times New Roman" w:hAnsi="Times New Roman" w:cs="Times New Roman"/>
          <w:sz w:val="28"/>
          <w:szCs w:val="28"/>
        </w:rPr>
      </w:pPr>
    </w:p>
    <w:p w14:paraId="597AF237" w14:textId="77777777" w:rsidR="00C85092" w:rsidRDefault="00C85092" w:rsidP="00C85092">
      <w:pPr>
        <w:jc w:val="both"/>
        <w:rPr>
          <w:rFonts w:ascii="Times New Roman" w:hAnsi="Times New Roman" w:cs="Times New Roman"/>
          <w:sz w:val="28"/>
          <w:szCs w:val="28"/>
        </w:rPr>
      </w:pPr>
    </w:p>
    <w:p w14:paraId="5CAB0856" w14:textId="77777777" w:rsidR="00C85092" w:rsidRDefault="00C85092" w:rsidP="00C85092">
      <w:pPr>
        <w:jc w:val="both"/>
        <w:rPr>
          <w:rFonts w:ascii="Times New Roman" w:hAnsi="Times New Roman" w:cs="Times New Roman"/>
          <w:sz w:val="28"/>
          <w:szCs w:val="28"/>
        </w:rPr>
      </w:pPr>
    </w:p>
    <w:p w14:paraId="286BBBB6" w14:textId="77777777" w:rsidR="00C85092" w:rsidRDefault="00C85092" w:rsidP="00C85092">
      <w:pPr>
        <w:jc w:val="both"/>
        <w:rPr>
          <w:rFonts w:ascii="Times New Roman" w:hAnsi="Times New Roman" w:cs="Times New Roman"/>
          <w:sz w:val="28"/>
          <w:szCs w:val="28"/>
        </w:rPr>
      </w:pPr>
    </w:p>
    <w:p w14:paraId="480D013F" w14:textId="77777777" w:rsidR="00C85092" w:rsidRDefault="00C85092" w:rsidP="00C85092">
      <w:pPr>
        <w:jc w:val="both"/>
        <w:rPr>
          <w:rFonts w:ascii="Times New Roman" w:hAnsi="Times New Roman" w:cs="Times New Roman"/>
          <w:sz w:val="28"/>
          <w:szCs w:val="28"/>
        </w:rPr>
      </w:pPr>
    </w:p>
    <w:p w14:paraId="35F59658" w14:textId="77777777" w:rsidR="00C85092" w:rsidRDefault="00C85092" w:rsidP="00C85092">
      <w:pPr>
        <w:jc w:val="both"/>
        <w:rPr>
          <w:rFonts w:ascii="Times New Roman" w:hAnsi="Times New Roman" w:cs="Times New Roman"/>
          <w:sz w:val="28"/>
          <w:szCs w:val="28"/>
        </w:rPr>
      </w:pPr>
    </w:p>
    <w:p w14:paraId="29957A3F" w14:textId="77777777" w:rsidR="00C85092" w:rsidRDefault="00C85092" w:rsidP="00C85092">
      <w:pPr>
        <w:jc w:val="both"/>
        <w:rPr>
          <w:rFonts w:ascii="Times New Roman" w:hAnsi="Times New Roman" w:cs="Times New Roman"/>
          <w:sz w:val="28"/>
          <w:szCs w:val="28"/>
        </w:rPr>
      </w:pPr>
    </w:p>
    <w:p w14:paraId="667F9947" w14:textId="77777777" w:rsidR="00C85092" w:rsidRDefault="00C85092" w:rsidP="00C85092">
      <w:pPr>
        <w:jc w:val="both"/>
        <w:rPr>
          <w:rFonts w:ascii="Times New Roman" w:hAnsi="Times New Roman" w:cs="Times New Roman"/>
          <w:sz w:val="28"/>
          <w:szCs w:val="28"/>
        </w:rPr>
      </w:pPr>
    </w:p>
    <w:p w14:paraId="48282331" w14:textId="77777777" w:rsidR="00C85092" w:rsidRDefault="00C85092" w:rsidP="00C85092">
      <w:pPr>
        <w:jc w:val="both"/>
        <w:rPr>
          <w:rFonts w:ascii="Times New Roman" w:hAnsi="Times New Roman" w:cs="Times New Roman"/>
          <w:sz w:val="28"/>
          <w:szCs w:val="28"/>
        </w:rPr>
      </w:pPr>
    </w:p>
    <w:p w14:paraId="46DAE5F1" w14:textId="77777777" w:rsidR="00C85092" w:rsidRDefault="00C85092" w:rsidP="00C85092">
      <w:pPr>
        <w:jc w:val="both"/>
        <w:rPr>
          <w:rFonts w:ascii="Times New Roman" w:hAnsi="Times New Roman" w:cs="Times New Roman"/>
          <w:sz w:val="28"/>
          <w:szCs w:val="28"/>
        </w:rPr>
      </w:pPr>
    </w:p>
    <w:p w14:paraId="56B431E8" w14:textId="77777777" w:rsidR="00C85092" w:rsidRDefault="00C85092" w:rsidP="00C85092">
      <w:pPr>
        <w:jc w:val="both"/>
        <w:rPr>
          <w:rFonts w:ascii="Times New Roman" w:hAnsi="Times New Roman" w:cs="Times New Roman"/>
          <w:sz w:val="28"/>
          <w:szCs w:val="28"/>
        </w:rPr>
      </w:pPr>
    </w:p>
    <w:p w14:paraId="59EB6593" w14:textId="77777777" w:rsidR="00C85092" w:rsidRDefault="00C85092" w:rsidP="00C85092">
      <w:pPr>
        <w:jc w:val="both"/>
        <w:rPr>
          <w:rFonts w:ascii="Times New Roman" w:hAnsi="Times New Roman" w:cs="Times New Roman"/>
          <w:sz w:val="28"/>
          <w:szCs w:val="28"/>
        </w:rPr>
      </w:pPr>
    </w:p>
    <w:p w14:paraId="36A49F81" w14:textId="77777777" w:rsidR="00C85092" w:rsidRDefault="00C85092" w:rsidP="00C85092">
      <w:pPr>
        <w:jc w:val="both"/>
        <w:rPr>
          <w:rFonts w:ascii="Times New Roman" w:hAnsi="Times New Roman" w:cs="Times New Roman"/>
          <w:sz w:val="28"/>
          <w:szCs w:val="28"/>
        </w:rPr>
      </w:pPr>
    </w:p>
    <w:p w14:paraId="6487EF4D" w14:textId="77777777" w:rsidR="00C85092" w:rsidRDefault="00C85092" w:rsidP="00C85092">
      <w:pPr>
        <w:jc w:val="both"/>
        <w:rPr>
          <w:rFonts w:ascii="Times New Roman" w:hAnsi="Times New Roman" w:cs="Times New Roman"/>
          <w:sz w:val="28"/>
          <w:szCs w:val="28"/>
        </w:rPr>
      </w:pPr>
    </w:p>
    <w:p w14:paraId="4DF45C33" w14:textId="77777777" w:rsidR="00C85092" w:rsidRDefault="00C85092" w:rsidP="00C85092">
      <w:pPr>
        <w:jc w:val="both"/>
        <w:rPr>
          <w:rFonts w:ascii="Times New Roman" w:hAnsi="Times New Roman" w:cs="Times New Roman"/>
          <w:sz w:val="28"/>
          <w:szCs w:val="28"/>
        </w:rPr>
      </w:pPr>
    </w:p>
    <w:p w14:paraId="3281FAB4" w14:textId="77777777" w:rsidR="00C85092" w:rsidRDefault="00C85092" w:rsidP="00C85092">
      <w:pPr>
        <w:jc w:val="both"/>
        <w:rPr>
          <w:rFonts w:ascii="Times New Roman" w:hAnsi="Times New Roman" w:cs="Times New Roman"/>
          <w:sz w:val="28"/>
          <w:szCs w:val="28"/>
        </w:rPr>
      </w:pPr>
    </w:p>
    <w:p w14:paraId="3F7B8DA1" w14:textId="77777777" w:rsidR="00C85092" w:rsidRDefault="00C85092" w:rsidP="00C85092">
      <w:pPr>
        <w:jc w:val="both"/>
        <w:rPr>
          <w:rFonts w:ascii="Times New Roman" w:hAnsi="Times New Roman" w:cs="Times New Roman"/>
          <w:sz w:val="28"/>
          <w:szCs w:val="28"/>
        </w:rPr>
      </w:pPr>
    </w:p>
    <w:p w14:paraId="01F522D9" w14:textId="77777777" w:rsidR="00C85092" w:rsidRDefault="00C85092" w:rsidP="00C85092">
      <w:pPr>
        <w:jc w:val="both"/>
        <w:rPr>
          <w:rFonts w:ascii="Times New Roman" w:hAnsi="Times New Roman" w:cs="Times New Roman"/>
          <w:sz w:val="28"/>
          <w:szCs w:val="28"/>
        </w:rPr>
      </w:pPr>
    </w:p>
    <w:p w14:paraId="34468BA4" w14:textId="77777777" w:rsidR="00C85092" w:rsidRDefault="00C85092" w:rsidP="00C85092">
      <w:pPr>
        <w:jc w:val="both"/>
        <w:rPr>
          <w:rFonts w:ascii="Times New Roman" w:hAnsi="Times New Roman" w:cs="Times New Roman"/>
          <w:sz w:val="28"/>
          <w:szCs w:val="28"/>
        </w:rPr>
      </w:pPr>
    </w:p>
    <w:p w14:paraId="1167DDE3" w14:textId="77777777" w:rsidR="00C85092" w:rsidRDefault="00C85092" w:rsidP="00C85092">
      <w:pPr>
        <w:jc w:val="both"/>
        <w:rPr>
          <w:rFonts w:ascii="Times New Roman" w:hAnsi="Times New Roman" w:cs="Times New Roman"/>
          <w:sz w:val="28"/>
          <w:szCs w:val="28"/>
        </w:rPr>
      </w:pPr>
    </w:p>
    <w:p w14:paraId="58B806A2" w14:textId="77777777" w:rsidR="00C85092" w:rsidRDefault="00C85092" w:rsidP="00C85092">
      <w:pPr>
        <w:jc w:val="both"/>
        <w:rPr>
          <w:rFonts w:ascii="Times New Roman" w:hAnsi="Times New Roman" w:cs="Times New Roman"/>
          <w:sz w:val="28"/>
          <w:szCs w:val="28"/>
        </w:rPr>
      </w:pPr>
    </w:p>
    <w:p w14:paraId="26E36565" w14:textId="77777777" w:rsidR="00C85092" w:rsidRDefault="00C85092" w:rsidP="00C85092">
      <w:pPr>
        <w:jc w:val="both"/>
        <w:rPr>
          <w:rFonts w:ascii="Times New Roman" w:hAnsi="Times New Roman" w:cs="Times New Roman"/>
          <w:sz w:val="28"/>
          <w:szCs w:val="28"/>
        </w:rPr>
      </w:pPr>
    </w:p>
    <w:p w14:paraId="7CB5A6C9" w14:textId="77777777" w:rsidR="00C85092" w:rsidRDefault="00C85092" w:rsidP="00C85092">
      <w:pPr>
        <w:jc w:val="both"/>
        <w:rPr>
          <w:rFonts w:ascii="Times New Roman" w:hAnsi="Times New Roman" w:cs="Times New Roman"/>
          <w:sz w:val="28"/>
          <w:szCs w:val="28"/>
        </w:rPr>
      </w:pPr>
    </w:p>
    <w:p w14:paraId="5FCC57B7" w14:textId="77777777" w:rsidR="00C85092" w:rsidRDefault="00C85092" w:rsidP="00C85092">
      <w:pPr>
        <w:jc w:val="both"/>
        <w:rPr>
          <w:rFonts w:ascii="Times New Roman" w:hAnsi="Times New Roman" w:cs="Times New Roman"/>
          <w:sz w:val="28"/>
          <w:szCs w:val="28"/>
        </w:rPr>
      </w:pPr>
    </w:p>
    <w:p w14:paraId="3D4DFA7F" w14:textId="77777777" w:rsidR="00C85092" w:rsidRDefault="00C85092" w:rsidP="00C85092">
      <w:pPr>
        <w:jc w:val="both"/>
        <w:rPr>
          <w:rFonts w:ascii="Times New Roman" w:hAnsi="Times New Roman" w:cs="Times New Roman"/>
          <w:sz w:val="28"/>
          <w:szCs w:val="28"/>
        </w:rPr>
      </w:pPr>
    </w:p>
    <w:p w14:paraId="738FAD01" w14:textId="77777777" w:rsidR="00C85092" w:rsidRDefault="00C85092" w:rsidP="00C85092">
      <w:pPr>
        <w:pStyle w:val="3"/>
        <w:shd w:val="clear" w:color="auto" w:fill="auto"/>
        <w:spacing w:line="240" w:lineRule="auto"/>
        <w:jc w:val="both"/>
      </w:pPr>
    </w:p>
    <w:p w14:paraId="69ECFB84" w14:textId="77777777" w:rsidR="00C85092" w:rsidRDefault="00C85092" w:rsidP="00C85092">
      <w:pPr>
        <w:pStyle w:val="aa"/>
        <w:spacing w:after="0"/>
        <w:ind w:firstLine="284"/>
        <w:jc w:val="center"/>
        <w:rPr>
          <w:b/>
          <w:bCs/>
          <w:sz w:val="28"/>
          <w:szCs w:val="28"/>
        </w:rPr>
      </w:pPr>
      <w:r>
        <w:rPr>
          <w:b/>
          <w:bCs/>
          <w:sz w:val="28"/>
          <w:szCs w:val="28"/>
        </w:rPr>
        <w:t>Содержание тем учебного курса</w:t>
      </w:r>
    </w:p>
    <w:p w14:paraId="4379F668" w14:textId="77777777" w:rsidR="00C85092" w:rsidRDefault="00C85092" w:rsidP="00C85092">
      <w:pPr>
        <w:pStyle w:val="aa"/>
        <w:spacing w:after="0"/>
        <w:ind w:firstLine="284"/>
        <w:jc w:val="center"/>
        <w:rPr>
          <w:b/>
          <w:sz w:val="28"/>
          <w:szCs w:val="28"/>
        </w:rPr>
      </w:pPr>
      <w:r>
        <w:rPr>
          <w:b/>
          <w:sz w:val="28"/>
          <w:szCs w:val="28"/>
        </w:rPr>
        <w:t>7 класс</w:t>
      </w:r>
    </w:p>
    <w:p w14:paraId="38EECC7F" w14:textId="77777777" w:rsidR="00C85092" w:rsidRDefault="00C85092" w:rsidP="00C85092">
      <w:pPr>
        <w:pStyle w:val="aa"/>
        <w:spacing w:after="0"/>
        <w:ind w:firstLine="284"/>
        <w:jc w:val="center"/>
        <w:rPr>
          <w:b/>
          <w:sz w:val="28"/>
          <w:szCs w:val="28"/>
        </w:rPr>
      </w:pPr>
      <w:r>
        <w:rPr>
          <w:b/>
          <w:sz w:val="28"/>
          <w:szCs w:val="28"/>
        </w:rPr>
        <w:t>География России</w:t>
      </w:r>
    </w:p>
    <w:p w14:paraId="3C280060" w14:textId="77777777" w:rsidR="00C85092" w:rsidRDefault="00C85092" w:rsidP="00C85092">
      <w:pPr>
        <w:pStyle w:val="aa"/>
        <w:spacing w:after="0"/>
        <w:ind w:firstLine="284"/>
        <w:jc w:val="both"/>
        <w:rPr>
          <w:sz w:val="28"/>
          <w:szCs w:val="28"/>
        </w:rPr>
      </w:pPr>
      <w:r>
        <w:rPr>
          <w:sz w:val="28"/>
          <w:szCs w:val="28"/>
        </w:rPr>
        <w:t>(68 часов)</w:t>
      </w:r>
    </w:p>
    <w:p w14:paraId="65A32D5A" w14:textId="77777777" w:rsidR="00C85092" w:rsidRDefault="00C85092" w:rsidP="00C85092">
      <w:pPr>
        <w:pStyle w:val="aa"/>
        <w:spacing w:after="0"/>
        <w:ind w:firstLine="284"/>
        <w:jc w:val="both"/>
        <w:rPr>
          <w:b/>
          <w:bCs/>
          <w:sz w:val="28"/>
          <w:szCs w:val="28"/>
        </w:rPr>
      </w:pPr>
      <w:r>
        <w:rPr>
          <w:b/>
          <w:bCs/>
          <w:sz w:val="28"/>
          <w:szCs w:val="28"/>
        </w:rPr>
        <w:t>Особенности природы и хозяйства России</w:t>
      </w:r>
      <w:r>
        <w:rPr>
          <w:b/>
          <w:bCs/>
          <w:sz w:val="28"/>
          <w:szCs w:val="28"/>
        </w:rPr>
        <w:tab/>
      </w:r>
    </w:p>
    <w:p w14:paraId="400FC4AA" w14:textId="77777777" w:rsidR="00C85092" w:rsidRDefault="00C85092" w:rsidP="00C85092">
      <w:pPr>
        <w:pStyle w:val="aa"/>
        <w:spacing w:after="0"/>
        <w:ind w:firstLine="284"/>
        <w:jc w:val="both"/>
        <w:rPr>
          <w:b/>
          <w:bCs/>
          <w:sz w:val="28"/>
          <w:szCs w:val="28"/>
        </w:rPr>
      </w:pPr>
      <w:r>
        <w:rPr>
          <w:b/>
          <w:bCs/>
          <w:sz w:val="28"/>
          <w:szCs w:val="28"/>
        </w:rPr>
        <w:t>(общая характеристика)</w:t>
      </w:r>
    </w:p>
    <w:p w14:paraId="37F887F9" w14:textId="77777777" w:rsidR="00C85092" w:rsidRDefault="00C85092" w:rsidP="00C85092">
      <w:pPr>
        <w:pStyle w:val="aa"/>
        <w:spacing w:after="0"/>
        <w:ind w:firstLine="284"/>
        <w:jc w:val="both"/>
        <w:rPr>
          <w:sz w:val="28"/>
          <w:szCs w:val="28"/>
        </w:rPr>
      </w:pPr>
      <w:r>
        <w:rPr>
          <w:sz w:val="28"/>
          <w:szCs w:val="28"/>
        </w:rPr>
        <w:t xml:space="preserve">Географическое положение России на карте мира. Морские и сухопутные границы.2. Европейская и Азиатская части России.3. Административное деление России: </w:t>
      </w:r>
      <w:proofErr w:type="gramStart"/>
      <w:r>
        <w:rPr>
          <w:sz w:val="28"/>
          <w:szCs w:val="28"/>
        </w:rPr>
        <w:t>Центральный федеральный округ (центр — Москва), Северо-Западный федеральный округ (центр — Санкт-Петербург), Северо-Кавказский федеральный округ (центр — Ростов-на-Дону), Приволжский федеральный округ (центр — Нижний Новгород), Уральский федеральный округ (центр — Екатеринбург), Сибирский федеральный округ (центр — Новосибирск), Дальневосточный федеральный округ (центр — Хабаровск).4.</w:t>
      </w:r>
      <w:proofErr w:type="gramEnd"/>
      <w:r>
        <w:rPr>
          <w:sz w:val="28"/>
          <w:szCs w:val="28"/>
        </w:rPr>
        <w:t xml:space="preserve"> Разнообразие рельефа. Острова и полуострова России.5. Полезные ископаемые, их основные месторождения. Пути рационального использования.6. Типы климата. Сравнительная характеристика климатических условий, жизнедеятельности людей в разных частях России,7. Водные (гидроэнергетические) ресурсы России, их использование. Экологические проблемы.8. Численность населения России. Размещение по территории России. Различия по плотности населения. Народы России.9. Промышленность — основа хозяйства, ее отрасли.10. Особенности развития сельского хозяйства и транспорта. Экологические проблемы.11. Уровни экономического развития Европейской и Азиатской частей России. Пути решения экологических проблем. </w:t>
      </w:r>
    </w:p>
    <w:p w14:paraId="5485299B" w14:textId="77777777" w:rsidR="00C85092" w:rsidRDefault="00C85092" w:rsidP="00C85092">
      <w:pPr>
        <w:pStyle w:val="aa"/>
        <w:spacing w:after="0"/>
        <w:ind w:firstLine="284"/>
        <w:jc w:val="both"/>
        <w:rPr>
          <w:b/>
          <w:bCs/>
          <w:sz w:val="28"/>
          <w:szCs w:val="28"/>
        </w:rPr>
      </w:pPr>
      <w:r>
        <w:rPr>
          <w:b/>
          <w:bCs/>
          <w:sz w:val="28"/>
          <w:szCs w:val="28"/>
        </w:rPr>
        <w:t>Природные зоны России</w:t>
      </w:r>
      <w:proofErr w:type="gramStart"/>
      <w:r>
        <w:rPr>
          <w:b/>
          <w:bCs/>
          <w:sz w:val="28"/>
          <w:szCs w:val="28"/>
        </w:rPr>
        <w:t xml:space="preserve"> .</w:t>
      </w:r>
      <w:proofErr w:type="gramEnd"/>
    </w:p>
    <w:p w14:paraId="139A0A76" w14:textId="77777777" w:rsidR="00C85092" w:rsidRDefault="00C85092" w:rsidP="00C85092">
      <w:pPr>
        <w:pStyle w:val="aa"/>
        <w:spacing w:after="0"/>
        <w:ind w:firstLine="284"/>
        <w:jc w:val="both"/>
        <w:rPr>
          <w:sz w:val="28"/>
          <w:szCs w:val="28"/>
        </w:rPr>
      </w:pPr>
      <w:r>
        <w:rPr>
          <w:sz w:val="28"/>
          <w:szCs w:val="28"/>
        </w:rPr>
        <w:t xml:space="preserve">12.Природные зоны России. Значение зональных различий для специализации сельского хозяйства и жизни людей.13. Карта природных зон России. </w:t>
      </w:r>
    </w:p>
    <w:p w14:paraId="178FFA9B" w14:textId="77777777" w:rsidR="00C85092" w:rsidRDefault="00C85092" w:rsidP="00C85092">
      <w:pPr>
        <w:pStyle w:val="aa"/>
        <w:spacing w:after="0"/>
        <w:ind w:firstLine="284"/>
        <w:jc w:val="both"/>
        <w:rPr>
          <w:i/>
          <w:iCs/>
          <w:sz w:val="28"/>
          <w:szCs w:val="28"/>
        </w:rPr>
      </w:pPr>
      <w:r>
        <w:rPr>
          <w:i/>
          <w:iCs/>
          <w:sz w:val="28"/>
          <w:szCs w:val="28"/>
          <w:u w:val="single"/>
        </w:rPr>
        <w:t>Зона арктических пустынь</w:t>
      </w:r>
      <w:r>
        <w:rPr>
          <w:i/>
          <w:iCs/>
          <w:sz w:val="28"/>
          <w:szCs w:val="28"/>
        </w:rPr>
        <w:t xml:space="preserve"> </w:t>
      </w:r>
    </w:p>
    <w:p w14:paraId="098DC675" w14:textId="77777777" w:rsidR="00C85092" w:rsidRDefault="00C85092" w:rsidP="00C85092">
      <w:pPr>
        <w:pStyle w:val="aa"/>
        <w:spacing w:after="0"/>
        <w:ind w:firstLine="284"/>
        <w:jc w:val="both"/>
        <w:rPr>
          <w:sz w:val="28"/>
          <w:szCs w:val="28"/>
        </w:rPr>
      </w:pPr>
      <w:r>
        <w:rPr>
          <w:sz w:val="28"/>
          <w:szCs w:val="28"/>
        </w:rPr>
        <w:t>14. Положение на карте. Моря и острова.15. Климат. Особенности природы.16. Растительный и животный мир. Охрана природы.17. Население и его основные занятия.18. Северный морской путь.</w:t>
      </w:r>
    </w:p>
    <w:p w14:paraId="1F03282F" w14:textId="77777777" w:rsidR="00C85092" w:rsidRDefault="00C85092" w:rsidP="00C85092">
      <w:pPr>
        <w:pStyle w:val="aa"/>
        <w:spacing w:after="0"/>
        <w:ind w:firstLine="284"/>
        <w:jc w:val="both"/>
        <w:rPr>
          <w:i/>
          <w:iCs/>
          <w:sz w:val="28"/>
          <w:szCs w:val="28"/>
          <w:u w:val="single"/>
        </w:rPr>
      </w:pPr>
      <w:r>
        <w:rPr>
          <w:i/>
          <w:iCs/>
          <w:sz w:val="28"/>
          <w:szCs w:val="28"/>
          <w:u w:val="single"/>
        </w:rPr>
        <w:t xml:space="preserve"> Зона тундры</w:t>
      </w:r>
    </w:p>
    <w:p w14:paraId="572956F5" w14:textId="77777777" w:rsidR="00C85092" w:rsidRDefault="00C85092" w:rsidP="00340FBE">
      <w:pPr>
        <w:pStyle w:val="aa"/>
        <w:numPr>
          <w:ilvl w:val="0"/>
          <w:numId w:val="12"/>
        </w:numPr>
        <w:tabs>
          <w:tab w:val="left" w:pos="720"/>
        </w:tabs>
        <w:spacing w:after="0"/>
        <w:ind w:left="0" w:firstLine="284"/>
        <w:jc w:val="both"/>
        <w:rPr>
          <w:sz w:val="28"/>
          <w:szCs w:val="28"/>
        </w:rPr>
      </w:pPr>
      <w:r>
        <w:rPr>
          <w:sz w:val="28"/>
          <w:szCs w:val="28"/>
        </w:rPr>
        <w:t xml:space="preserve">Положение на карте. Острова и полуострова. Поверхность. Полезные ископаемые.20. Климат. Водоемы тундры.21. Особенности природы. Растительный мир.22. Животные тундры.23. Хозяйство. Население и его </w:t>
      </w:r>
      <w:r>
        <w:rPr>
          <w:sz w:val="28"/>
          <w:szCs w:val="28"/>
        </w:rPr>
        <w:lastRenderedPageBreak/>
        <w:t>основные занятия. 24-25. Города: Мурманск, Архангельск, Нарьян-Мар, Норильск, Анадырь.26. Экологические проблемы Севера. Охрана природы тундры.</w:t>
      </w:r>
    </w:p>
    <w:p w14:paraId="67F9E492" w14:textId="77777777" w:rsidR="00C85092" w:rsidRDefault="00C85092" w:rsidP="00C85092">
      <w:pPr>
        <w:pStyle w:val="aa"/>
        <w:spacing w:after="0"/>
        <w:ind w:firstLine="284"/>
        <w:jc w:val="both"/>
        <w:rPr>
          <w:i/>
          <w:iCs/>
          <w:sz w:val="28"/>
          <w:szCs w:val="28"/>
          <w:u w:val="single"/>
        </w:rPr>
      </w:pPr>
      <w:r>
        <w:rPr>
          <w:i/>
          <w:iCs/>
          <w:sz w:val="28"/>
          <w:szCs w:val="28"/>
          <w:u w:val="single"/>
        </w:rPr>
        <w:t xml:space="preserve"> Лесная зона </w:t>
      </w:r>
    </w:p>
    <w:p w14:paraId="78C2A0A2" w14:textId="77777777" w:rsidR="00C85092" w:rsidRDefault="00C85092" w:rsidP="00340FBE">
      <w:pPr>
        <w:pStyle w:val="aa"/>
        <w:numPr>
          <w:ilvl w:val="0"/>
          <w:numId w:val="13"/>
        </w:numPr>
        <w:tabs>
          <w:tab w:val="left" w:pos="720"/>
        </w:tabs>
        <w:spacing w:after="0"/>
        <w:ind w:left="0" w:firstLine="284"/>
        <w:jc w:val="both"/>
        <w:rPr>
          <w:sz w:val="28"/>
          <w:szCs w:val="28"/>
        </w:rPr>
      </w:pPr>
      <w:r>
        <w:rPr>
          <w:sz w:val="28"/>
          <w:szCs w:val="28"/>
        </w:rPr>
        <w:t>Положение на карте. Поверхность, полезные ископаемые. Экологические проблемы.28. Климат. Особенности природы.29. Реки, озера, каналы. Экологические проблемы водных ресурсов.30. Природные богатства лесной зоны. Растительный мир. Хвойные леса.31. Смешанные леса.32. Лиственные леса.33. Животный мир лесной зоны.34. Пушные звери.35. Какую пользу приносит лес. Лесной промысел, охота.36. Промышленность и сельское хозяйство Центральной России.37. Города Центральной России.38. Особенности развития хозяйства Северо-Западной России.39. Города: Санкт-Петербург, Новгород, Псков, Калининград.40. Западная Сибирь.41. Восточная Сибирь.42. Дальний Восток.43. Заповедники и заказники лесной зоны. Охрана леса. Правила поведения в лесу.44. Обобщающий урок по лесной зоне</w:t>
      </w:r>
    </w:p>
    <w:p w14:paraId="5D9960C2" w14:textId="77777777" w:rsidR="00C85092" w:rsidRDefault="00C85092" w:rsidP="00C85092">
      <w:pPr>
        <w:pStyle w:val="aa"/>
        <w:spacing w:after="0"/>
        <w:ind w:firstLine="284"/>
        <w:jc w:val="both"/>
        <w:rPr>
          <w:i/>
          <w:iCs/>
          <w:sz w:val="28"/>
          <w:szCs w:val="28"/>
          <w:u w:val="single"/>
        </w:rPr>
      </w:pPr>
      <w:r>
        <w:rPr>
          <w:i/>
          <w:iCs/>
          <w:sz w:val="28"/>
          <w:szCs w:val="28"/>
          <w:u w:val="single"/>
        </w:rPr>
        <w:t xml:space="preserve"> Степи </w:t>
      </w:r>
    </w:p>
    <w:p w14:paraId="6021E0B2" w14:textId="77777777" w:rsidR="00C85092" w:rsidRDefault="00C85092" w:rsidP="00C85092">
      <w:pPr>
        <w:pStyle w:val="aa"/>
        <w:spacing w:after="0"/>
        <w:ind w:firstLine="284"/>
        <w:jc w:val="both"/>
        <w:rPr>
          <w:sz w:val="28"/>
          <w:szCs w:val="28"/>
        </w:rPr>
      </w:pPr>
      <w:r>
        <w:rPr>
          <w:sz w:val="28"/>
          <w:szCs w:val="28"/>
        </w:rPr>
        <w:t>45. Положение на карте. Поверхность и полезные ископаемые. Климат. Реки. Проблема водоснабжения.46. Растения зоны степей.47. Животный мир степей.48-49. Хозяйство. Население и его основные занятия. 50-51. Города степной зоны: Волгоград, Саратов, Ростов-на-Дону, Краснодар, Ставрополь, Самара, Оренбург и др. 52. Охрана природы зоны степей.</w:t>
      </w:r>
    </w:p>
    <w:p w14:paraId="0EB5EDED" w14:textId="77777777" w:rsidR="00C85092" w:rsidRDefault="00C85092" w:rsidP="00C85092">
      <w:pPr>
        <w:pStyle w:val="aa"/>
        <w:spacing w:after="0"/>
        <w:ind w:firstLine="284"/>
        <w:jc w:val="both"/>
        <w:rPr>
          <w:i/>
          <w:iCs/>
          <w:sz w:val="28"/>
          <w:szCs w:val="28"/>
          <w:u w:val="single"/>
        </w:rPr>
      </w:pPr>
      <w:r>
        <w:rPr>
          <w:i/>
          <w:iCs/>
          <w:sz w:val="28"/>
          <w:szCs w:val="28"/>
          <w:u w:val="single"/>
        </w:rPr>
        <w:t xml:space="preserve">Полупустыни и пустыни </w:t>
      </w:r>
    </w:p>
    <w:p w14:paraId="747547BB" w14:textId="77777777" w:rsidR="00C85092" w:rsidRDefault="00C85092" w:rsidP="00C85092">
      <w:pPr>
        <w:pStyle w:val="aa"/>
        <w:spacing w:after="0"/>
        <w:ind w:firstLine="284"/>
        <w:jc w:val="both"/>
        <w:rPr>
          <w:sz w:val="28"/>
          <w:szCs w:val="28"/>
        </w:rPr>
      </w:pPr>
      <w:r>
        <w:rPr>
          <w:sz w:val="28"/>
          <w:szCs w:val="28"/>
        </w:rPr>
        <w:t xml:space="preserve">53. Положение на карте. Поверхность. Полезные ископаемые.54. Климат. Реки. Охрана природы.55. Растительный мир и его охрана.56. Животный мир. Охрана животных.57. Хозяйство. Основные занятия населения.58. Города зоны полупустынь и пустынь (Астрахань, Элиста). Субтропики </w:t>
      </w:r>
      <w:proofErr w:type="gramStart"/>
      <w:r>
        <w:rPr>
          <w:sz w:val="28"/>
          <w:szCs w:val="28"/>
        </w:rPr>
        <w:t xml:space="preserve">( </w:t>
      </w:r>
      <w:proofErr w:type="gramEnd"/>
      <w:r>
        <w:rPr>
          <w:sz w:val="28"/>
          <w:szCs w:val="28"/>
        </w:rPr>
        <w:t>2 часа)59. Положение на карте. Поверхность. Климат. Растительный и животный мир влажных субтропиков. Охрана природы.60. Курортное хозяйство. Население, занятия населения. Города-курорты: Анапа, Геленджик, Туапсе, Сочи. Высотная поясность в горах (6 часов)61. Положение на карте (Северный Кавказ, Урал, Алтай, Саяны). Поверхность. Полезные ископаемые. Климат.62. Особенности природы и хозяйства Северного Кавказа. Города: Минеральные Воды, Нальчик, Грозный и др.63. Хозяйство, города, экологические проблемы Урала (Екатеринбург, Челябинск и др.)64. Алтайские горы. Население. Хозяйство. Кузнецкий угольный бассейн. Города: Барнаул, Кемерово, Горно-Алтайск и др.65. Восточная Сибирь. Хозяйство Восточной Сибири. Население. Города. Охрана природы.66. Обобщающий урок по географии России.</w:t>
      </w:r>
    </w:p>
    <w:p w14:paraId="524DB855" w14:textId="77777777" w:rsidR="00C85092" w:rsidRDefault="00C85092" w:rsidP="00C85092">
      <w:pPr>
        <w:pStyle w:val="aa"/>
        <w:spacing w:after="0"/>
        <w:ind w:firstLine="284"/>
        <w:jc w:val="both"/>
        <w:rPr>
          <w:i/>
          <w:iCs/>
          <w:sz w:val="28"/>
          <w:szCs w:val="28"/>
        </w:rPr>
      </w:pPr>
      <w:proofErr w:type="spellStart"/>
      <w:r>
        <w:rPr>
          <w:i/>
          <w:iCs/>
          <w:sz w:val="28"/>
          <w:szCs w:val="28"/>
        </w:rPr>
        <w:t>Межпредметные</w:t>
      </w:r>
      <w:proofErr w:type="spellEnd"/>
      <w:r>
        <w:rPr>
          <w:i/>
          <w:iCs/>
          <w:sz w:val="28"/>
          <w:szCs w:val="28"/>
        </w:rPr>
        <w:t xml:space="preserve">  связи</w:t>
      </w:r>
    </w:p>
    <w:p w14:paraId="0AA58832" w14:textId="77777777" w:rsidR="00C85092" w:rsidRDefault="00C85092" w:rsidP="00C85092">
      <w:pPr>
        <w:pStyle w:val="aa"/>
        <w:spacing w:after="0"/>
        <w:ind w:firstLine="284"/>
        <w:jc w:val="both"/>
        <w:rPr>
          <w:sz w:val="28"/>
          <w:szCs w:val="28"/>
        </w:rPr>
      </w:pPr>
      <w:r>
        <w:rPr>
          <w:sz w:val="28"/>
          <w:szCs w:val="28"/>
        </w:rPr>
        <w:t>Почвы, полезные ископаемые, использование воды в промышленности и сельском хозяйстве, охрана вод, разнообразие растительного мира, охрана растений (естествознание)</w:t>
      </w:r>
      <w:proofErr w:type="gramStart"/>
      <w:r>
        <w:rPr>
          <w:sz w:val="28"/>
          <w:szCs w:val="28"/>
        </w:rPr>
        <w:t>.Г</w:t>
      </w:r>
      <w:proofErr w:type="gramEnd"/>
      <w:r>
        <w:rPr>
          <w:sz w:val="28"/>
          <w:szCs w:val="28"/>
        </w:rPr>
        <w:t xml:space="preserve">орода нашей родины (природоведение).Работа с глиной, пластилином, природным материалом при изготовлении несложных макетов по природным зонам (ручной труд).Свойства древесины — лесная </w:t>
      </w:r>
      <w:r>
        <w:rPr>
          <w:sz w:val="28"/>
          <w:szCs w:val="28"/>
        </w:rPr>
        <w:lastRenderedPageBreak/>
        <w:t>зона (столярное дело).Свойства металлов — полезные ископаемые (слесарное дело). Различение цвета и оттенков (изобразительная деятельность).</w:t>
      </w:r>
    </w:p>
    <w:p w14:paraId="0B66AE8C" w14:textId="77777777" w:rsidR="00C85092" w:rsidRDefault="00C85092" w:rsidP="00C85092">
      <w:pPr>
        <w:pStyle w:val="aa"/>
        <w:spacing w:after="0"/>
        <w:ind w:firstLine="284"/>
        <w:jc w:val="both"/>
        <w:rPr>
          <w:i/>
          <w:iCs/>
          <w:sz w:val="28"/>
          <w:szCs w:val="28"/>
        </w:rPr>
      </w:pPr>
      <w:r>
        <w:rPr>
          <w:i/>
          <w:iCs/>
          <w:sz w:val="28"/>
          <w:szCs w:val="28"/>
        </w:rPr>
        <w:t>Практические  работы</w:t>
      </w:r>
    </w:p>
    <w:p w14:paraId="7D42F62A" w14:textId="77777777" w:rsidR="00C85092" w:rsidRDefault="00C85092" w:rsidP="00C85092">
      <w:pPr>
        <w:pStyle w:val="3"/>
        <w:shd w:val="clear" w:color="auto" w:fill="auto"/>
        <w:spacing w:line="240" w:lineRule="auto"/>
        <w:ind w:firstLine="700"/>
        <w:jc w:val="both"/>
        <w:rPr>
          <w:spacing w:val="0"/>
          <w:sz w:val="28"/>
          <w:szCs w:val="28"/>
        </w:rPr>
      </w:pPr>
      <w:r>
        <w:rPr>
          <w:spacing w:val="0"/>
          <w:sz w:val="28"/>
          <w:szCs w:val="28"/>
        </w:rPr>
        <w:t xml:space="preserve">Работа с физической картой и картой природных зон России. Нанесение на контурные карты изученных объектов и </w:t>
      </w:r>
      <w:proofErr w:type="spellStart"/>
      <w:r>
        <w:rPr>
          <w:spacing w:val="0"/>
          <w:sz w:val="28"/>
          <w:szCs w:val="28"/>
        </w:rPr>
        <w:t>надписывание</w:t>
      </w:r>
      <w:proofErr w:type="spellEnd"/>
      <w:r>
        <w:rPr>
          <w:spacing w:val="0"/>
          <w:sz w:val="28"/>
          <w:szCs w:val="28"/>
        </w:rPr>
        <w:t xml:space="preserve"> их названий. Запись названий и зарисовки в тетрадях наиболее типичных для изучаемой природной зоны растений и животных. Изготовление из картона условных знаков полезных ископаемых для работы с магнитной картой (природных зон России). Вычерчивание схемы смены природных зон в горах и других схем, помогающих понять причинно-следственные зависимости. Изготовление несложных макетов по различным природным зонам.</w:t>
      </w:r>
    </w:p>
    <w:p w14:paraId="0CEAAA23" w14:textId="77777777" w:rsidR="00C85092" w:rsidRDefault="00C85092" w:rsidP="00C85092">
      <w:pPr>
        <w:pStyle w:val="3"/>
        <w:shd w:val="clear" w:color="auto" w:fill="auto"/>
        <w:spacing w:line="240" w:lineRule="auto"/>
        <w:jc w:val="both"/>
        <w:rPr>
          <w:spacing w:val="0"/>
          <w:sz w:val="28"/>
          <w:szCs w:val="28"/>
        </w:rPr>
      </w:pPr>
    </w:p>
    <w:p w14:paraId="218DC461" w14:textId="77777777" w:rsidR="00C85092" w:rsidRDefault="00C85092" w:rsidP="00C85092">
      <w:pPr>
        <w:pStyle w:val="3"/>
        <w:shd w:val="clear" w:color="auto" w:fill="auto"/>
        <w:spacing w:line="240" w:lineRule="auto"/>
        <w:ind w:firstLine="700"/>
        <w:jc w:val="both"/>
        <w:rPr>
          <w:spacing w:val="0"/>
          <w:sz w:val="28"/>
          <w:szCs w:val="28"/>
        </w:rPr>
      </w:pPr>
    </w:p>
    <w:p w14:paraId="56B3718A" w14:textId="77777777" w:rsidR="00C85092" w:rsidRDefault="00C85092" w:rsidP="00C85092">
      <w:pPr>
        <w:pStyle w:val="aa"/>
        <w:tabs>
          <w:tab w:val="left" w:pos="720"/>
        </w:tabs>
        <w:spacing w:after="0"/>
        <w:jc w:val="center"/>
        <w:rPr>
          <w:b/>
          <w:spacing w:val="-3"/>
          <w:sz w:val="28"/>
          <w:szCs w:val="28"/>
        </w:rPr>
      </w:pPr>
      <w:r>
        <w:rPr>
          <w:b/>
          <w:spacing w:val="-3"/>
          <w:sz w:val="28"/>
          <w:szCs w:val="28"/>
        </w:rPr>
        <w:t>УЧЕБНО-ТЕМАТИЧЕСКИЙ ПЛАН 7 КЛАСС</w:t>
      </w:r>
    </w:p>
    <w:p w14:paraId="3D178CBB" w14:textId="77777777" w:rsidR="00C85092" w:rsidRDefault="00C85092" w:rsidP="00C85092">
      <w:pPr>
        <w:pStyle w:val="3"/>
        <w:shd w:val="clear" w:color="auto" w:fill="auto"/>
        <w:spacing w:line="240" w:lineRule="auto"/>
        <w:ind w:firstLine="700"/>
        <w:jc w:val="both"/>
        <w:rPr>
          <w:spacing w:val="0"/>
          <w:sz w:val="28"/>
          <w:szCs w:val="28"/>
        </w:rPr>
      </w:pPr>
    </w:p>
    <w:tbl>
      <w:tblPr>
        <w:tblOverlap w:val="never"/>
        <w:tblW w:w="0" w:type="dxa"/>
        <w:jc w:val="center"/>
        <w:tblLayout w:type="fixed"/>
        <w:tblCellMar>
          <w:left w:w="10" w:type="dxa"/>
          <w:right w:w="10" w:type="dxa"/>
        </w:tblCellMar>
        <w:tblLook w:val="04A0" w:firstRow="1" w:lastRow="0" w:firstColumn="1" w:lastColumn="0" w:noHBand="0" w:noVBand="1"/>
      </w:tblPr>
      <w:tblGrid>
        <w:gridCol w:w="672"/>
        <w:gridCol w:w="6167"/>
        <w:gridCol w:w="709"/>
        <w:gridCol w:w="1880"/>
      </w:tblGrid>
      <w:tr w:rsidR="00C85092" w14:paraId="1BE4FBE5" w14:textId="77777777" w:rsidTr="00C85092">
        <w:trPr>
          <w:trHeight w:hRule="exact" w:val="597"/>
          <w:jc w:val="center"/>
        </w:trPr>
        <w:tc>
          <w:tcPr>
            <w:tcW w:w="672" w:type="dxa"/>
            <w:tcBorders>
              <w:top w:val="single" w:sz="4" w:space="0" w:color="auto"/>
              <w:left w:val="single" w:sz="4" w:space="0" w:color="auto"/>
              <w:bottom w:val="nil"/>
              <w:right w:val="nil"/>
            </w:tcBorders>
            <w:shd w:val="clear" w:color="auto" w:fill="FFFFFF"/>
            <w:hideMark/>
          </w:tcPr>
          <w:p w14:paraId="4B7EB45B" w14:textId="77777777" w:rsidR="00C85092" w:rsidRDefault="00C85092">
            <w:pPr>
              <w:pStyle w:val="3"/>
              <w:shd w:val="clear" w:color="auto" w:fill="auto"/>
              <w:spacing w:line="240" w:lineRule="auto"/>
              <w:jc w:val="both"/>
              <w:rPr>
                <w:rStyle w:val="10pt"/>
                <w:spacing w:val="0"/>
                <w:sz w:val="28"/>
                <w:szCs w:val="28"/>
              </w:rPr>
            </w:pPr>
            <w:r>
              <w:rPr>
                <w:rStyle w:val="10pt"/>
                <w:spacing w:val="0"/>
                <w:sz w:val="28"/>
                <w:szCs w:val="28"/>
              </w:rPr>
              <w:t>№</w:t>
            </w:r>
            <w:proofErr w:type="gramStart"/>
            <w:r>
              <w:rPr>
                <w:rStyle w:val="10pt"/>
                <w:spacing w:val="0"/>
                <w:sz w:val="28"/>
                <w:szCs w:val="28"/>
              </w:rPr>
              <w:t>п</w:t>
            </w:r>
            <w:proofErr w:type="gramEnd"/>
            <w:r>
              <w:rPr>
                <w:rStyle w:val="10pt"/>
                <w:spacing w:val="0"/>
                <w:sz w:val="28"/>
                <w:szCs w:val="28"/>
              </w:rPr>
              <w:t>/п</w:t>
            </w:r>
          </w:p>
        </w:tc>
        <w:tc>
          <w:tcPr>
            <w:tcW w:w="6167" w:type="dxa"/>
            <w:tcBorders>
              <w:top w:val="single" w:sz="4" w:space="0" w:color="auto"/>
              <w:left w:val="single" w:sz="4" w:space="0" w:color="auto"/>
              <w:bottom w:val="nil"/>
              <w:right w:val="nil"/>
            </w:tcBorders>
            <w:shd w:val="clear" w:color="auto" w:fill="FFFFFF"/>
            <w:hideMark/>
          </w:tcPr>
          <w:p w14:paraId="56D9D967" w14:textId="77777777" w:rsidR="00C85092" w:rsidRDefault="00C85092">
            <w:pPr>
              <w:pStyle w:val="3"/>
              <w:shd w:val="clear" w:color="auto" w:fill="auto"/>
              <w:spacing w:line="240" w:lineRule="auto"/>
              <w:jc w:val="center"/>
              <w:rPr>
                <w:rStyle w:val="10pt"/>
                <w:rFonts w:eastAsia="Franklin Gothic Heavy"/>
                <w:spacing w:val="0"/>
                <w:sz w:val="28"/>
                <w:szCs w:val="28"/>
              </w:rPr>
            </w:pPr>
            <w:r>
              <w:rPr>
                <w:rStyle w:val="10pt"/>
                <w:rFonts w:eastAsia="Franklin Gothic Heavy"/>
                <w:spacing w:val="0"/>
                <w:sz w:val="28"/>
                <w:szCs w:val="28"/>
              </w:rPr>
              <w:t xml:space="preserve">Тема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E763628" w14:textId="77777777" w:rsidR="00C85092" w:rsidRDefault="00C85092">
            <w:pPr>
              <w:pStyle w:val="3"/>
              <w:shd w:val="clear" w:color="auto" w:fill="auto"/>
              <w:spacing w:line="240" w:lineRule="auto"/>
              <w:jc w:val="center"/>
              <w:rPr>
                <w:rStyle w:val="10pt"/>
                <w:spacing w:val="0"/>
                <w:sz w:val="28"/>
                <w:szCs w:val="28"/>
              </w:rPr>
            </w:pPr>
            <w:r>
              <w:rPr>
                <w:rStyle w:val="10pt"/>
                <w:spacing w:val="0"/>
                <w:sz w:val="28"/>
                <w:szCs w:val="28"/>
              </w:rPr>
              <w:t xml:space="preserve">Часы </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18089265" w14:textId="77777777" w:rsidR="00C85092" w:rsidRDefault="00C85092">
            <w:pPr>
              <w:pStyle w:val="3"/>
              <w:shd w:val="clear" w:color="auto" w:fill="auto"/>
              <w:spacing w:line="240" w:lineRule="auto"/>
              <w:jc w:val="center"/>
              <w:rPr>
                <w:rStyle w:val="10pt"/>
                <w:spacing w:val="0"/>
                <w:sz w:val="28"/>
                <w:szCs w:val="28"/>
              </w:rPr>
            </w:pPr>
            <w:r>
              <w:rPr>
                <w:rStyle w:val="10pt"/>
                <w:spacing w:val="0"/>
                <w:sz w:val="28"/>
                <w:szCs w:val="28"/>
              </w:rPr>
              <w:t>Практические работы</w:t>
            </w:r>
          </w:p>
        </w:tc>
      </w:tr>
      <w:tr w:rsidR="00C85092" w14:paraId="30E5C433" w14:textId="77777777" w:rsidTr="00C85092">
        <w:trPr>
          <w:trHeight w:hRule="exact" w:val="597"/>
          <w:jc w:val="center"/>
        </w:trPr>
        <w:tc>
          <w:tcPr>
            <w:tcW w:w="672" w:type="dxa"/>
            <w:tcBorders>
              <w:top w:val="single" w:sz="4" w:space="0" w:color="auto"/>
              <w:left w:val="single" w:sz="4" w:space="0" w:color="auto"/>
              <w:bottom w:val="nil"/>
              <w:right w:val="nil"/>
            </w:tcBorders>
            <w:shd w:val="clear" w:color="auto" w:fill="FFFFFF"/>
            <w:hideMark/>
          </w:tcPr>
          <w:p w14:paraId="3AA03371" w14:textId="77777777" w:rsidR="00C85092" w:rsidRDefault="00C85092">
            <w:pPr>
              <w:pStyle w:val="3"/>
              <w:shd w:val="clear" w:color="auto" w:fill="auto"/>
              <w:spacing w:line="240" w:lineRule="auto"/>
              <w:jc w:val="both"/>
              <w:rPr>
                <w:rStyle w:val="10pt"/>
                <w:spacing w:val="0"/>
                <w:sz w:val="28"/>
                <w:szCs w:val="28"/>
              </w:rPr>
            </w:pPr>
            <w:r>
              <w:rPr>
                <w:rStyle w:val="10pt"/>
                <w:spacing w:val="0"/>
                <w:sz w:val="28"/>
                <w:szCs w:val="28"/>
              </w:rPr>
              <w:t>1.</w:t>
            </w:r>
          </w:p>
        </w:tc>
        <w:tc>
          <w:tcPr>
            <w:tcW w:w="6167" w:type="dxa"/>
            <w:tcBorders>
              <w:top w:val="single" w:sz="4" w:space="0" w:color="auto"/>
              <w:left w:val="single" w:sz="4" w:space="0" w:color="auto"/>
              <w:bottom w:val="nil"/>
              <w:right w:val="nil"/>
            </w:tcBorders>
            <w:shd w:val="clear" w:color="auto" w:fill="FFFFFF"/>
            <w:hideMark/>
          </w:tcPr>
          <w:p w14:paraId="2EE2592F" w14:textId="77777777" w:rsidR="00C85092" w:rsidRDefault="00C85092">
            <w:pPr>
              <w:pStyle w:val="3"/>
              <w:shd w:val="clear" w:color="auto" w:fill="auto"/>
              <w:spacing w:line="240" w:lineRule="auto"/>
              <w:jc w:val="both"/>
              <w:rPr>
                <w:rStyle w:val="10pt"/>
                <w:rFonts w:eastAsia="Franklin Gothic Heavy"/>
                <w:spacing w:val="0"/>
                <w:sz w:val="28"/>
                <w:szCs w:val="28"/>
              </w:rPr>
            </w:pPr>
            <w:r>
              <w:rPr>
                <w:rStyle w:val="10pt"/>
                <w:rFonts w:eastAsia="Franklin Gothic Heavy"/>
                <w:spacing w:val="0"/>
                <w:sz w:val="28"/>
                <w:szCs w:val="28"/>
              </w:rPr>
              <w:t xml:space="preserve">Введение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C841F77" w14:textId="77777777" w:rsidR="00C85092" w:rsidRDefault="00C85092">
            <w:pPr>
              <w:pStyle w:val="3"/>
              <w:shd w:val="clear" w:color="auto" w:fill="auto"/>
              <w:spacing w:line="240" w:lineRule="auto"/>
              <w:jc w:val="center"/>
              <w:rPr>
                <w:rStyle w:val="10pt"/>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3B7E555" w14:textId="77777777" w:rsidR="00C85092" w:rsidRDefault="00C85092">
            <w:pPr>
              <w:pStyle w:val="3"/>
              <w:shd w:val="clear" w:color="auto" w:fill="auto"/>
              <w:spacing w:line="240" w:lineRule="auto"/>
              <w:jc w:val="center"/>
              <w:rPr>
                <w:rStyle w:val="10pt"/>
                <w:spacing w:val="0"/>
                <w:sz w:val="28"/>
                <w:szCs w:val="28"/>
              </w:rPr>
            </w:pPr>
          </w:p>
        </w:tc>
      </w:tr>
      <w:tr w:rsidR="00C85092" w14:paraId="699785AD" w14:textId="77777777" w:rsidTr="00C85092">
        <w:trPr>
          <w:trHeight w:hRule="exact" w:val="597"/>
          <w:jc w:val="center"/>
        </w:trPr>
        <w:tc>
          <w:tcPr>
            <w:tcW w:w="672" w:type="dxa"/>
            <w:tcBorders>
              <w:top w:val="single" w:sz="4" w:space="0" w:color="auto"/>
              <w:left w:val="single" w:sz="4" w:space="0" w:color="auto"/>
              <w:bottom w:val="nil"/>
              <w:right w:val="nil"/>
            </w:tcBorders>
            <w:shd w:val="clear" w:color="auto" w:fill="FFFFFF"/>
            <w:hideMark/>
          </w:tcPr>
          <w:p w14:paraId="79A49597" w14:textId="77777777" w:rsidR="00C85092" w:rsidRDefault="00C85092">
            <w:pPr>
              <w:pStyle w:val="3"/>
              <w:shd w:val="clear" w:color="auto" w:fill="auto"/>
              <w:spacing w:line="240" w:lineRule="auto"/>
              <w:jc w:val="both"/>
            </w:pPr>
            <w:r>
              <w:rPr>
                <w:b/>
                <w:spacing w:val="0"/>
                <w:sz w:val="28"/>
                <w:szCs w:val="28"/>
              </w:rPr>
              <w:t>2.</w:t>
            </w:r>
          </w:p>
        </w:tc>
        <w:tc>
          <w:tcPr>
            <w:tcW w:w="6167" w:type="dxa"/>
            <w:tcBorders>
              <w:top w:val="single" w:sz="4" w:space="0" w:color="auto"/>
              <w:left w:val="single" w:sz="4" w:space="0" w:color="auto"/>
              <w:bottom w:val="nil"/>
              <w:right w:val="nil"/>
            </w:tcBorders>
            <w:shd w:val="clear" w:color="auto" w:fill="FFFFFF"/>
            <w:hideMark/>
          </w:tcPr>
          <w:p w14:paraId="3A0BC37B" w14:textId="77777777" w:rsidR="00C85092" w:rsidRDefault="00C85092">
            <w:pPr>
              <w:pStyle w:val="3"/>
              <w:shd w:val="clear" w:color="auto" w:fill="auto"/>
              <w:spacing w:line="240" w:lineRule="auto"/>
              <w:jc w:val="both"/>
              <w:rPr>
                <w:spacing w:val="0"/>
                <w:sz w:val="28"/>
                <w:szCs w:val="28"/>
              </w:rPr>
            </w:pPr>
            <w:r>
              <w:rPr>
                <w:rStyle w:val="10pt"/>
                <w:rFonts w:eastAsia="Franklin Gothic Heavy"/>
                <w:spacing w:val="0"/>
                <w:sz w:val="28"/>
                <w:szCs w:val="28"/>
              </w:rPr>
              <w:t>Раздел I Особенности природы и хозяйства России. (Общая характеристика)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05728D0" w14:textId="77777777" w:rsidR="00C85092" w:rsidRDefault="00C85092">
            <w:pPr>
              <w:pStyle w:val="3"/>
              <w:shd w:val="clear" w:color="auto" w:fill="auto"/>
              <w:spacing w:line="240" w:lineRule="auto"/>
              <w:jc w:val="center"/>
              <w:rPr>
                <w:b/>
                <w:spacing w:val="0"/>
                <w:sz w:val="28"/>
                <w:szCs w:val="28"/>
                <w:lang w:val="en-US"/>
              </w:rPr>
            </w:pPr>
            <w:r>
              <w:rPr>
                <w:b/>
                <w:spacing w:val="0"/>
                <w:sz w:val="28"/>
                <w:szCs w:val="28"/>
                <w:lang w:val="en-US"/>
              </w:rPr>
              <w:t>11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AC59950" w14:textId="77777777" w:rsidR="00C85092" w:rsidRDefault="00C85092">
            <w:pPr>
              <w:pStyle w:val="3"/>
              <w:shd w:val="clear" w:color="auto" w:fill="auto"/>
              <w:spacing w:line="240" w:lineRule="auto"/>
              <w:jc w:val="center"/>
              <w:rPr>
                <w:rStyle w:val="10pt"/>
                <w:spacing w:val="0"/>
                <w:sz w:val="28"/>
                <w:szCs w:val="28"/>
              </w:rPr>
            </w:pPr>
          </w:p>
        </w:tc>
      </w:tr>
      <w:tr w:rsidR="00C85092" w14:paraId="077ACF92" w14:textId="77777777" w:rsidTr="00C85092">
        <w:trPr>
          <w:trHeight w:hRule="exact" w:val="563"/>
          <w:jc w:val="center"/>
        </w:trPr>
        <w:tc>
          <w:tcPr>
            <w:tcW w:w="672" w:type="dxa"/>
            <w:tcBorders>
              <w:top w:val="single" w:sz="4" w:space="0" w:color="auto"/>
              <w:left w:val="single" w:sz="4" w:space="0" w:color="auto"/>
              <w:bottom w:val="nil"/>
              <w:right w:val="nil"/>
            </w:tcBorders>
            <w:shd w:val="clear" w:color="auto" w:fill="FFFFFF"/>
            <w:hideMark/>
          </w:tcPr>
          <w:p w14:paraId="74F02219" w14:textId="77777777" w:rsidR="00C85092" w:rsidRDefault="00C85092">
            <w:pPr>
              <w:jc w:val="both"/>
              <w:rPr>
                <w:lang w:val="en-US"/>
              </w:rPr>
            </w:pPr>
            <w:r>
              <w:rPr>
                <w:rFonts w:ascii="Times New Roman" w:hAnsi="Times New Roman" w:cs="Times New Roman"/>
                <w:sz w:val="28"/>
                <w:szCs w:val="28"/>
                <w:lang w:val="en-US"/>
              </w:rPr>
              <w:t>2.1</w:t>
            </w:r>
          </w:p>
        </w:tc>
        <w:tc>
          <w:tcPr>
            <w:tcW w:w="6167" w:type="dxa"/>
            <w:tcBorders>
              <w:top w:val="single" w:sz="4" w:space="0" w:color="auto"/>
              <w:left w:val="single" w:sz="4" w:space="0" w:color="auto"/>
              <w:bottom w:val="nil"/>
              <w:right w:val="nil"/>
            </w:tcBorders>
            <w:shd w:val="clear" w:color="auto" w:fill="FFFFFF"/>
            <w:hideMark/>
          </w:tcPr>
          <w:p w14:paraId="3B591AA2"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Географическое положение России на карте мира. Морские и сухопутные границы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5F94F0" w14:textId="77777777" w:rsidR="00C85092" w:rsidRDefault="00C8509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1E19E18" w14:textId="77777777" w:rsidR="00C85092" w:rsidRDefault="00C85092">
            <w:pPr>
              <w:jc w:val="center"/>
              <w:rPr>
                <w:rFonts w:ascii="Times New Roman" w:hAnsi="Times New Roman" w:cs="Times New Roman"/>
                <w:b/>
                <w:sz w:val="28"/>
                <w:szCs w:val="28"/>
              </w:rPr>
            </w:pPr>
          </w:p>
        </w:tc>
      </w:tr>
      <w:tr w:rsidR="00C85092" w14:paraId="1162189F" w14:textId="77777777" w:rsidTr="00C85092">
        <w:trPr>
          <w:trHeight w:hRule="exact" w:val="348"/>
          <w:jc w:val="center"/>
        </w:trPr>
        <w:tc>
          <w:tcPr>
            <w:tcW w:w="672" w:type="dxa"/>
            <w:tcBorders>
              <w:top w:val="single" w:sz="4" w:space="0" w:color="auto"/>
              <w:left w:val="single" w:sz="4" w:space="0" w:color="auto"/>
              <w:bottom w:val="nil"/>
              <w:right w:val="nil"/>
            </w:tcBorders>
            <w:shd w:val="clear" w:color="auto" w:fill="FFFFFF"/>
            <w:hideMark/>
          </w:tcPr>
          <w:p w14:paraId="0D79C725" w14:textId="77777777" w:rsidR="00C85092" w:rsidRDefault="00C85092">
            <w:pPr>
              <w:pStyle w:val="3"/>
              <w:shd w:val="clear" w:color="auto" w:fill="auto"/>
              <w:spacing w:line="240" w:lineRule="auto"/>
              <w:jc w:val="both"/>
              <w:rPr>
                <w:spacing w:val="0"/>
                <w:sz w:val="28"/>
                <w:szCs w:val="28"/>
                <w:lang w:val="en-US"/>
              </w:rPr>
            </w:pPr>
            <w:r>
              <w:rPr>
                <w:spacing w:val="0"/>
                <w:sz w:val="28"/>
                <w:szCs w:val="28"/>
                <w:lang w:val="en-US"/>
              </w:rPr>
              <w:t>2.2</w:t>
            </w:r>
          </w:p>
        </w:tc>
        <w:tc>
          <w:tcPr>
            <w:tcW w:w="6167" w:type="dxa"/>
            <w:tcBorders>
              <w:top w:val="single" w:sz="4" w:space="0" w:color="auto"/>
              <w:left w:val="single" w:sz="4" w:space="0" w:color="auto"/>
              <w:bottom w:val="nil"/>
              <w:right w:val="nil"/>
            </w:tcBorders>
            <w:shd w:val="clear" w:color="auto" w:fill="FFFFFF"/>
            <w:hideMark/>
          </w:tcPr>
          <w:p w14:paraId="13D98546"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Европейская и Азиатская части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ADA9610" w14:textId="77777777" w:rsidR="00C85092" w:rsidRDefault="00C85092">
            <w:pPr>
              <w:pStyle w:val="3"/>
              <w:shd w:val="clear" w:color="auto" w:fill="auto"/>
              <w:spacing w:line="240" w:lineRule="auto"/>
              <w:jc w:val="center"/>
              <w:rPr>
                <w:spacing w:val="0"/>
                <w:sz w:val="28"/>
                <w:szCs w:val="28"/>
                <w:lang w:val="en-US"/>
              </w:rPr>
            </w:pPr>
            <w:r>
              <w:rPr>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EBBB02A" w14:textId="77777777" w:rsidR="00C85092" w:rsidRDefault="00C85092">
            <w:pPr>
              <w:pStyle w:val="3"/>
              <w:shd w:val="clear" w:color="auto" w:fill="auto"/>
              <w:spacing w:line="240" w:lineRule="auto"/>
              <w:jc w:val="center"/>
              <w:rPr>
                <w:rStyle w:val="10pt"/>
                <w:b w:val="0"/>
                <w:spacing w:val="0"/>
                <w:sz w:val="28"/>
                <w:szCs w:val="28"/>
              </w:rPr>
            </w:pPr>
          </w:p>
        </w:tc>
      </w:tr>
      <w:tr w:rsidR="00C85092" w14:paraId="776C21E6" w14:textId="77777777" w:rsidTr="00C85092">
        <w:trPr>
          <w:trHeight w:hRule="exact" w:val="423"/>
          <w:jc w:val="center"/>
        </w:trPr>
        <w:tc>
          <w:tcPr>
            <w:tcW w:w="672" w:type="dxa"/>
            <w:tcBorders>
              <w:top w:val="single" w:sz="4" w:space="0" w:color="auto"/>
              <w:left w:val="single" w:sz="4" w:space="0" w:color="auto"/>
              <w:bottom w:val="nil"/>
              <w:right w:val="nil"/>
            </w:tcBorders>
            <w:shd w:val="clear" w:color="auto" w:fill="FFFFFF"/>
            <w:hideMark/>
          </w:tcPr>
          <w:p w14:paraId="7B574BAC" w14:textId="77777777" w:rsidR="00C85092" w:rsidRDefault="00C85092">
            <w:pPr>
              <w:pStyle w:val="3"/>
              <w:shd w:val="clear" w:color="auto" w:fill="auto"/>
              <w:spacing w:line="240" w:lineRule="auto"/>
              <w:jc w:val="both"/>
              <w:rPr>
                <w:lang w:val="en-US"/>
              </w:rPr>
            </w:pPr>
            <w:r>
              <w:rPr>
                <w:spacing w:val="0"/>
                <w:sz w:val="28"/>
                <w:szCs w:val="28"/>
                <w:lang w:val="en-US"/>
              </w:rPr>
              <w:t>2.3</w:t>
            </w:r>
          </w:p>
        </w:tc>
        <w:tc>
          <w:tcPr>
            <w:tcW w:w="6167" w:type="dxa"/>
            <w:tcBorders>
              <w:top w:val="single" w:sz="4" w:space="0" w:color="auto"/>
              <w:left w:val="single" w:sz="4" w:space="0" w:color="auto"/>
              <w:bottom w:val="nil"/>
              <w:right w:val="nil"/>
            </w:tcBorders>
            <w:shd w:val="clear" w:color="auto" w:fill="FFFFFF"/>
            <w:hideMark/>
          </w:tcPr>
          <w:p w14:paraId="5EFF035D"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Административное деление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830E69E" w14:textId="77777777" w:rsidR="00C85092" w:rsidRDefault="00C85092">
            <w:pPr>
              <w:pStyle w:val="3"/>
              <w:shd w:val="clear" w:color="auto" w:fill="auto"/>
              <w:spacing w:line="240" w:lineRule="auto"/>
              <w:jc w:val="center"/>
              <w:rPr>
                <w:spacing w:val="0"/>
                <w:sz w:val="28"/>
                <w:szCs w:val="28"/>
                <w:lang w:val="en-US"/>
              </w:rPr>
            </w:pPr>
            <w:r>
              <w:rPr>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070C2174" w14:textId="77777777" w:rsidR="00C85092" w:rsidRDefault="00C85092">
            <w:pPr>
              <w:pStyle w:val="3"/>
              <w:shd w:val="clear" w:color="auto" w:fill="auto"/>
              <w:spacing w:line="240" w:lineRule="auto"/>
              <w:jc w:val="center"/>
              <w:rPr>
                <w:rStyle w:val="10pt"/>
                <w:b w:val="0"/>
                <w:spacing w:val="13"/>
                <w:sz w:val="28"/>
                <w:szCs w:val="28"/>
                <w:lang w:val="en-US"/>
              </w:rPr>
            </w:pPr>
            <w:r>
              <w:rPr>
                <w:rStyle w:val="10pt"/>
                <w:b w:val="0"/>
                <w:spacing w:val="13"/>
                <w:sz w:val="28"/>
                <w:szCs w:val="28"/>
                <w:lang w:val="en-US"/>
              </w:rPr>
              <w:t>1</w:t>
            </w:r>
          </w:p>
        </w:tc>
      </w:tr>
      <w:tr w:rsidR="00C85092" w14:paraId="478F2AAC" w14:textId="77777777" w:rsidTr="00C85092">
        <w:trPr>
          <w:trHeight w:hRule="exact" w:val="351"/>
          <w:jc w:val="center"/>
        </w:trPr>
        <w:tc>
          <w:tcPr>
            <w:tcW w:w="672" w:type="dxa"/>
            <w:tcBorders>
              <w:top w:val="single" w:sz="4" w:space="0" w:color="auto"/>
              <w:left w:val="single" w:sz="4" w:space="0" w:color="auto"/>
              <w:bottom w:val="nil"/>
              <w:right w:val="nil"/>
            </w:tcBorders>
            <w:shd w:val="clear" w:color="auto" w:fill="FFFFFF"/>
            <w:hideMark/>
          </w:tcPr>
          <w:p w14:paraId="0A5D6EB1" w14:textId="77777777" w:rsidR="00C85092" w:rsidRDefault="00C85092">
            <w:pPr>
              <w:pStyle w:val="3"/>
              <w:shd w:val="clear" w:color="auto" w:fill="auto"/>
              <w:spacing w:line="240" w:lineRule="auto"/>
              <w:jc w:val="both"/>
              <w:rPr>
                <w:spacing w:val="0"/>
              </w:rPr>
            </w:pPr>
            <w:r>
              <w:rPr>
                <w:spacing w:val="0"/>
                <w:sz w:val="28"/>
                <w:szCs w:val="28"/>
                <w:lang w:val="en-US"/>
              </w:rPr>
              <w:t>2.4</w:t>
            </w:r>
          </w:p>
        </w:tc>
        <w:tc>
          <w:tcPr>
            <w:tcW w:w="6167" w:type="dxa"/>
            <w:tcBorders>
              <w:top w:val="single" w:sz="4" w:space="0" w:color="auto"/>
              <w:left w:val="single" w:sz="4" w:space="0" w:color="auto"/>
              <w:bottom w:val="nil"/>
              <w:right w:val="nil"/>
            </w:tcBorders>
            <w:shd w:val="clear" w:color="auto" w:fill="FFFFFF"/>
            <w:hideMark/>
          </w:tcPr>
          <w:p w14:paraId="3D6C32C6"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Разнообразие рельефа. Острова и полуострова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AE4B1CA" w14:textId="77777777" w:rsidR="00C85092" w:rsidRDefault="00C85092">
            <w:pPr>
              <w:pStyle w:val="3"/>
              <w:shd w:val="clear" w:color="auto" w:fill="auto"/>
              <w:spacing w:line="240" w:lineRule="auto"/>
              <w:jc w:val="center"/>
              <w:rPr>
                <w:spacing w:val="0"/>
                <w:sz w:val="28"/>
                <w:szCs w:val="28"/>
                <w:lang w:val="en-US"/>
              </w:rPr>
            </w:pPr>
            <w:r>
              <w:rPr>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328586BF"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r>
      <w:tr w:rsidR="00C85092" w14:paraId="2383A324" w14:textId="77777777" w:rsidTr="00C85092">
        <w:trPr>
          <w:trHeight w:hRule="exact" w:val="567"/>
          <w:jc w:val="center"/>
        </w:trPr>
        <w:tc>
          <w:tcPr>
            <w:tcW w:w="672" w:type="dxa"/>
            <w:tcBorders>
              <w:top w:val="single" w:sz="4" w:space="0" w:color="auto"/>
              <w:left w:val="single" w:sz="4" w:space="0" w:color="auto"/>
              <w:bottom w:val="nil"/>
              <w:right w:val="nil"/>
            </w:tcBorders>
            <w:shd w:val="clear" w:color="auto" w:fill="FFFFFF"/>
            <w:hideMark/>
          </w:tcPr>
          <w:p w14:paraId="5A64E7CB" w14:textId="77777777" w:rsidR="00C85092" w:rsidRDefault="00C85092">
            <w:pPr>
              <w:jc w:val="both"/>
            </w:pPr>
            <w:r>
              <w:rPr>
                <w:rFonts w:ascii="Times New Roman" w:hAnsi="Times New Roman" w:cs="Times New Roman"/>
                <w:sz w:val="28"/>
                <w:szCs w:val="28"/>
                <w:lang w:val="en-US"/>
              </w:rPr>
              <w:t>2.5</w:t>
            </w:r>
          </w:p>
        </w:tc>
        <w:tc>
          <w:tcPr>
            <w:tcW w:w="6167" w:type="dxa"/>
            <w:tcBorders>
              <w:top w:val="single" w:sz="4" w:space="0" w:color="auto"/>
              <w:left w:val="single" w:sz="4" w:space="0" w:color="auto"/>
              <w:bottom w:val="nil"/>
              <w:right w:val="nil"/>
            </w:tcBorders>
            <w:shd w:val="clear" w:color="auto" w:fill="FFFFFF"/>
            <w:hideMark/>
          </w:tcPr>
          <w:p w14:paraId="6C1D3262"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Полезные ископаемые, их основные месторождения. Пути рационального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722B910" w14:textId="77777777" w:rsidR="00C85092" w:rsidRDefault="00C8509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A225E2C" w14:textId="77777777" w:rsidR="00C85092" w:rsidRDefault="00C85092">
            <w:pPr>
              <w:jc w:val="center"/>
              <w:rPr>
                <w:rFonts w:ascii="Times New Roman" w:hAnsi="Times New Roman" w:cs="Times New Roman"/>
                <w:b/>
                <w:sz w:val="28"/>
                <w:szCs w:val="28"/>
                <w:lang w:val="en-US"/>
              </w:rPr>
            </w:pPr>
          </w:p>
        </w:tc>
      </w:tr>
      <w:tr w:rsidR="00C85092" w14:paraId="5A69EE37" w14:textId="77777777" w:rsidTr="00C85092">
        <w:trPr>
          <w:trHeight w:hRule="exact" w:val="561"/>
          <w:jc w:val="center"/>
        </w:trPr>
        <w:tc>
          <w:tcPr>
            <w:tcW w:w="672" w:type="dxa"/>
            <w:tcBorders>
              <w:top w:val="single" w:sz="4" w:space="0" w:color="auto"/>
              <w:left w:val="single" w:sz="4" w:space="0" w:color="auto"/>
              <w:bottom w:val="nil"/>
              <w:right w:val="nil"/>
            </w:tcBorders>
            <w:shd w:val="clear" w:color="auto" w:fill="FFFFFF"/>
            <w:hideMark/>
          </w:tcPr>
          <w:p w14:paraId="0C1657CD" w14:textId="77777777" w:rsidR="00C85092" w:rsidRDefault="00C85092">
            <w:pPr>
              <w:pStyle w:val="3"/>
              <w:shd w:val="clear" w:color="auto" w:fill="auto"/>
              <w:spacing w:line="240" w:lineRule="auto"/>
              <w:jc w:val="both"/>
              <w:rPr>
                <w:spacing w:val="0"/>
                <w:sz w:val="28"/>
                <w:szCs w:val="28"/>
                <w:lang w:val="en-US"/>
              </w:rPr>
            </w:pPr>
            <w:r>
              <w:rPr>
                <w:spacing w:val="0"/>
                <w:sz w:val="28"/>
                <w:szCs w:val="28"/>
                <w:lang w:val="en-US"/>
              </w:rPr>
              <w:t>2.6</w:t>
            </w:r>
          </w:p>
        </w:tc>
        <w:tc>
          <w:tcPr>
            <w:tcW w:w="6167" w:type="dxa"/>
            <w:tcBorders>
              <w:top w:val="single" w:sz="4" w:space="0" w:color="auto"/>
              <w:left w:val="single" w:sz="4" w:space="0" w:color="auto"/>
              <w:bottom w:val="nil"/>
              <w:right w:val="nil"/>
            </w:tcBorders>
            <w:shd w:val="clear" w:color="auto" w:fill="FFFFFF"/>
            <w:hideMark/>
          </w:tcPr>
          <w:p w14:paraId="5032FE08"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Климат России. Сравнительная характеристика климатических условий, жизнедеятельность людей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F485957" w14:textId="77777777" w:rsidR="00C85092" w:rsidRDefault="00C85092">
            <w:pPr>
              <w:pStyle w:val="3"/>
              <w:shd w:val="clear" w:color="auto" w:fill="auto"/>
              <w:spacing w:line="240" w:lineRule="auto"/>
              <w:jc w:val="center"/>
              <w:rPr>
                <w:spacing w:val="0"/>
                <w:sz w:val="28"/>
                <w:szCs w:val="28"/>
                <w:lang w:val="en-US"/>
              </w:rPr>
            </w:pPr>
            <w:r>
              <w:rPr>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5982FAE" w14:textId="77777777" w:rsidR="00C85092" w:rsidRDefault="00C85092">
            <w:pPr>
              <w:pStyle w:val="3"/>
              <w:shd w:val="clear" w:color="auto" w:fill="auto"/>
              <w:spacing w:line="240" w:lineRule="auto"/>
              <w:jc w:val="center"/>
              <w:rPr>
                <w:rStyle w:val="10pt"/>
                <w:b w:val="0"/>
                <w:spacing w:val="0"/>
                <w:sz w:val="28"/>
                <w:szCs w:val="28"/>
              </w:rPr>
            </w:pPr>
          </w:p>
        </w:tc>
      </w:tr>
      <w:tr w:rsidR="00C85092" w14:paraId="704B594E" w14:textId="77777777" w:rsidTr="00C85092">
        <w:trPr>
          <w:trHeight w:hRule="exact" w:val="569"/>
          <w:jc w:val="center"/>
        </w:trPr>
        <w:tc>
          <w:tcPr>
            <w:tcW w:w="672" w:type="dxa"/>
            <w:tcBorders>
              <w:top w:val="single" w:sz="4" w:space="0" w:color="auto"/>
              <w:left w:val="single" w:sz="4" w:space="0" w:color="auto"/>
              <w:bottom w:val="nil"/>
              <w:right w:val="nil"/>
            </w:tcBorders>
            <w:shd w:val="clear" w:color="auto" w:fill="FFFFFF"/>
            <w:hideMark/>
          </w:tcPr>
          <w:p w14:paraId="2CE4A32D" w14:textId="77777777" w:rsidR="00C85092" w:rsidRDefault="00C85092">
            <w:pPr>
              <w:pStyle w:val="3"/>
              <w:shd w:val="clear" w:color="auto" w:fill="auto"/>
              <w:spacing w:line="240" w:lineRule="auto"/>
              <w:jc w:val="both"/>
              <w:rPr>
                <w:lang w:val="en-US"/>
              </w:rPr>
            </w:pPr>
            <w:r>
              <w:rPr>
                <w:spacing w:val="0"/>
                <w:sz w:val="28"/>
                <w:szCs w:val="28"/>
                <w:lang w:val="en-US"/>
              </w:rPr>
              <w:t>2.7</w:t>
            </w:r>
          </w:p>
        </w:tc>
        <w:tc>
          <w:tcPr>
            <w:tcW w:w="6167" w:type="dxa"/>
            <w:tcBorders>
              <w:top w:val="single" w:sz="4" w:space="0" w:color="auto"/>
              <w:left w:val="single" w:sz="4" w:space="0" w:color="auto"/>
              <w:bottom w:val="nil"/>
              <w:right w:val="nil"/>
            </w:tcBorders>
            <w:shd w:val="clear" w:color="auto" w:fill="FFFFFF"/>
            <w:hideMark/>
          </w:tcPr>
          <w:p w14:paraId="5A54BE1A"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Водные (гидроэнергетические) ресурсы России, их использование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00DD39A" w14:textId="77777777" w:rsidR="00C85092" w:rsidRDefault="00C85092">
            <w:pPr>
              <w:pStyle w:val="3"/>
              <w:shd w:val="clear" w:color="auto" w:fill="auto"/>
              <w:spacing w:line="240" w:lineRule="auto"/>
              <w:jc w:val="center"/>
              <w:rPr>
                <w:spacing w:val="0"/>
                <w:sz w:val="28"/>
                <w:szCs w:val="28"/>
                <w:lang w:val="en-US"/>
              </w:rPr>
            </w:pPr>
            <w:r>
              <w:rPr>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D7B5A7E" w14:textId="77777777" w:rsidR="00C85092" w:rsidRDefault="00C85092">
            <w:pPr>
              <w:pStyle w:val="3"/>
              <w:shd w:val="clear" w:color="auto" w:fill="auto"/>
              <w:spacing w:line="240" w:lineRule="auto"/>
              <w:jc w:val="center"/>
              <w:rPr>
                <w:rStyle w:val="10pt"/>
                <w:b w:val="0"/>
                <w:spacing w:val="0"/>
                <w:sz w:val="28"/>
                <w:szCs w:val="28"/>
              </w:rPr>
            </w:pPr>
          </w:p>
        </w:tc>
      </w:tr>
      <w:tr w:rsidR="00C85092" w14:paraId="2ACA5512" w14:textId="77777777" w:rsidTr="00C85092">
        <w:trPr>
          <w:trHeight w:hRule="exact" w:val="657"/>
          <w:jc w:val="center"/>
        </w:trPr>
        <w:tc>
          <w:tcPr>
            <w:tcW w:w="672" w:type="dxa"/>
            <w:tcBorders>
              <w:top w:val="single" w:sz="4" w:space="0" w:color="auto"/>
              <w:left w:val="single" w:sz="4" w:space="0" w:color="auto"/>
              <w:bottom w:val="nil"/>
              <w:right w:val="nil"/>
            </w:tcBorders>
            <w:shd w:val="clear" w:color="auto" w:fill="FFFFFF"/>
            <w:hideMark/>
          </w:tcPr>
          <w:p w14:paraId="15AE0265" w14:textId="77777777" w:rsidR="00C85092" w:rsidRDefault="00C85092">
            <w:pPr>
              <w:pStyle w:val="3"/>
              <w:shd w:val="clear" w:color="auto" w:fill="auto"/>
              <w:spacing w:line="240" w:lineRule="auto"/>
              <w:jc w:val="both"/>
              <w:rPr>
                <w:lang w:val="en-US"/>
              </w:rPr>
            </w:pPr>
            <w:r>
              <w:rPr>
                <w:spacing w:val="0"/>
                <w:sz w:val="28"/>
                <w:szCs w:val="28"/>
                <w:lang w:val="en-US"/>
              </w:rPr>
              <w:t>2.8</w:t>
            </w:r>
          </w:p>
        </w:tc>
        <w:tc>
          <w:tcPr>
            <w:tcW w:w="6167" w:type="dxa"/>
            <w:tcBorders>
              <w:top w:val="single" w:sz="4" w:space="0" w:color="auto"/>
              <w:left w:val="single" w:sz="4" w:space="0" w:color="auto"/>
              <w:bottom w:val="nil"/>
              <w:right w:val="nil"/>
            </w:tcBorders>
            <w:shd w:val="clear" w:color="auto" w:fill="FFFFFF"/>
            <w:hideMark/>
          </w:tcPr>
          <w:p w14:paraId="4F9E9650"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Численность населения, народы, размещение на территории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1F948B1" w14:textId="77777777" w:rsidR="00C85092" w:rsidRDefault="00C85092">
            <w:pPr>
              <w:pStyle w:val="3"/>
              <w:shd w:val="clear" w:color="auto" w:fill="auto"/>
              <w:spacing w:line="240" w:lineRule="auto"/>
              <w:jc w:val="center"/>
              <w:rPr>
                <w:spacing w:val="0"/>
                <w:sz w:val="28"/>
                <w:szCs w:val="28"/>
                <w:lang w:val="en-US"/>
              </w:rPr>
            </w:pPr>
            <w:r>
              <w:rPr>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36668AC" w14:textId="77777777" w:rsidR="00C85092" w:rsidRDefault="00C85092">
            <w:pPr>
              <w:pStyle w:val="3"/>
              <w:shd w:val="clear" w:color="auto" w:fill="auto"/>
              <w:spacing w:line="240" w:lineRule="auto"/>
              <w:jc w:val="center"/>
              <w:rPr>
                <w:rStyle w:val="10pt"/>
                <w:b w:val="0"/>
                <w:spacing w:val="0"/>
                <w:sz w:val="28"/>
                <w:szCs w:val="28"/>
              </w:rPr>
            </w:pPr>
          </w:p>
        </w:tc>
      </w:tr>
      <w:tr w:rsidR="00C85092" w14:paraId="6C1C52E3" w14:textId="77777777" w:rsidTr="00C85092">
        <w:trPr>
          <w:trHeight w:hRule="exact" w:val="412"/>
          <w:jc w:val="center"/>
        </w:trPr>
        <w:tc>
          <w:tcPr>
            <w:tcW w:w="672" w:type="dxa"/>
            <w:tcBorders>
              <w:top w:val="single" w:sz="4" w:space="0" w:color="auto"/>
              <w:left w:val="single" w:sz="4" w:space="0" w:color="auto"/>
              <w:bottom w:val="nil"/>
              <w:right w:val="nil"/>
            </w:tcBorders>
            <w:shd w:val="clear" w:color="auto" w:fill="FFFFFF"/>
            <w:hideMark/>
          </w:tcPr>
          <w:p w14:paraId="2F2E4B10" w14:textId="77777777" w:rsidR="00C85092" w:rsidRDefault="00C85092">
            <w:pPr>
              <w:pStyle w:val="3"/>
              <w:shd w:val="clear" w:color="auto" w:fill="auto"/>
              <w:spacing w:line="240" w:lineRule="auto"/>
              <w:jc w:val="both"/>
              <w:rPr>
                <w:lang w:val="en-US"/>
              </w:rPr>
            </w:pPr>
            <w:r>
              <w:rPr>
                <w:spacing w:val="0"/>
                <w:sz w:val="28"/>
                <w:szCs w:val="28"/>
                <w:lang w:val="en-US"/>
              </w:rPr>
              <w:t>2.9</w:t>
            </w:r>
          </w:p>
        </w:tc>
        <w:tc>
          <w:tcPr>
            <w:tcW w:w="6167" w:type="dxa"/>
            <w:tcBorders>
              <w:top w:val="single" w:sz="4" w:space="0" w:color="auto"/>
              <w:left w:val="single" w:sz="4" w:space="0" w:color="auto"/>
              <w:bottom w:val="nil"/>
              <w:right w:val="nil"/>
            </w:tcBorders>
            <w:shd w:val="clear" w:color="auto" w:fill="FFFFFF"/>
            <w:hideMark/>
          </w:tcPr>
          <w:p w14:paraId="1E026F25"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Промышленность - основа хозяйства, ее отрасли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E6E991C" w14:textId="77777777" w:rsidR="00C85092" w:rsidRDefault="00C85092">
            <w:pPr>
              <w:pStyle w:val="3"/>
              <w:shd w:val="clear" w:color="auto" w:fill="auto"/>
              <w:spacing w:line="240" w:lineRule="auto"/>
              <w:jc w:val="center"/>
              <w:rPr>
                <w:spacing w:val="0"/>
                <w:sz w:val="28"/>
                <w:szCs w:val="28"/>
                <w:lang w:val="en-US"/>
              </w:rPr>
            </w:pPr>
            <w:r>
              <w:rPr>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3F4A9A0" w14:textId="77777777" w:rsidR="00C85092" w:rsidRDefault="00C85092">
            <w:pPr>
              <w:pStyle w:val="3"/>
              <w:shd w:val="clear" w:color="auto" w:fill="auto"/>
              <w:spacing w:line="240" w:lineRule="auto"/>
              <w:jc w:val="center"/>
              <w:rPr>
                <w:rStyle w:val="10pt"/>
                <w:b w:val="0"/>
                <w:spacing w:val="0"/>
                <w:sz w:val="28"/>
                <w:szCs w:val="28"/>
              </w:rPr>
            </w:pPr>
          </w:p>
        </w:tc>
      </w:tr>
      <w:tr w:rsidR="00C85092" w14:paraId="7670431D" w14:textId="77777777" w:rsidTr="00C85092">
        <w:trPr>
          <w:trHeight w:hRule="exact" w:val="560"/>
          <w:jc w:val="center"/>
        </w:trPr>
        <w:tc>
          <w:tcPr>
            <w:tcW w:w="672" w:type="dxa"/>
            <w:tcBorders>
              <w:top w:val="single" w:sz="4" w:space="0" w:color="auto"/>
              <w:left w:val="single" w:sz="4" w:space="0" w:color="auto"/>
              <w:bottom w:val="nil"/>
              <w:right w:val="nil"/>
            </w:tcBorders>
            <w:shd w:val="clear" w:color="auto" w:fill="FFFFFF"/>
            <w:hideMark/>
          </w:tcPr>
          <w:p w14:paraId="15A4C0A9" w14:textId="77777777" w:rsidR="00C85092" w:rsidRDefault="00C85092">
            <w:pPr>
              <w:pStyle w:val="3"/>
              <w:shd w:val="clear" w:color="auto" w:fill="auto"/>
              <w:spacing w:line="240" w:lineRule="auto"/>
              <w:jc w:val="both"/>
              <w:rPr>
                <w:lang w:val="en-US"/>
              </w:rPr>
            </w:pPr>
            <w:r>
              <w:rPr>
                <w:spacing w:val="0"/>
                <w:sz w:val="28"/>
                <w:szCs w:val="28"/>
                <w:lang w:val="en-US"/>
              </w:rPr>
              <w:t>2.10</w:t>
            </w:r>
          </w:p>
        </w:tc>
        <w:tc>
          <w:tcPr>
            <w:tcW w:w="6167" w:type="dxa"/>
            <w:tcBorders>
              <w:top w:val="single" w:sz="4" w:space="0" w:color="auto"/>
              <w:left w:val="single" w:sz="4" w:space="0" w:color="auto"/>
              <w:bottom w:val="nil"/>
              <w:right w:val="nil"/>
            </w:tcBorders>
            <w:shd w:val="clear" w:color="auto" w:fill="FFFFFF"/>
            <w:hideMark/>
          </w:tcPr>
          <w:p w14:paraId="6C7FBFF9"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Сельское хозяйство - его отрасли. Экологические проблемы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BF4B694" w14:textId="77777777" w:rsidR="00C85092" w:rsidRDefault="00C85092">
            <w:pPr>
              <w:pStyle w:val="3"/>
              <w:shd w:val="clear" w:color="auto" w:fill="auto"/>
              <w:spacing w:line="240" w:lineRule="auto"/>
              <w:jc w:val="center"/>
              <w:rPr>
                <w:spacing w:val="0"/>
                <w:sz w:val="28"/>
                <w:szCs w:val="28"/>
                <w:lang w:val="en-US"/>
              </w:rPr>
            </w:pPr>
            <w:r>
              <w:rPr>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60D472B" w14:textId="77777777" w:rsidR="00C85092" w:rsidRDefault="00C85092">
            <w:pPr>
              <w:pStyle w:val="3"/>
              <w:shd w:val="clear" w:color="auto" w:fill="auto"/>
              <w:spacing w:line="240" w:lineRule="auto"/>
              <w:jc w:val="center"/>
              <w:rPr>
                <w:rStyle w:val="10pt"/>
                <w:b w:val="0"/>
                <w:spacing w:val="0"/>
                <w:sz w:val="28"/>
                <w:szCs w:val="28"/>
              </w:rPr>
            </w:pPr>
          </w:p>
        </w:tc>
      </w:tr>
      <w:tr w:rsidR="00C85092" w14:paraId="25D4540F" w14:textId="77777777" w:rsidTr="00C85092">
        <w:trPr>
          <w:trHeight w:hRule="exact" w:val="582"/>
          <w:jc w:val="center"/>
        </w:trPr>
        <w:tc>
          <w:tcPr>
            <w:tcW w:w="672" w:type="dxa"/>
            <w:tcBorders>
              <w:top w:val="single" w:sz="4" w:space="0" w:color="auto"/>
              <w:left w:val="single" w:sz="4" w:space="0" w:color="auto"/>
              <w:bottom w:val="nil"/>
              <w:right w:val="nil"/>
            </w:tcBorders>
            <w:shd w:val="clear" w:color="auto" w:fill="FFFFFF"/>
            <w:hideMark/>
          </w:tcPr>
          <w:p w14:paraId="4BCBB189" w14:textId="77777777" w:rsidR="00C85092" w:rsidRDefault="00C85092">
            <w:pPr>
              <w:jc w:val="both"/>
              <w:rPr>
                <w:lang w:val="en-US"/>
              </w:rPr>
            </w:pPr>
            <w:r>
              <w:rPr>
                <w:rFonts w:ascii="Times New Roman" w:hAnsi="Times New Roman" w:cs="Times New Roman"/>
                <w:sz w:val="28"/>
                <w:szCs w:val="28"/>
                <w:lang w:val="en-US"/>
              </w:rPr>
              <w:t>2.11</w:t>
            </w:r>
          </w:p>
        </w:tc>
        <w:tc>
          <w:tcPr>
            <w:tcW w:w="6167" w:type="dxa"/>
            <w:tcBorders>
              <w:top w:val="single" w:sz="4" w:space="0" w:color="auto"/>
              <w:left w:val="single" w:sz="4" w:space="0" w:color="auto"/>
              <w:bottom w:val="nil"/>
              <w:right w:val="nil"/>
            </w:tcBorders>
            <w:shd w:val="clear" w:color="auto" w:fill="FFFFFF"/>
            <w:hideMark/>
          </w:tcPr>
          <w:p w14:paraId="6066B44D"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Уровни экономического развития Европейской и Азиатской части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1FDE83" w14:textId="77777777" w:rsidR="00C85092" w:rsidRDefault="00C8509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4A8410C" w14:textId="77777777" w:rsidR="00C85092" w:rsidRDefault="00C85092">
            <w:pPr>
              <w:jc w:val="center"/>
              <w:rPr>
                <w:rFonts w:ascii="Times New Roman" w:hAnsi="Times New Roman" w:cs="Times New Roman"/>
                <w:b/>
                <w:sz w:val="28"/>
                <w:szCs w:val="28"/>
                <w:lang w:val="en-US"/>
              </w:rPr>
            </w:pPr>
          </w:p>
        </w:tc>
      </w:tr>
      <w:tr w:rsidR="00C85092" w14:paraId="05C26D2C"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5DA99019" w14:textId="77777777" w:rsidR="00C85092" w:rsidRDefault="00C85092">
            <w:pPr>
              <w:pStyle w:val="3"/>
              <w:shd w:val="clear" w:color="auto" w:fill="auto"/>
              <w:spacing w:line="240" w:lineRule="auto"/>
              <w:jc w:val="both"/>
              <w:rPr>
                <w:b/>
                <w:spacing w:val="0"/>
                <w:sz w:val="28"/>
                <w:szCs w:val="28"/>
                <w:lang w:val="en-US"/>
              </w:rPr>
            </w:pPr>
            <w:r>
              <w:rPr>
                <w:b/>
                <w:spacing w:val="0"/>
                <w:sz w:val="28"/>
                <w:szCs w:val="28"/>
                <w:lang w:val="en-US"/>
              </w:rPr>
              <w:t>3.</w:t>
            </w:r>
          </w:p>
        </w:tc>
        <w:tc>
          <w:tcPr>
            <w:tcW w:w="6167" w:type="dxa"/>
            <w:tcBorders>
              <w:top w:val="single" w:sz="4" w:space="0" w:color="auto"/>
              <w:left w:val="single" w:sz="4" w:space="0" w:color="auto"/>
              <w:bottom w:val="nil"/>
              <w:right w:val="nil"/>
            </w:tcBorders>
            <w:shd w:val="clear" w:color="auto" w:fill="FFFFFF"/>
            <w:hideMark/>
          </w:tcPr>
          <w:p w14:paraId="4D0A0851" w14:textId="77777777" w:rsidR="00C85092" w:rsidRDefault="00C85092">
            <w:pPr>
              <w:pStyle w:val="3"/>
              <w:shd w:val="clear" w:color="auto" w:fill="auto"/>
              <w:spacing w:line="240" w:lineRule="auto"/>
              <w:jc w:val="both"/>
              <w:rPr>
                <w:b/>
                <w:spacing w:val="0"/>
                <w:sz w:val="28"/>
                <w:szCs w:val="28"/>
              </w:rPr>
            </w:pPr>
            <w:r>
              <w:rPr>
                <w:rStyle w:val="10pt"/>
                <w:rFonts w:eastAsia="Franklin Gothic Heavy"/>
                <w:spacing w:val="0"/>
                <w:sz w:val="28"/>
                <w:szCs w:val="28"/>
              </w:rPr>
              <w:t>Раздел II  Природные зоны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4EDE139" w14:textId="77777777" w:rsidR="00C85092" w:rsidRDefault="00C85092">
            <w:pPr>
              <w:pStyle w:val="3"/>
              <w:shd w:val="clear" w:color="auto" w:fill="auto"/>
              <w:spacing w:line="240" w:lineRule="auto"/>
              <w:jc w:val="center"/>
              <w:rPr>
                <w:b/>
                <w:spacing w:val="0"/>
                <w:sz w:val="28"/>
                <w:szCs w:val="28"/>
                <w:lang w:val="en-US"/>
              </w:rPr>
            </w:pPr>
            <w:r>
              <w:rPr>
                <w:b/>
                <w:spacing w:val="0"/>
                <w:sz w:val="28"/>
                <w:szCs w:val="28"/>
                <w:lang w:val="en-US"/>
              </w:rPr>
              <w:t>55</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4E5FA5D" w14:textId="77777777" w:rsidR="00C85092" w:rsidRDefault="00C85092">
            <w:pPr>
              <w:pStyle w:val="3"/>
              <w:shd w:val="clear" w:color="auto" w:fill="auto"/>
              <w:spacing w:line="240" w:lineRule="auto"/>
              <w:jc w:val="center"/>
              <w:rPr>
                <w:rStyle w:val="10pt"/>
                <w:spacing w:val="0"/>
                <w:sz w:val="28"/>
                <w:szCs w:val="28"/>
              </w:rPr>
            </w:pPr>
          </w:p>
        </w:tc>
      </w:tr>
      <w:tr w:rsidR="00C85092" w14:paraId="2BE57E23"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0EE2EAFB" w14:textId="77777777" w:rsidR="00C85092" w:rsidRDefault="00C85092">
            <w:pPr>
              <w:pStyle w:val="3"/>
              <w:shd w:val="clear" w:color="auto" w:fill="auto"/>
              <w:spacing w:line="240" w:lineRule="auto"/>
              <w:jc w:val="both"/>
            </w:pPr>
            <w:r>
              <w:rPr>
                <w:spacing w:val="0"/>
                <w:sz w:val="28"/>
                <w:szCs w:val="28"/>
              </w:rPr>
              <w:t>3.1</w:t>
            </w:r>
          </w:p>
        </w:tc>
        <w:tc>
          <w:tcPr>
            <w:tcW w:w="6167" w:type="dxa"/>
            <w:tcBorders>
              <w:top w:val="single" w:sz="4" w:space="0" w:color="auto"/>
              <w:left w:val="single" w:sz="4" w:space="0" w:color="auto"/>
              <w:bottom w:val="nil"/>
              <w:right w:val="nil"/>
            </w:tcBorders>
            <w:shd w:val="clear" w:color="auto" w:fill="FFFFFF"/>
            <w:hideMark/>
          </w:tcPr>
          <w:p w14:paraId="325D694A"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Размещение природных зон на территории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49D0803"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749238B" w14:textId="77777777" w:rsidR="00C85092" w:rsidRDefault="00C85092">
            <w:pPr>
              <w:pStyle w:val="3"/>
              <w:shd w:val="clear" w:color="auto" w:fill="auto"/>
              <w:spacing w:line="240" w:lineRule="auto"/>
              <w:jc w:val="center"/>
              <w:rPr>
                <w:rStyle w:val="10pt"/>
                <w:spacing w:val="0"/>
                <w:sz w:val="28"/>
                <w:szCs w:val="28"/>
              </w:rPr>
            </w:pPr>
          </w:p>
        </w:tc>
      </w:tr>
      <w:tr w:rsidR="00C85092" w14:paraId="49D26FA7"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1E24DB1C" w14:textId="77777777" w:rsidR="00C85092" w:rsidRDefault="00C85092">
            <w:pPr>
              <w:pStyle w:val="3"/>
              <w:shd w:val="clear" w:color="auto" w:fill="auto"/>
              <w:spacing w:line="240" w:lineRule="auto"/>
              <w:jc w:val="both"/>
              <w:rPr>
                <w:lang w:val="en-US"/>
              </w:rPr>
            </w:pPr>
            <w:r>
              <w:rPr>
                <w:spacing w:val="0"/>
                <w:sz w:val="28"/>
                <w:szCs w:val="28"/>
                <w:lang w:val="en-US"/>
              </w:rPr>
              <w:t>3.2</w:t>
            </w:r>
          </w:p>
        </w:tc>
        <w:tc>
          <w:tcPr>
            <w:tcW w:w="6167" w:type="dxa"/>
            <w:tcBorders>
              <w:top w:val="single" w:sz="4" w:space="0" w:color="auto"/>
              <w:left w:val="single" w:sz="4" w:space="0" w:color="auto"/>
              <w:bottom w:val="nil"/>
              <w:right w:val="nil"/>
            </w:tcBorders>
            <w:shd w:val="clear" w:color="auto" w:fill="FFFFFF"/>
            <w:hideMark/>
          </w:tcPr>
          <w:p w14:paraId="06F68536"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Карта природных зон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611965"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3A181B0C" w14:textId="77777777" w:rsidR="00C85092" w:rsidRDefault="00C85092">
            <w:pPr>
              <w:pStyle w:val="3"/>
              <w:shd w:val="clear" w:color="auto" w:fill="auto"/>
              <w:spacing w:line="240" w:lineRule="auto"/>
              <w:jc w:val="center"/>
              <w:rPr>
                <w:rStyle w:val="10pt"/>
                <w:spacing w:val="0"/>
                <w:sz w:val="28"/>
                <w:szCs w:val="28"/>
                <w:lang w:val="en-US"/>
              </w:rPr>
            </w:pPr>
            <w:r>
              <w:rPr>
                <w:rStyle w:val="10pt"/>
                <w:b w:val="0"/>
                <w:spacing w:val="0"/>
                <w:sz w:val="28"/>
                <w:szCs w:val="28"/>
                <w:lang w:val="en-US"/>
              </w:rPr>
              <w:t>1</w:t>
            </w:r>
          </w:p>
        </w:tc>
      </w:tr>
      <w:tr w:rsidR="00C85092" w14:paraId="715E9224"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291240C5" w14:textId="77777777" w:rsidR="00C85092" w:rsidRDefault="00C85092">
            <w:pPr>
              <w:pStyle w:val="3"/>
              <w:shd w:val="clear" w:color="auto" w:fill="auto"/>
              <w:spacing w:line="240" w:lineRule="auto"/>
              <w:jc w:val="both"/>
            </w:pPr>
            <w:r>
              <w:rPr>
                <w:spacing w:val="0"/>
                <w:sz w:val="28"/>
                <w:szCs w:val="28"/>
                <w:lang w:val="en-US"/>
              </w:rPr>
              <w:t>3.3</w:t>
            </w:r>
          </w:p>
        </w:tc>
        <w:tc>
          <w:tcPr>
            <w:tcW w:w="6167" w:type="dxa"/>
            <w:tcBorders>
              <w:top w:val="single" w:sz="4" w:space="0" w:color="auto"/>
              <w:left w:val="single" w:sz="4" w:space="0" w:color="auto"/>
              <w:bottom w:val="nil"/>
              <w:right w:val="nil"/>
            </w:tcBorders>
            <w:shd w:val="clear" w:color="auto" w:fill="FFFFFF"/>
            <w:hideMark/>
          </w:tcPr>
          <w:p w14:paraId="3C4B9D02" w14:textId="77777777" w:rsidR="00C85092" w:rsidRDefault="00C85092">
            <w:pPr>
              <w:pStyle w:val="3"/>
              <w:shd w:val="clear" w:color="auto" w:fill="auto"/>
              <w:spacing w:line="240" w:lineRule="auto"/>
              <w:jc w:val="center"/>
              <w:rPr>
                <w:spacing w:val="0"/>
                <w:sz w:val="28"/>
                <w:szCs w:val="28"/>
                <w:lang w:val="en-US"/>
              </w:rPr>
            </w:pPr>
            <w:r>
              <w:rPr>
                <w:rStyle w:val="10pt"/>
                <w:rFonts w:eastAsia="Franklin Gothic Heavy"/>
                <w:spacing w:val="0"/>
                <w:sz w:val="28"/>
                <w:szCs w:val="28"/>
              </w:rPr>
              <w:t xml:space="preserve">Зона Арктических пустынь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BD32E98" w14:textId="77777777" w:rsidR="00C85092" w:rsidRDefault="00C85092">
            <w:pPr>
              <w:pStyle w:val="3"/>
              <w:shd w:val="clear" w:color="auto" w:fill="auto"/>
              <w:spacing w:line="240" w:lineRule="auto"/>
              <w:jc w:val="center"/>
              <w:rPr>
                <w:spacing w:val="0"/>
                <w:sz w:val="28"/>
                <w:szCs w:val="28"/>
                <w:lang w:val="en-US"/>
              </w:rPr>
            </w:pPr>
            <w:r>
              <w:rPr>
                <w:rStyle w:val="10pt"/>
                <w:spacing w:val="0"/>
                <w:sz w:val="28"/>
                <w:szCs w:val="28"/>
                <w:lang w:val="en-US"/>
              </w:rPr>
              <w:t>5</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FAF4108" w14:textId="77777777" w:rsidR="00C85092" w:rsidRDefault="00C85092">
            <w:pPr>
              <w:pStyle w:val="3"/>
              <w:shd w:val="clear" w:color="auto" w:fill="auto"/>
              <w:spacing w:line="240" w:lineRule="auto"/>
              <w:jc w:val="center"/>
              <w:rPr>
                <w:rStyle w:val="10pt"/>
                <w:b w:val="0"/>
                <w:spacing w:val="0"/>
                <w:sz w:val="28"/>
                <w:szCs w:val="28"/>
              </w:rPr>
            </w:pPr>
          </w:p>
        </w:tc>
      </w:tr>
      <w:tr w:rsidR="00C85092" w14:paraId="22F71B3F"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54195ECC" w14:textId="77777777" w:rsidR="00C85092" w:rsidRDefault="00C85092">
            <w:pPr>
              <w:pStyle w:val="3"/>
              <w:shd w:val="clear" w:color="auto" w:fill="auto"/>
              <w:spacing w:line="240" w:lineRule="auto"/>
              <w:jc w:val="both"/>
              <w:rPr>
                <w:lang w:val="en-US"/>
              </w:rPr>
            </w:pPr>
            <w:r>
              <w:rPr>
                <w:spacing w:val="0"/>
                <w:sz w:val="28"/>
                <w:szCs w:val="28"/>
                <w:lang w:val="en-US"/>
              </w:rPr>
              <w:t>3.4</w:t>
            </w:r>
          </w:p>
        </w:tc>
        <w:tc>
          <w:tcPr>
            <w:tcW w:w="6167" w:type="dxa"/>
            <w:tcBorders>
              <w:top w:val="single" w:sz="4" w:space="0" w:color="auto"/>
              <w:left w:val="single" w:sz="4" w:space="0" w:color="auto"/>
              <w:bottom w:val="nil"/>
              <w:right w:val="nil"/>
            </w:tcBorders>
            <w:shd w:val="clear" w:color="auto" w:fill="FFFFFF"/>
            <w:hideMark/>
          </w:tcPr>
          <w:p w14:paraId="6C568B5A"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Положение на карте. Моря и острова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F2CF454"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AA62571" w14:textId="77777777" w:rsidR="00C85092" w:rsidRDefault="00C85092">
            <w:pPr>
              <w:pStyle w:val="3"/>
              <w:shd w:val="clear" w:color="auto" w:fill="auto"/>
              <w:spacing w:line="240" w:lineRule="auto"/>
              <w:jc w:val="center"/>
              <w:rPr>
                <w:rStyle w:val="10pt"/>
                <w:spacing w:val="0"/>
                <w:sz w:val="28"/>
                <w:szCs w:val="28"/>
              </w:rPr>
            </w:pPr>
          </w:p>
        </w:tc>
      </w:tr>
      <w:tr w:rsidR="00C85092" w14:paraId="5C571859"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7CDD0664" w14:textId="77777777" w:rsidR="00C85092" w:rsidRDefault="00C85092">
            <w:pPr>
              <w:pStyle w:val="3"/>
              <w:shd w:val="clear" w:color="auto" w:fill="auto"/>
              <w:spacing w:line="240" w:lineRule="auto"/>
              <w:jc w:val="both"/>
              <w:rPr>
                <w:lang w:val="en-US"/>
              </w:rPr>
            </w:pPr>
            <w:r>
              <w:rPr>
                <w:spacing w:val="0"/>
                <w:sz w:val="28"/>
                <w:szCs w:val="28"/>
                <w:lang w:val="en-US"/>
              </w:rPr>
              <w:t>3.5</w:t>
            </w:r>
          </w:p>
        </w:tc>
        <w:tc>
          <w:tcPr>
            <w:tcW w:w="6167" w:type="dxa"/>
            <w:tcBorders>
              <w:top w:val="single" w:sz="4" w:space="0" w:color="auto"/>
              <w:left w:val="single" w:sz="4" w:space="0" w:color="auto"/>
              <w:bottom w:val="nil"/>
              <w:right w:val="nil"/>
            </w:tcBorders>
            <w:shd w:val="clear" w:color="auto" w:fill="FFFFFF"/>
            <w:hideMark/>
          </w:tcPr>
          <w:p w14:paraId="464B279C"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Климат. Особенности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C3B5A1F"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BFD37EC" w14:textId="77777777" w:rsidR="00C85092" w:rsidRDefault="00C85092">
            <w:pPr>
              <w:pStyle w:val="3"/>
              <w:shd w:val="clear" w:color="auto" w:fill="auto"/>
              <w:spacing w:line="240" w:lineRule="auto"/>
              <w:jc w:val="center"/>
              <w:rPr>
                <w:rStyle w:val="10pt"/>
                <w:spacing w:val="0"/>
                <w:sz w:val="28"/>
                <w:szCs w:val="28"/>
              </w:rPr>
            </w:pPr>
          </w:p>
        </w:tc>
      </w:tr>
      <w:tr w:rsidR="00C85092" w14:paraId="1A5441D8"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144DF057" w14:textId="77777777" w:rsidR="00C85092" w:rsidRDefault="00C85092">
            <w:pPr>
              <w:pStyle w:val="3"/>
              <w:shd w:val="clear" w:color="auto" w:fill="auto"/>
              <w:spacing w:line="240" w:lineRule="auto"/>
              <w:jc w:val="both"/>
              <w:rPr>
                <w:lang w:val="en-US"/>
              </w:rPr>
            </w:pPr>
            <w:r>
              <w:rPr>
                <w:spacing w:val="0"/>
                <w:sz w:val="28"/>
                <w:szCs w:val="28"/>
                <w:lang w:val="en-US"/>
              </w:rPr>
              <w:t>3.6</w:t>
            </w:r>
          </w:p>
        </w:tc>
        <w:tc>
          <w:tcPr>
            <w:tcW w:w="6167" w:type="dxa"/>
            <w:tcBorders>
              <w:top w:val="single" w:sz="4" w:space="0" w:color="auto"/>
              <w:left w:val="single" w:sz="4" w:space="0" w:color="auto"/>
              <w:bottom w:val="nil"/>
              <w:right w:val="nil"/>
            </w:tcBorders>
            <w:shd w:val="clear" w:color="auto" w:fill="FFFFFF"/>
            <w:hideMark/>
          </w:tcPr>
          <w:p w14:paraId="0D0A0390"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Растительный и животный мир. Охрана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4376981"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CD74A8F" w14:textId="77777777" w:rsidR="00C85092" w:rsidRDefault="00C85092">
            <w:pPr>
              <w:pStyle w:val="3"/>
              <w:shd w:val="clear" w:color="auto" w:fill="auto"/>
              <w:spacing w:line="240" w:lineRule="auto"/>
              <w:jc w:val="center"/>
              <w:rPr>
                <w:rStyle w:val="10pt"/>
                <w:spacing w:val="0"/>
                <w:sz w:val="28"/>
                <w:szCs w:val="28"/>
              </w:rPr>
            </w:pPr>
          </w:p>
        </w:tc>
      </w:tr>
      <w:tr w:rsidR="00C85092" w14:paraId="057CE1FC"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2D6EB28B" w14:textId="77777777" w:rsidR="00C85092" w:rsidRDefault="00C85092">
            <w:pPr>
              <w:pStyle w:val="3"/>
              <w:shd w:val="clear" w:color="auto" w:fill="auto"/>
              <w:spacing w:line="240" w:lineRule="auto"/>
              <w:jc w:val="both"/>
              <w:rPr>
                <w:lang w:val="en-US"/>
              </w:rPr>
            </w:pPr>
            <w:r>
              <w:rPr>
                <w:spacing w:val="0"/>
                <w:sz w:val="28"/>
                <w:szCs w:val="28"/>
                <w:lang w:val="en-US"/>
              </w:rPr>
              <w:lastRenderedPageBreak/>
              <w:t>3.7</w:t>
            </w:r>
          </w:p>
        </w:tc>
        <w:tc>
          <w:tcPr>
            <w:tcW w:w="6167" w:type="dxa"/>
            <w:tcBorders>
              <w:top w:val="single" w:sz="4" w:space="0" w:color="auto"/>
              <w:left w:val="single" w:sz="4" w:space="0" w:color="auto"/>
              <w:bottom w:val="nil"/>
              <w:right w:val="nil"/>
            </w:tcBorders>
            <w:shd w:val="clear" w:color="auto" w:fill="FFFFFF"/>
            <w:hideMark/>
          </w:tcPr>
          <w:p w14:paraId="0AC44562"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Население и его основные занятия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6A66DA3"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9C8C00F" w14:textId="77777777" w:rsidR="00C85092" w:rsidRDefault="00C85092">
            <w:pPr>
              <w:pStyle w:val="3"/>
              <w:shd w:val="clear" w:color="auto" w:fill="auto"/>
              <w:spacing w:line="240" w:lineRule="auto"/>
              <w:jc w:val="center"/>
              <w:rPr>
                <w:rStyle w:val="10pt"/>
                <w:spacing w:val="0"/>
                <w:sz w:val="28"/>
                <w:szCs w:val="28"/>
              </w:rPr>
            </w:pPr>
          </w:p>
        </w:tc>
      </w:tr>
      <w:tr w:rsidR="00C85092" w14:paraId="6A25C7A8" w14:textId="77777777" w:rsidTr="00C85092">
        <w:trPr>
          <w:trHeight w:hRule="exact" w:val="410"/>
          <w:jc w:val="center"/>
        </w:trPr>
        <w:tc>
          <w:tcPr>
            <w:tcW w:w="672" w:type="dxa"/>
            <w:tcBorders>
              <w:top w:val="single" w:sz="4" w:space="0" w:color="auto"/>
              <w:left w:val="single" w:sz="4" w:space="0" w:color="auto"/>
              <w:bottom w:val="nil"/>
              <w:right w:val="nil"/>
            </w:tcBorders>
            <w:shd w:val="clear" w:color="auto" w:fill="FFFFFF"/>
            <w:hideMark/>
          </w:tcPr>
          <w:p w14:paraId="22F62E8E" w14:textId="77777777" w:rsidR="00C85092" w:rsidRDefault="00C85092">
            <w:pPr>
              <w:pStyle w:val="3"/>
              <w:shd w:val="clear" w:color="auto" w:fill="auto"/>
              <w:spacing w:line="240" w:lineRule="auto"/>
              <w:jc w:val="both"/>
              <w:rPr>
                <w:lang w:val="en-US"/>
              </w:rPr>
            </w:pPr>
            <w:r>
              <w:rPr>
                <w:spacing w:val="0"/>
                <w:sz w:val="28"/>
                <w:szCs w:val="28"/>
                <w:lang w:val="en-US"/>
              </w:rPr>
              <w:t>3.8</w:t>
            </w:r>
          </w:p>
        </w:tc>
        <w:tc>
          <w:tcPr>
            <w:tcW w:w="6167" w:type="dxa"/>
            <w:tcBorders>
              <w:top w:val="single" w:sz="4" w:space="0" w:color="auto"/>
              <w:left w:val="single" w:sz="4" w:space="0" w:color="auto"/>
              <w:bottom w:val="nil"/>
              <w:right w:val="nil"/>
            </w:tcBorders>
            <w:shd w:val="clear" w:color="auto" w:fill="FFFFFF"/>
            <w:hideMark/>
          </w:tcPr>
          <w:p w14:paraId="5964C54B"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Северный морской путь</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F1A192"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15D010EB" w14:textId="77777777" w:rsidR="00C85092" w:rsidRDefault="00C85092">
            <w:pPr>
              <w:pStyle w:val="3"/>
              <w:shd w:val="clear" w:color="auto" w:fill="auto"/>
              <w:spacing w:line="240" w:lineRule="auto"/>
              <w:jc w:val="center"/>
              <w:rPr>
                <w:rStyle w:val="10pt"/>
                <w:spacing w:val="0"/>
                <w:sz w:val="28"/>
                <w:szCs w:val="28"/>
                <w:lang w:val="en-US"/>
              </w:rPr>
            </w:pPr>
            <w:r>
              <w:rPr>
                <w:rStyle w:val="10pt"/>
                <w:b w:val="0"/>
                <w:spacing w:val="0"/>
                <w:sz w:val="28"/>
                <w:szCs w:val="28"/>
                <w:lang w:val="en-US"/>
              </w:rPr>
              <w:t>1</w:t>
            </w:r>
          </w:p>
        </w:tc>
      </w:tr>
      <w:tr w:rsidR="00C85092" w14:paraId="4C4DFCE6"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46697264" w14:textId="77777777" w:rsidR="00C85092" w:rsidRDefault="00C85092">
            <w:pPr>
              <w:pStyle w:val="3"/>
              <w:shd w:val="clear" w:color="auto" w:fill="auto"/>
              <w:spacing w:line="240" w:lineRule="auto"/>
              <w:jc w:val="both"/>
            </w:pPr>
            <w:r>
              <w:rPr>
                <w:spacing w:val="0"/>
                <w:sz w:val="28"/>
                <w:szCs w:val="28"/>
                <w:lang w:val="en-US"/>
              </w:rPr>
              <w:t>3.9</w:t>
            </w:r>
          </w:p>
        </w:tc>
        <w:tc>
          <w:tcPr>
            <w:tcW w:w="6167" w:type="dxa"/>
            <w:tcBorders>
              <w:top w:val="single" w:sz="4" w:space="0" w:color="auto"/>
              <w:left w:val="single" w:sz="4" w:space="0" w:color="auto"/>
              <w:bottom w:val="nil"/>
              <w:right w:val="nil"/>
            </w:tcBorders>
            <w:shd w:val="clear" w:color="auto" w:fill="FFFFFF"/>
            <w:hideMark/>
          </w:tcPr>
          <w:p w14:paraId="5656318E" w14:textId="77777777" w:rsidR="00C85092" w:rsidRDefault="00C85092">
            <w:pPr>
              <w:pStyle w:val="3"/>
              <w:shd w:val="clear" w:color="auto" w:fill="auto"/>
              <w:spacing w:line="240" w:lineRule="auto"/>
              <w:jc w:val="center"/>
              <w:rPr>
                <w:spacing w:val="0"/>
                <w:sz w:val="28"/>
                <w:szCs w:val="28"/>
                <w:lang w:val="en-US"/>
              </w:rPr>
            </w:pPr>
            <w:r>
              <w:rPr>
                <w:rStyle w:val="10pt"/>
                <w:rFonts w:eastAsia="Franklin Gothic Heavy"/>
                <w:spacing w:val="0"/>
                <w:sz w:val="28"/>
                <w:szCs w:val="28"/>
              </w:rPr>
              <w:t xml:space="preserve">Зона тундры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3B7FC83" w14:textId="77777777" w:rsidR="00C85092" w:rsidRDefault="00C85092">
            <w:pPr>
              <w:pStyle w:val="3"/>
              <w:shd w:val="clear" w:color="auto" w:fill="auto"/>
              <w:spacing w:line="240" w:lineRule="auto"/>
              <w:jc w:val="center"/>
              <w:rPr>
                <w:spacing w:val="0"/>
                <w:sz w:val="28"/>
                <w:szCs w:val="28"/>
                <w:lang w:val="en-US"/>
              </w:rPr>
            </w:pPr>
            <w:r>
              <w:rPr>
                <w:rStyle w:val="10pt"/>
                <w:spacing w:val="0"/>
                <w:sz w:val="28"/>
                <w:szCs w:val="28"/>
                <w:lang w:val="en-US"/>
              </w:rPr>
              <w:t>8</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45F04F6" w14:textId="77777777" w:rsidR="00C85092" w:rsidRDefault="00C85092">
            <w:pPr>
              <w:pStyle w:val="3"/>
              <w:shd w:val="clear" w:color="auto" w:fill="auto"/>
              <w:spacing w:line="240" w:lineRule="auto"/>
              <w:jc w:val="center"/>
              <w:rPr>
                <w:rStyle w:val="10pt"/>
                <w:b w:val="0"/>
                <w:spacing w:val="0"/>
                <w:sz w:val="28"/>
                <w:szCs w:val="28"/>
              </w:rPr>
            </w:pPr>
          </w:p>
        </w:tc>
      </w:tr>
      <w:tr w:rsidR="00C85092" w14:paraId="759D5CE3"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66EBF1D9" w14:textId="77777777" w:rsidR="00C85092" w:rsidRDefault="00C85092">
            <w:pPr>
              <w:pStyle w:val="3"/>
              <w:shd w:val="clear" w:color="auto" w:fill="auto"/>
              <w:spacing w:line="240" w:lineRule="auto"/>
              <w:jc w:val="both"/>
              <w:rPr>
                <w:lang w:val="en-US"/>
              </w:rPr>
            </w:pPr>
            <w:r>
              <w:rPr>
                <w:spacing w:val="0"/>
                <w:sz w:val="28"/>
                <w:szCs w:val="28"/>
                <w:lang w:val="en-US"/>
              </w:rPr>
              <w:t>3.10</w:t>
            </w:r>
          </w:p>
        </w:tc>
        <w:tc>
          <w:tcPr>
            <w:tcW w:w="6167" w:type="dxa"/>
            <w:tcBorders>
              <w:top w:val="single" w:sz="4" w:space="0" w:color="auto"/>
              <w:left w:val="single" w:sz="4" w:space="0" w:color="auto"/>
              <w:bottom w:val="nil"/>
              <w:right w:val="nil"/>
            </w:tcBorders>
            <w:shd w:val="clear" w:color="auto" w:fill="FFFFFF"/>
            <w:hideMark/>
          </w:tcPr>
          <w:p w14:paraId="04A9FA10"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Положение на карте. Рельеф и полезные ископаемые</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7EADE54"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585FFDED" w14:textId="77777777" w:rsidR="00C85092" w:rsidRDefault="00C85092">
            <w:pPr>
              <w:pStyle w:val="3"/>
              <w:shd w:val="clear" w:color="auto" w:fill="auto"/>
              <w:spacing w:line="240" w:lineRule="auto"/>
              <w:jc w:val="center"/>
              <w:rPr>
                <w:rStyle w:val="10pt"/>
                <w:spacing w:val="0"/>
                <w:sz w:val="28"/>
                <w:szCs w:val="28"/>
                <w:lang w:val="en-US"/>
              </w:rPr>
            </w:pPr>
            <w:r>
              <w:rPr>
                <w:rStyle w:val="10pt"/>
                <w:b w:val="0"/>
                <w:spacing w:val="0"/>
                <w:sz w:val="28"/>
                <w:szCs w:val="28"/>
                <w:lang w:val="en-US"/>
              </w:rPr>
              <w:t>1</w:t>
            </w:r>
          </w:p>
        </w:tc>
      </w:tr>
      <w:tr w:rsidR="00C85092" w14:paraId="4785C50F"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310170F8" w14:textId="77777777" w:rsidR="00C85092" w:rsidRDefault="00C85092">
            <w:pPr>
              <w:pStyle w:val="3"/>
              <w:shd w:val="clear" w:color="auto" w:fill="auto"/>
              <w:spacing w:line="240" w:lineRule="auto"/>
              <w:jc w:val="both"/>
            </w:pPr>
            <w:r>
              <w:rPr>
                <w:spacing w:val="0"/>
                <w:sz w:val="28"/>
                <w:szCs w:val="28"/>
                <w:lang w:val="en-US"/>
              </w:rPr>
              <w:t>3.11</w:t>
            </w:r>
          </w:p>
        </w:tc>
        <w:tc>
          <w:tcPr>
            <w:tcW w:w="6167" w:type="dxa"/>
            <w:tcBorders>
              <w:top w:val="single" w:sz="4" w:space="0" w:color="auto"/>
              <w:left w:val="single" w:sz="4" w:space="0" w:color="auto"/>
              <w:bottom w:val="nil"/>
              <w:right w:val="nil"/>
            </w:tcBorders>
            <w:shd w:val="clear" w:color="auto" w:fill="FFFFFF"/>
            <w:hideMark/>
          </w:tcPr>
          <w:p w14:paraId="1F57A15A"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Климат. Водоемы тундры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FD5C991"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7A2B1A4" w14:textId="77777777" w:rsidR="00C85092" w:rsidRDefault="00C85092">
            <w:pPr>
              <w:pStyle w:val="3"/>
              <w:shd w:val="clear" w:color="auto" w:fill="auto"/>
              <w:spacing w:line="240" w:lineRule="auto"/>
              <w:jc w:val="center"/>
              <w:rPr>
                <w:rStyle w:val="10pt"/>
                <w:spacing w:val="0"/>
                <w:sz w:val="28"/>
                <w:szCs w:val="28"/>
              </w:rPr>
            </w:pPr>
          </w:p>
        </w:tc>
      </w:tr>
      <w:tr w:rsidR="00C85092" w14:paraId="3FC9A4AB" w14:textId="77777777" w:rsidTr="00C85092">
        <w:trPr>
          <w:trHeight w:hRule="exact" w:val="293"/>
          <w:jc w:val="center"/>
        </w:trPr>
        <w:tc>
          <w:tcPr>
            <w:tcW w:w="672" w:type="dxa"/>
            <w:tcBorders>
              <w:top w:val="single" w:sz="4" w:space="0" w:color="auto"/>
              <w:left w:val="single" w:sz="4" w:space="0" w:color="auto"/>
              <w:bottom w:val="nil"/>
              <w:right w:val="nil"/>
            </w:tcBorders>
            <w:shd w:val="clear" w:color="auto" w:fill="FFFFFF"/>
            <w:hideMark/>
          </w:tcPr>
          <w:p w14:paraId="71E59A2D" w14:textId="77777777" w:rsidR="00C85092" w:rsidRDefault="00C85092">
            <w:pPr>
              <w:pStyle w:val="3"/>
              <w:shd w:val="clear" w:color="auto" w:fill="auto"/>
              <w:spacing w:line="240" w:lineRule="auto"/>
              <w:jc w:val="both"/>
              <w:rPr>
                <w:lang w:val="en-US"/>
              </w:rPr>
            </w:pPr>
            <w:r>
              <w:rPr>
                <w:spacing w:val="0"/>
                <w:sz w:val="28"/>
                <w:szCs w:val="28"/>
                <w:lang w:val="en-US"/>
              </w:rPr>
              <w:t>3.12</w:t>
            </w:r>
          </w:p>
        </w:tc>
        <w:tc>
          <w:tcPr>
            <w:tcW w:w="6167" w:type="dxa"/>
            <w:tcBorders>
              <w:top w:val="single" w:sz="4" w:space="0" w:color="auto"/>
              <w:left w:val="single" w:sz="4" w:space="0" w:color="auto"/>
              <w:bottom w:val="nil"/>
              <w:right w:val="nil"/>
            </w:tcBorders>
            <w:shd w:val="clear" w:color="auto" w:fill="FFFFFF"/>
            <w:hideMark/>
          </w:tcPr>
          <w:p w14:paraId="1058A65D"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Особенности природы. Растительный мир</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3F2F48F"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A9CE353" w14:textId="77777777" w:rsidR="00C85092" w:rsidRDefault="00C85092">
            <w:pPr>
              <w:pStyle w:val="3"/>
              <w:shd w:val="clear" w:color="auto" w:fill="auto"/>
              <w:spacing w:line="240" w:lineRule="auto"/>
              <w:jc w:val="center"/>
              <w:rPr>
                <w:rStyle w:val="10pt"/>
                <w:spacing w:val="0"/>
                <w:sz w:val="28"/>
                <w:szCs w:val="28"/>
              </w:rPr>
            </w:pPr>
          </w:p>
        </w:tc>
      </w:tr>
      <w:tr w:rsidR="00C85092" w14:paraId="58891D42"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35BF12D5" w14:textId="77777777" w:rsidR="00C85092" w:rsidRDefault="00C85092">
            <w:pPr>
              <w:jc w:val="both"/>
              <w:rPr>
                <w:lang w:val="en-US"/>
              </w:rPr>
            </w:pPr>
            <w:r>
              <w:rPr>
                <w:rFonts w:ascii="Times New Roman" w:hAnsi="Times New Roman" w:cs="Times New Roman"/>
                <w:sz w:val="28"/>
                <w:szCs w:val="28"/>
                <w:lang w:val="en-US"/>
              </w:rPr>
              <w:t>3.13</w:t>
            </w:r>
          </w:p>
        </w:tc>
        <w:tc>
          <w:tcPr>
            <w:tcW w:w="6167" w:type="dxa"/>
            <w:tcBorders>
              <w:top w:val="single" w:sz="4" w:space="0" w:color="auto"/>
              <w:left w:val="single" w:sz="4" w:space="0" w:color="auto"/>
              <w:bottom w:val="nil"/>
              <w:right w:val="nil"/>
            </w:tcBorders>
            <w:shd w:val="clear" w:color="auto" w:fill="FFFFFF"/>
            <w:hideMark/>
          </w:tcPr>
          <w:p w14:paraId="7E423FA1"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Животные тундры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E9003EA" w14:textId="77777777" w:rsidR="00C85092" w:rsidRDefault="00C85092">
            <w:pPr>
              <w:pStyle w:val="3"/>
              <w:shd w:val="clear" w:color="auto" w:fill="auto"/>
              <w:spacing w:line="240" w:lineRule="auto"/>
              <w:jc w:val="center"/>
              <w:rPr>
                <w:b/>
                <w:spacing w:val="0"/>
                <w:sz w:val="28"/>
                <w:szCs w:val="28"/>
                <w:lang w:val="en-US"/>
              </w:rPr>
            </w:pPr>
            <w:r>
              <w:rPr>
                <w:b/>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5F30EBD" w14:textId="77777777" w:rsidR="00C85092" w:rsidRDefault="00C85092">
            <w:pPr>
              <w:pStyle w:val="3"/>
              <w:shd w:val="clear" w:color="auto" w:fill="auto"/>
              <w:spacing w:line="240" w:lineRule="auto"/>
              <w:jc w:val="center"/>
              <w:rPr>
                <w:b/>
                <w:spacing w:val="0"/>
                <w:sz w:val="28"/>
                <w:szCs w:val="28"/>
              </w:rPr>
            </w:pPr>
          </w:p>
        </w:tc>
      </w:tr>
      <w:tr w:rsidR="00C85092" w14:paraId="45BCA101"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1F345A73" w14:textId="77777777" w:rsidR="00C85092" w:rsidRDefault="00C85092">
            <w:pPr>
              <w:pStyle w:val="3"/>
              <w:shd w:val="clear" w:color="auto" w:fill="auto"/>
              <w:spacing w:line="240" w:lineRule="auto"/>
              <w:jc w:val="both"/>
              <w:rPr>
                <w:spacing w:val="0"/>
                <w:sz w:val="28"/>
                <w:szCs w:val="28"/>
                <w:lang w:val="en-US"/>
              </w:rPr>
            </w:pPr>
            <w:r>
              <w:rPr>
                <w:spacing w:val="0"/>
                <w:sz w:val="28"/>
                <w:szCs w:val="28"/>
                <w:lang w:val="en-US"/>
              </w:rPr>
              <w:t>3.14</w:t>
            </w:r>
          </w:p>
        </w:tc>
        <w:tc>
          <w:tcPr>
            <w:tcW w:w="6167" w:type="dxa"/>
            <w:tcBorders>
              <w:top w:val="single" w:sz="4" w:space="0" w:color="auto"/>
              <w:left w:val="single" w:sz="4" w:space="0" w:color="auto"/>
              <w:bottom w:val="nil"/>
              <w:right w:val="nil"/>
            </w:tcBorders>
            <w:shd w:val="clear" w:color="auto" w:fill="FFFFFF"/>
            <w:hideMark/>
          </w:tcPr>
          <w:p w14:paraId="367EAFB7"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Хозяйство. Население, его основные занятия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27D354"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3E2FACE" w14:textId="77777777" w:rsidR="00C85092" w:rsidRDefault="00C85092">
            <w:pPr>
              <w:pStyle w:val="3"/>
              <w:shd w:val="clear" w:color="auto" w:fill="auto"/>
              <w:spacing w:line="240" w:lineRule="auto"/>
              <w:jc w:val="center"/>
              <w:rPr>
                <w:rStyle w:val="10pt"/>
                <w:spacing w:val="0"/>
                <w:sz w:val="28"/>
                <w:szCs w:val="28"/>
              </w:rPr>
            </w:pPr>
          </w:p>
        </w:tc>
      </w:tr>
      <w:tr w:rsidR="00C85092" w14:paraId="46A88F0C"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707979FA" w14:textId="77777777" w:rsidR="00C85092" w:rsidRDefault="00C85092">
            <w:pPr>
              <w:pStyle w:val="3"/>
              <w:shd w:val="clear" w:color="auto" w:fill="auto"/>
              <w:spacing w:line="240" w:lineRule="auto"/>
              <w:jc w:val="both"/>
              <w:rPr>
                <w:lang w:val="en-US"/>
              </w:rPr>
            </w:pPr>
            <w:r>
              <w:rPr>
                <w:spacing w:val="0"/>
                <w:sz w:val="28"/>
                <w:szCs w:val="28"/>
                <w:lang w:val="en-US"/>
              </w:rPr>
              <w:t>3.15</w:t>
            </w:r>
          </w:p>
        </w:tc>
        <w:tc>
          <w:tcPr>
            <w:tcW w:w="6167" w:type="dxa"/>
            <w:tcBorders>
              <w:top w:val="single" w:sz="4" w:space="0" w:color="auto"/>
              <w:left w:val="single" w:sz="4" w:space="0" w:color="auto"/>
              <w:bottom w:val="nil"/>
              <w:right w:val="nil"/>
            </w:tcBorders>
            <w:shd w:val="clear" w:color="auto" w:fill="FFFFFF"/>
            <w:hideMark/>
          </w:tcPr>
          <w:p w14:paraId="7F496B1F"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Города тундры: Мурманск, Архангельск</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E9F757B"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66AB4D9" w14:textId="77777777" w:rsidR="00C85092" w:rsidRDefault="00C85092">
            <w:pPr>
              <w:pStyle w:val="3"/>
              <w:shd w:val="clear" w:color="auto" w:fill="auto"/>
              <w:spacing w:line="240" w:lineRule="auto"/>
              <w:jc w:val="center"/>
              <w:rPr>
                <w:rStyle w:val="10pt"/>
                <w:spacing w:val="0"/>
                <w:sz w:val="28"/>
                <w:szCs w:val="28"/>
              </w:rPr>
            </w:pPr>
          </w:p>
        </w:tc>
      </w:tr>
      <w:tr w:rsidR="00C85092" w14:paraId="583C6BB3"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4B848B43" w14:textId="77777777" w:rsidR="00C85092" w:rsidRDefault="00C85092">
            <w:pPr>
              <w:pStyle w:val="3"/>
              <w:shd w:val="clear" w:color="auto" w:fill="auto"/>
              <w:spacing w:line="240" w:lineRule="auto"/>
              <w:jc w:val="both"/>
              <w:rPr>
                <w:lang w:val="en-US"/>
              </w:rPr>
            </w:pPr>
            <w:r>
              <w:rPr>
                <w:spacing w:val="0"/>
                <w:sz w:val="28"/>
                <w:szCs w:val="28"/>
                <w:lang w:val="en-US"/>
              </w:rPr>
              <w:t>3.16</w:t>
            </w:r>
          </w:p>
        </w:tc>
        <w:tc>
          <w:tcPr>
            <w:tcW w:w="6167" w:type="dxa"/>
            <w:tcBorders>
              <w:top w:val="single" w:sz="4" w:space="0" w:color="auto"/>
              <w:left w:val="single" w:sz="4" w:space="0" w:color="auto"/>
              <w:bottom w:val="nil"/>
              <w:right w:val="nil"/>
            </w:tcBorders>
            <w:shd w:val="clear" w:color="auto" w:fill="FFFFFF"/>
            <w:hideMark/>
          </w:tcPr>
          <w:p w14:paraId="36DF6341"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Нарьян-Мар, Норильск, Анадырь</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2EF8D41"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B0ACBE2" w14:textId="77777777" w:rsidR="00C85092" w:rsidRDefault="00C85092">
            <w:pPr>
              <w:pStyle w:val="3"/>
              <w:shd w:val="clear" w:color="auto" w:fill="auto"/>
              <w:spacing w:line="240" w:lineRule="auto"/>
              <w:jc w:val="center"/>
              <w:rPr>
                <w:rStyle w:val="10pt"/>
                <w:spacing w:val="0"/>
                <w:sz w:val="28"/>
                <w:szCs w:val="28"/>
              </w:rPr>
            </w:pPr>
          </w:p>
        </w:tc>
      </w:tr>
      <w:tr w:rsidR="00C85092" w14:paraId="1191DA28"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20FCA0A0" w14:textId="77777777" w:rsidR="00C85092" w:rsidRDefault="00C85092">
            <w:pPr>
              <w:pStyle w:val="3"/>
              <w:shd w:val="clear" w:color="auto" w:fill="auto"/>
              <w:spacing w:line="240" w:lineRule="auto"/>
              <w:jc w:val="both"/>
              <w:rPr>
                <w:lang w:val="en-US"/>
              </w:rPr>
            </w:pPr>
            <w:r>
              <w:rPr>
                <w:spacing w:val="0"/>
                <w:sz w:val="28"/>
                <w:szCs w:val="28"/>
                <w:lang w:val="en-US"/>
              </w:rPr>
              <w:t>3.17</w:t>
            </w:r>
          </w:p>
        </w:tc>
        <w:tc>
          <w:tcPr>
            <w:tcW w:w="6167" w:type="dxa"/>
            <w:tcBorders>
              <w:top w:val="single" w:sz="4" w:space="0" w:color="auto"/>
              <w:left w:val="single" w:sz="4" w:space="0" w:color="auto"/>
              <w:bottom w:val="nil"/>
              <w:right w:val="nil"/>
            </w:tcBorders>
            <w:shd w:val="clear" w:color="auto" w:fill="FFFFFF"/>
            <w:hideMark/>
          </w:tcPr>
          <w:p w14:paraId="16AAD180"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Экологические проблемы Севера. Охрана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233D7E5"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9EE2F1B" w14:textId="77777777" w:rsidR="00C85092" w:rsidRDefault="00C85092">
            <w:pPr>
              <w:pStyle w:val="3"/>
              <w:shd w:val="clear" w:color="auto" w:fill="auto"/>
              <w:spacing w:line="240" w:lineRule="auto"/>
              <w:jc w:val="center"/>
              <w:rPr>
                <w:rStyle w:val="10pt"/>
                <w:spacing w:val="0"/>
                <w:sz w:val="28"/>
                <w:szCs w:val="28"/>
              </w:rPr>
            </w:pPr>
          </w:p>
        </w:tc>
      </w:tr>
      <w:tr w:rsidR="00C85092" w14:paraId="6058AFC3" w14:textId="77777777" w:rsidTr="00C85092">
        <w:trPr>
          <w:trHeight w:hRule="exact" w:val="293"/>
          <w:jc w:val="center"/>
        </w:trPr>
        <w:tc>
          <w:tcPr>
            <w:tcW w:w="672" w:type="dxa"/>
            <w:tcBorders>
              <w:top w:val="single" w:sz="4" w:space="0" w:color="auto"/>
              <w:left w:val="single" w:sz="4" w:space="0" w:color="auto"/>
              <w:bottom w:val="nil"/>
              <w:right w:val="nil"/>
            </w:tcBorders>
            <w:shd w:val="clear" w:color="auto" w:fill="FFFFFF"/>
            <w:hideMark/>
          </w:tcPr>
          <w:p w14:paraId="236ADE9D" w14:textId="77777777" w:rsidR="00C85092" w:rsidRDefault="00C85092">
            <w:pPr>
              <w:pStyle w:val="3"/>
              <w:shd w:val="clear" w:color="auto" w:fill="auto"/>
              <w:spacing w:line="240" w:lineRule="auto"/>
              <w:jc w:val="both"/>
              <w:rPr>
                <w:lang w:val="en-US"/>
              </w:rPr>
            </w:pPr>
            <w:r>
              <w:rPr>
                <w:spacing w:val="0"/>
                <w:sz w:val="28"/>
                <w:szCs w:val="28"/>
                <w:lang w:val="en-US"/>
              </w:rPr>
              <w:t>3.18</w:t>
            </w:r>
          </w:p>
        </w:tc>
        <w:tc>
          <w:tcPr>
            <w:tcW w:w="6167" w:type="dxa"/>
            <w:tcBorders>
              <w:top w:val="single" w:sz="4" w:space="0" w:color="auto"/>
              <w:left w:val="single" w:sz="4" w:space="0" w:color="auto"/>
              <w:bottom w:val="nil"/>
              <w:right w:val="nil"/>
            </w:tcBorders>
            <w:shd w:val="clear" w:color="auto" w:fill="FFFFFF"/>
            <w:hideMark/>
          </w:tcPr>
          <w:p w14:paraId="55EAFBB5" w14:textId="77777777" w:rsidR="00C85092" w:rsidRDefault="00C85092">
            <w:pPr>
              <w:pStyle w:val="3"/>
              <w:shd w:val="clear" w:color="auto" w:fill="auto"/>
              <w:spacing w:line="240" w:lineRule="auto"/>
              <w:jc w:val="center"/>
              <w:rPr>
                <w:spacing w:val="0"/>
                <w:sz w:val="28"/>
                <w:szCs w:val="28"/>
                <w:lang w:val="en-US"/>
              </w:rPr>
            </w:pPr>
            <w:r>
              <w:rPr>
                <w:rStyle w:val="10pt"/>
                <w:rFonts w:eastAsia="Franklin Gothic Heavy"/>
                <w:spacing w:val="0"/>
                <w:sz w:val="28"/>
                <w:szCs w:val="28"/>
              </w:rPr>
              <w:t xml:space="preserve">Лесная зона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2C74451" w14:textId="77777777" w:rsidR="00C85092" w:rsidRDefault="00C85092">
            <w:pPr>
              <w:pStyle w:val="3"/>
              <w:shd w:val="clear" w:color="auto" w:fill="auto"/>
              <w:spacing w:line="240" w:lineRule="auto"/>
              <w:jc w:val="center"/>
              <w:rPr>
                <w:spacing w:val="0"/>
                <w:sz w:val="28"/>
                <w:szCs w:val="28"/>
                <w:lang w:val="en-US"/>
              </w:rPr>
            </w:pPr>
            <w:r>
              <w:rPr>
                <w:rStyle w:val="10pt"/>
                <w:spacing w:val="0"/>
                <w:sz w:val="28"/>
                <w:szCs w:val="28"/>
              </w:rPr>
              <w:t>1</w:t>
            </w:r>
            <w:r>
              <w:rPr>
                <w:rStyle w:val="10pt"/>
                <w:spacing w:val="0"/>
                <w:sz w:val="28"/>
                <w:szCs w:val="28"/>
                <w:lang w:val="en-US"/>
              </w:rPr>
              <w:t>8</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194B10B" w14:textId="77777777" w:rsidR="00C85092" w:rsidRDefault="00C85092">
            <w:pPr>
              <w:pStyle w:val="3"/>
              <w:shd w:val="clear" w:color="auto" w:fill="auto"/>
              <w:spacing w:line="240" w:lineRule="auto"/>
              <w:jc w:val="center"/>
              <w:rPr>
                <w:rStyle w:val="10pt"/>
                <w:b w:val="0"/>
                <w:spacing w:val="0"/>
                <w:sz w:val="28"/>
                <w:szCs w:val="28"/>
              </w:rPr>
            </w:pPr>
          </w:p>
        </w:tc>
      </w:tr>
      <w:tr w:rsidR="00C85092" w14:paraId="1A755780" w14:textId="77777777" w:rsidTr="00C85092">
        <w:trPr>
          <w:trHeight w:hRule="exact" w:val="278"/>
          <w:jc w:val="center"/>
        </w:trPr>
        <w:tc>
          <w:tcPr>
            <w:tcW w:w="672" w:type="dxa"/>
            <w:tcBorders>
              <w:top w:val="single" w:sz="4" w:space="0" w:color="auto"/>
              <w:left w:val="single" w:sz="4" w:space="0" w:color="auto"/>
              <w:bottom w:val="nil"/>
              <w:right w:val="nil"/>
            </w:tcBorders>
            <w:shd w:val="clear" w:color="auto" w:fill="FFFFFF"/>
            <w:hideMark/>
          </w:tcPr>
          <w:p w14:paraId="455BB198" w14:textId="77777777" w:rsidR="00C85092" w:rsidRDefault="00C85092">
            <w:pPr>
              <w:pStyle w:val="3"/>
              <w:shd w:val="clear" w:color="auto" w:fill="auto"/>
              <w:spacing w:line="240" w:lineRule="auto"/>
              <w:jc w:val="both"/>
              <w:rPr>
                <w:lang w:val="en-US"/>
              </w:rPr>
            </w:pPr>
            <w:r>
              <w:rPr>
                <w:spacing w:val="0"/>
                <w:sz w:val="28"/>
                <w:szCs w:val="28"/>
                <w:lang w:val="en-US"/>
              </w:rPr>
              <w:t>3.19.</w:t>
            </w:r>
          </w:p>
        </w:tc>
        <w:tc>
          <w:tcPr>
            <w:tcW w:w="6167" w:type="dxa"/>
            <w:tcBorders>
              <w:top w:val="single" w:sz="4" w:space="0" w:color="auto"/>
              <w:left w:val="single" w:sz="4" w:space="0" w:color="auto"/>
              <w:bottom w:val="nil"/>
              <w:right w:val="nil"/>
            </w:tcBorders>
            <w:shd w:val="clear" w:color="auto" w:fill="FFFFFF"/>
            <w:hideMark/>
          </w:tcPr>
          <w:p w14:paraId="69B8E151"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Положение на карте. Рельеф и полезные ископаемые. Экологические проблемы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4A8DD1B"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0D37383E" w14:textId="77777777" w:rsidR="00C85092" w:rsidRDefault="00C85092">
            <w:pPr>
              <w:pStyle w:val="3"/>
              <w:shd w:val="clear" w:color="auto" w:fill="auto"/>
              <w:spacing w:line="240" w:lineRule="auto"/>
              <w:jc w:val="center"/>
              <w:rPr>
                <w:rStyle w:val="10pt"/>
                <w:spacing w:val="0"/>
                <w:sz w:val="28"/>
                <w:szCs w:val="28"/>
                <w:lang w:val="en-US"/>
              </w:rPr>
            </w:pPr>
            <w:r>
              <w:rPr>
                <w:rStyle w:val="10pt"/>
                <w:b w:val="0"/>
                <w:spacing w:val="0"/>
                <w:sz w:val="28"/>
                <w:szCs w:val="28"/>
                <w:lang w:val="en-US"/>
              </w:rPr>
              <w:t>1</w:t>
            </w:r>
          </w:p>
        </w:tc>
      </w:tr>
      <w:tr w:rsidR="00C85092" w14:paraId="2321CD23"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22AA8D16" w14:textId="77777777" w:rsidR="00C85092" w:rsidRDefault="00C85092">
            <w:pPr>
              <w:pStyle w:val="3"/>
              <w:shd w:val="clear" w:color="auto" w:fill="auto"/>
              <w:spacing w:line="240" w:lineRule="auto"/>
              <w:jc w:val="both"/>
            </w:pPr>
            <w:r>
              <w:rPr>
                <w:spacing w:val="0"/>
                <w:sz w:val="28"/>
                <w:szCs w:val="28"/>
                <w:lang w:val="en-US"/>
              </w:rPr>
              <w:t>3.20</w:t>
            </w:r>
          </w:p>
        </w:tc>
        <w:tc>
          <w:tcPr>
            <w:tcW w:w="6167" w:type="dxa"/>
            <w:tcBorders>
              <w:top w:val="single" w:sz="4" w:space="0" w:color="auto"/>
              <w:left w:val="single" w:sz="4" w:space="0" w:color="auto"/>
              <w:bottom w:val="single" w:sz="4" w:space="0" w:color="auto"/>
              <w:right w:val="nil"/>
            </w:tcBorders>
            <w:shd w:val="clear" w:color="auto" w:fill="FFFFFF"/>
            <w:vAlign w:val="center"/>
            <w:hideMark/>
          </w:tcPr>
          <w:p w14:paraId="03F358B1" w14:textId="77777777" w:rsidR="00C85092" w:rsidRDefault="00C85092">
            <w:pPr>
              <w:pStyle w:val="3"/>
              <w:shd w:val="clear" w:color="auto" w:fill="auto"/>
              <w:spacing w:line="240" w:lineRule="auto"/>
              <w:jc w:val="both"/>
              <w:rPr>
                <w:spacing w:val="0"/>
                <w:sz w:val="28"/>
                <w:szCs w:val="28"/>
              </w:rPr>
            </w:pPr>
            <w:r>
              <w:rPr>
                <w:spacing w:val="0"/>
                <w:sz w:val="28"/>
                <w:szCs w:val="28"/>
              </w:rPr>
              <w:t>Климат. Особенности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99E2DA8"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44A5814" w14:textId="77777777" w:rsidR="00C85092" w:rsidRDefault="00C85092">
            <w:pPr>
              <w:pStyle w:val="3"/>
              <w:shd w:val="clear" w:color="auto" w:fill="auto"/>
              <w:spacing w:line="240" w:lineRule="auto"/>
              <w:jc w:val="center"/>
              <w:rPr>
                <w:rStyle w:val="10pt"/>
                <w:spacing w:val="0"/>
                <w:sz w:val="28"/>
                <w:szCs w:val="28"/>
              </w:rPr>
            </w:pPr>
          </w:p>
        </w:tc>
      </w:tr>
      <w:tr w:rsidR="00C85092" w14:paraId="376884F6"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62C77155" w14:textId="77777777" w:rsidR="00C85092" w:rsidRDefault="00C85092">
            <w:pPr>
              <w:pStyle w:val="3"/>
              <w:shd w:val="clear" w:color="auto" w:fill="auto"/>
              <w:spacing w:line="240" w:lineRule="auto"/>
              <w:jc w:val="both"/>
              <w:rPr>
                <w:lang w:val="en-US"/>
              </w:rPr>
            </w:pPr>
            <w:r>
              <w:rPr>
                <w:spacing w:val="0"/>
                <w:sz w:val="28"/>
                <w:szCs w:val="28"/>
                <w:lang w:val="en-US"/>
              </w:rPr>
              <w:t>3.21</w:t>
            </w:r>
          </w:p>
        </w:tc>
        <w:tc>
          <w:tcPr>
            <w:tcW w:w="6167" w:type="dxa"/>
            <w:tcBorders>
              <w:top w:val="single" w:sz="4" w:space="0" w:color="auto"/>
              <w:left w:val="single" w:sz="4" w:space="0" w:color="auto"/>
              <w:bottom w:val="single" w:sz="4" w:space="0" w:color="auto"/>
              <w:right w:val="nil"/>
            </w:tcBorders>
            <w:shd w:val="clear" w:color="auto" w:fill="FFFFFF"/>
            <w:vAlign w:val="center"/>
            <w:hideMark/>
          </w:tcPr>
          <w:p w14:paraId="1853BDDF" w14:textId="77777777" w:rsidR="00C85092" w:rsidRDefault="00C85092">
            <w:pPr>
              <w:pStyle w:val="3"/>
              <w:shd w:val="clear" w:color="auto" w:fill="auto"/>
              <w:spacing w:line="240" w:lineRule="auto"/>
              <w:jc w:val="both"/>
              <w:rPr>
                <w:spacing w:val="0"/>
                <w:sz w:val="28"/>
                <w:szCs w:val="28"/>
              </w:rPr>
            </w:pPr>
            <w:r>
              <w:rPr>
                <w:spacing w:val="0"/>
                <w:sz w:val="28"/>
                <w:szCs w:val="28"/>
              </w:rPr>
              <w:t>Реки, озера, каналы. Экологические проблемы водных ресурсов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A7CE61"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3A54C2F"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36654E33"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3FC19BB2" w14:textId="77777777" w:rsidR="00C85092" w:rsidRDefault="00C85092">
            <w:pPr>
              <w:pStyle w:val="3"/>
              <w:shd w:val="clear" w:color="auto" w:fill="auto"/>
              <w:spacing w:line="240" w:lineRule="auto"/>
              <w:jc w:val="both"/>
            </w:pPr>
            <w:r>
              <w:rPr>
                <w:spacing w:val="0"/>
                <w:sz w:val="28"/>
                <w:szCs w:val="28"/>
                <w:lang w:val="en-US"/>
              </w:rPr>
              <w:t>3.22</w:t>
            </w:r>
          </w:p>
        </w:tc>
        <w:tc>
          <w:tcPr>
            <w:tcW w:w="6167" w:type="dxa"/>
            <w:tcBorders>
              <w:top w:val="single" w:sz="4" w:space="0" w:color="auto"/>
              <w:left w:val="single" w:sz="4" w:space="0" w:color="auto"/>
              <w:bottom w:val="single" w:sz="4" w:space="0" w:color="auto"/>
              <w:right w:val="nil"/>
            </w:tcBorders>
            <w:shd w:val="clear" w:color="auto" w:fill="FFFFFF"/>
            <w:vAlign w:val="center"/>
            <w:hideMark/>
          </w:tcPr>
          <w:p w14:paraId="017EDCB3" w14:textId="77777777" w:rsidR="00C85092" w:rsidRDefault="00C85092">
            <w:pPr>
              <w:pStyle w:val="3"/>
              <w:shd w:val="clear" w:color="auto" w:fill="auto"/>
              <w:spacing w:line="240" w:lineRule="auto"/>
              <w:jc w:val="both"/>
              <w:rPr>
                <w:spacing w:val="0"/>
                <w:sz w:val="28"/>
                <w:szCs w:val="28"/>
              </w:rPr>
            </w:pPr>
            <w:r>
              <w:rPr>
                <w:spacing w:val="0"/>
                <w:sz w:val="28"/>
                <w:szCs w:val="28"/>
              </w:rPr>
              <w:t>Природные богатства лесной зоны. Растительный мир. Хвойные леса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AE57B1E"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0B121AA"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348D91A5"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6775D364" w14:textId="77777777" w:rsidR="00C85092" w:rsidRDefault="00C85092">
            <w:pPr>
              <w:pStyle w:val="3"/>
              <w:shd w:val="clear" w:color="auto" w:fill="auto"/>
              <w:spacing w:line="240" w:lineRule="auto"/>
              <w:jc w:val="both"/>
            </w:pPr>
            <w:r>
              <w:rPr>
                <w:spacing w:val="0"/>
                <w:sz w:val="28"/>
                <w:szCs w:val="28"/>
                <w:lang w:val="en-US"/>
              </w:rPr>
              <w:t>3.23</w:t>
            </w:r>
          </w:p>
        </w:tc>
        <w:tc>
          <w:tcPr>
            <w:tcW w:w="6167" w:type="dxa"/>
            <w:tcBorders>
              <w:top w:val="single" w:sz="4" w:space="0" w:color="auto"/>
              <w:left w:val="single" w:sz="4" w:space="0" w:color="auto"/>
              <w:bottom w:val="single" w:sz="4" w:space="0" w:color="auto"/>
              <w:right w:val="nil"/>
            </w:tcBorders>
            <w:shd w:val="clear" w:color="auto" w:fill="FFFFFF"/>
            <w:vAlign w:val="center"/>
            <w:hideMark/>
          </w:tcPr>
          <w:p w14:paraId="2E3B8D81" w14:textId="77777777" w:rsidR="00C85092" w:rsidRDefault="00C85092">
            <w:pPr>
              <w:pStyle w:val="3"/>
              <w:shd w:val="clear" w:color="auto" w:fill="auto"/>
              <w:spacing w:line="240" w:lineRule="auto"/>
              <w:jc w:val="both"/>
              <w:rPr>
                <w:spacing w:val="0"/>
                <w:sz w:val="28"/>
                <w:szCs w:val="28"/>
              </w:rPr>
            </w:pPr>
            <w:r>
              <w:rPr>
                <w:spacing w:val="0"/>
                <w:sz w:val="28"/>
                <w:szCs w:val="28"/>
              </w:rPr>
              <w:t>Смешанные леса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DB0501A"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FFDBECD"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2B225444"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3619323F" w14:textId="77777777" w:rsidR="00C85092" w:rsidRDefault="00C85092">
            <w:pPr>
              <w:pStyle w:val="3"/>
              <w:shd w:val="clear" w:color="auto" w:fill="auto"/>
              <w:spacing w:line="240" w:lineRule="auto"/>
              <w:jc w:val="both"/>
            </w:pPr>
            <w:r>
              <w:rPr>
                <w:spacing w:val="0"/>
                <w:sz w:val="28"/>
                <w:szCs w:val="28"/>
                <w:lang w:val="en-US"/>
              </w:rPr>
              <w:t>3.24</w:t>
            </w:r>
          </w:p>
        </w:tc>
        <w:tc>
          <w:tcPr>
            <w:tcW w:w="6167" w:type="dxa"/>
            <w:tcBorders>
              <w:top w:val="single" w:sz="4" w:space="0" w:color="auto"/>
              <w:left w:val="single" w:sz="4" w:space="0" w:color="auto"/>
              <w:bottom w:val="single" w:sz="4" w:space="0" w:color="auto"/>
              <w:right w:val="nil"/>
            </w:tcBorders>
            <w:shd w:val="clear" w:color="auto" w:fill="FFFFFF"/>
            <w:vAlign w:val="center"/>
            <w:hideMark/>
          </w:tcPr>
          <w:p w14:paraId="7FA9636A" w14:textId="77777777" w:rsidR="00C85092" w:rsidRDefault="00C85092">
            <w:pPr>
              <w:pStyle w:val="3"/>
              <w:shd w:val="clear" w:color="auto" w:fill="auto"/>
              <w:spacing w:line="240" w:lineRule="auto"/>
              <w:jc w:val="both"/>
              <w:rPr>
                <w:spacing w:val="0"/>
                <w:sz w:val="28"/>
                <w:szCs w:val="28"/>
              </w:rPr>
            </w:pPr>
            <w:r>
              <w:rPr>
                <w:spacing w:val="0"/>
                <w:sz w:val="28"/>
                <w:szCs w:val="28"/>
              </w:rPr>
              <w:t>Лиственные леса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057D31E" w14:textId="77777777" w:rsidR="00C85092" w:rsidRDefault="00C85092">
            <w:pPr>
              <w:pStyle w:val="3"/>
              <w:shd w:val="clear" w:color="auto" w:fill="auto"/>
              <w:spacing w:line="240" w:lineRule="auto"/>
              <w:jc w:val="center"/>
              <w:rPr>
                <w:rStyle w:val="10pt"/>
                <w:b w:val="0"/>
                <w:spacing w:val="0"/>
                <w:sz w:val="28"/>
                <w:szCs w:val="28"/>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44AF83E"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4C058242"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5F078433" w14:textId="77777777" w:rsidR="00C85092" w:rsidRDefault="00C85092">
            <w:pPr>
              <w:pStyle w:val="3"/>
              <w:shd w:val="clear" w:color="auto" w:fill="auto"/>
              <w:spacing w:line="240" w:lineRule="auto"/>
              <w:jc w:val="both"/>
            </w:pPr>
            <w:r>
              <w:rPr>
                <w:spacing w:val="0"/>
                <w:sz w:val="28"/>
                <w:szCs w:val="28"/>
                <w:lang w:val="en-US"/>
              </w:rPr>
              <w:t>3.25</w:t>
            </w:r>
          </w:p>
        </w:tc>
        <w:tc>
          <w:tcPr>
            <w:tcW w:w="6167" w:type="dxa"/>
            <w:tcBorders>
              <w:top w:val="single" w:sz="4" w:space="0" w:color="auto"/>
              <w:left w:val="single" w:sz="4" w:space="0" w:color="auto"/>
              <w:bottom w:val="single" w:sz="4" w:space="0" w:color="auto"/>
              <w:right w:val="nil"/>
            </w:tcBorders>
            <w:shd w:val="clear" w:color="auto" w:fill="FFFFFF"/>
            <w:hideMark/>
          </w:tcPr>
          <w:p w14:paraId="3E678E04" w14:textId="77777777" w:rsidR="00C85092" w:rsidRDefault="00C85092">
            <w:pPr>
              <w:pStyle w:val="3"/>
              <w:shd w:val="clear" w:color="auto" w:fill="auto"/>
              <w:spacing w:line="240" w:lineRule="auto"/>
              <w:jc w:val="both"/>
              <w:rPr>
                <w:spacing w:val="0"/>
                <w:sz w:val="28"/>
                <w:szCs w:val="28"/>
              </w:rPr>
            </w:pPr>
            <w:r>
              <w:rPr>
                <w:spacing w:val="0"/>
                <w:sz w:val="28"/>
                <w:szCs w:val="28"/>
              </w:rPr>
              <w:t>Животный мир лесной зоны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5C0021A" w14:textId="77777777" w:rsidR="00C85092" w:rsidRDefault="00C85092">
            <w:pPr>
              <w:pStyle w:val="3"/>
              <w:shd w:val="clear" w:color="auto" w:fill="auto"/>
              <w:spacing w:line="240" w:lineRule="auto"/>
              <w:jc w:val="center"/>
              <w:rPr>
                <w:rStyle w:val="10pt"/>
                <w:b w:val="0"/>
                <w:spacing w:val="0"/>
                <w:sz w:val="28"/>
                <w:szCs w:val="28"/>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21D6055"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382E3CF1"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0A62EE9A" w14:textId="77777777" w:rsidR="00C85092" w:rsidRDefault="00C85092">
            <w:pPr>
              <w:pStyle w:val="3"/>
              <w:shd w:val="clear" w:color="auto" w:fill="auto"/>
              <w:spacing w:line="240" w:lineRule="auto"/>
              <w:jc w:val="both"/>
            </w:pPr>
            <w:r>
              <w:rPr>
                <w:spacing w:val="0"/>
                <w:sz w:val="28"/>
                <w:szCs w:val="28"/>
                <w:lang w:val="en-US"/>
              </w:rPr>
              <w:t>3.26</w:t>
            </w:r>
          </w:p>
        </w:tc>
        <w:tc>
          <w:tcPr>
            <w:tcW w:w="6167" w:type="dxa"/>
            <w:tcBorders>
              <w:top w:val="single" w:sz="4" w:space="0" w:color="auto"/>
              <w:left w:val="single" w:sz="4" w:space="0" w:color="auto"/>
              <w:bottom w:val="single" w:sz="4" w:space="0" w:color="auto"/>
              <w:right w:val="nil"/>
            </w:tcBorders>
            <w:shd w:val="clear" w:color="auto" w:fill="FFFFFF"/>
            <w:hideMark/>
          </w:tcPr>
          <w:p w14:paraId="10684E82" w14:textId="77777777" w:rsidR="00C85092" w:rsidRDefault="00C85092">
            <w:pPr>
              <w:pStyle w:val="3"/>
              <w:shd w:val="clear" w:color="auto" w:fill="auto"/>
              <w:spacing w:line="240" w:lineRule="auto"/>
              <w:jc w:val="both"/>
              <w:rPr>
                <w:spacing w:val="0"/>
                <w:sz w:val="28"/>
                <w:szCs w:val="28"/>
              </w:rPr>
            </w:pPr>
            <w:r>
              <w:rPr>
                <w:spacing w:val="0"/>
                <w:sz w:val="28"/>
                <w:szCs w:val="28"/>
              </w:rPr>
              <w:t>Пушные звери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C988C6C" w14:textId="77777777" w:rsidR="00C85092" w:rsidRDefault="00C85092">
            <w:pPr>
              <w:pStyle w:val="3"/>
              <w:shd w:val="clear" w:color="auto" w:fill="auto"/>
              <w:spacing w:line="240" w:lineRule="auto"/>
              <w:jc w:val="center"/>
              <w:rPr>
                <w:rStyle w:val="10pt"/>
                <w:b w:val="0"/>
                <w:spacing w:val="0"/>
                <w:sz w:val="28"/>
                <w:szCs w:val="28"/>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34FD1BE"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54B52F40"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60E4B800" w14:textId="77777777" w:rsidR="00C85092" w:rsidRDefault="00C85092">
            <w:pPr>
              <w:pStyle w:val="3"/>
              <w:shd w:val="clear" w:color="auto" w:fill="auto"/>
              <w:spacing w:line="240" w:lineRule="auto"/>
              <w:jc w:val="both"/>
            </w:pPr>
            <w:r>
              <w:rPr>
                <w:spacing w:val="0"/>
                <w:sz w:val="28"/>
                <w:szCs w:val="28"/>
                <w:lang w:val="en-US"/>
              </w:rPr>
              <w:t>3.27</w:t>
            </w:r>
          </w:p>
        </w:tc>
        <w:tc>
          <w:tcPr>
            <w:tcW w:w="6167" w:type="dxa"/>
            <w:tcBorders>
              <w:top w:val="single" w:sz="4" w:space="0" w:color="auto"/>
              <w:left w:val="single" w:sz="4" w:space="0" w:color="auto"/>
              <w:bottom w:val="single" w:sz="4" w:space="0" w:color="auto"/>
              <w:right w:val="nil"/>
            </w:tcBorders>
            <w:shd w:val="clear" w:color="auto" w:fill="FFFFFF"/>
            <w:hideMark/>
          </w:tcPr>
          <w:p w14:paraId="4173B8A8" w14:textId="77777777" w:rsidR="00C85092" w:rsidRDefault="00C85092">
            <w:pPr>
              <w:pStyle w:val="3"/>
              <w:shd w:val="clear" w:color="auto" w:fill="auto"/>
              <w:spacing w:line="240" w:lineRule="auto"/>
              <w:jc w:val="both"/>
              <w:rPr>
                <w:spacing w:val="0"/>
                <w:sz w:val="28"/>
                <w:szCs w:val="28"/>
              </w:rPr>
            </w:pPr>
            <w:r>
              <w:rPr>
                <w:spacing w:val="0"/>
                <w:sz w:val="28"/>
                <w:szCs w:val="28"/>
              </w:rPr>
              <w:t>Охрана леса. Значение леса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F7FEB03" w14:textId="77777777" w:rsidR="00C85092" w:rsidRDefault="00C85092">
            <w:pPr>
              <w:pStyle w:val="3"/>
              <w:shd w:val="clear" w:color="auto" w:fill="auto"/>
              <w:spacing w:line="240" w:lineRule="auto"/>
              <w:jc w:val="center"/>
              <w:rPr>
                <w:rStyle w:val="10pt"/>
                <w:b w:val="0"/>
                <w:spacing w:val="0"/>
                <w:sz w:val="28"/>
                <w:szCs w:val="28"/>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9678DBC"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3B9FB43E"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5E28ECE" w14:textId="77777777" w:rsidR="00C85092" w:rsidRDefault="00C85092">
            <w:pPr>
              <w:pStyle w:val="3"/>
              <w:shd w:val="clear" w:color="auto" w:fill="auto"/>
              <w:spacing w:line="240" w:lineRule="auto"/>
              <w:jc w:val="both"/>
            </w:pPr>
            <w:r>
              <w:rPr>
                <w:spacing w:val="0"/>
                <w:sz w:val="28"/>
                <w:szCs w:val="28"/>
                <w:lang w:val="en-US"/>
              </w:rPr>
              <w:t>3.28</w:t>
            </w:r>
          </w:p>
        </w:tc>
        <w:tc>
          <w:tcPr>
            <w:tcW w:w="6167" w:type="dxa"/>
            <w:tcBorders>
              <w:top w:val="single" w:sz="4" w:space="0" w:color="auto"/>
              <w:left w:val="single" w:sz="4" w:space="0" w:color="auto"/>
              <w:bottom w:val="single" w:sz="4" w:space="0" w:color="auto"/>
              <w:right w:val="nil"/>
            </w:tcBorders>
            <w:shd w:val="clear" w:color="auto" w:fill="FFFFFF"/>
            <w:hideMark/>
          </w:tcPr>
          <w:p w14:paraId="1F8D4589" w14:textId="77777777" w:rsidR="00C85092" w:rsidRDefault="00C85092">
            <w:pPr>
              <w:pStyle w:val="3"/>
              <w:shd w:val="clear" w:color="auto" w:fill="auto"/>
              <w:spacing w:line="240" w:lineRule="auto"/>
              <w:jc w:val="both"/>
              <w:rPr>
                <w:spacing w:val="0"/>
                <w:sz w:val="28"/>
                <w:szCs w:val="28"/>
              </w:rPr>
            </w:pPr>
            <w:r>
              <w:rPr>
                <w:spacing w:val="0"/>
                <w:sz w:val="28"/>
                <w:szCs w:val="28"/>
              </w:rPr>
              <w:t>Промышленность и сельское хозяйство Центральной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9B1644D"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561950B" w14:textId="77777777" w:rsidR="00C85092" w:rsidRDefault="00C85092">
            <w:pPr>
              <w:pStyle w:val="3"/>
              <w:shd w:val="clear" w:color="auto" w:fill="auto"/>
              <w:spacing w:line="240" w:lineRule="auto"/>
              <w:jc w:val="center"/>
              <w:rPr>
                <w:rStyle w:val="10pt"/>
                <w:b w:val="0"/>
                <w:spacing w:val="0"/>
                <w:sz w:val="28"/>
                <w:szCs w:val="28"/>
              </w:rPr>
            </w:pPr>
          </w:p>
        </w:tc>
      </w:tr>
      <w:tr w:rsidR="00C85092" w14:paraId="1AF9366A"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78D28211" w14:textId="77777777" w:rsidR="00C85092" w:rsidRDefault="00C85092">
            <w:pPr>
              <w:pStyle w:val="3"/>
              <w:shd w:val="clear" w:color="auto" w:fill="auto"/>
              <w:spacing w:line="240" w:lineRule="auto"/>
              <w:jc w:val="both"/>
              <w:rPr>
                <w:lang w:val="en-US"/>
              </w:rPr>
            </w:pPr>
            <w:r>
              <w:rPr>
                <w:spacing w:val="0"/>
                <w:sz w:val="28"/>
                <w:szCs w:val="28"/>
                <w:lang w:val="en-US"/>
              </w:rPr>
              <w:t>3.29</w:t>
            </w:r>
          </w:p>
        </w:tc>
        <w:tc>
          <w:tcPr>
            <w:tcW w:w="6167" w:type="dxa"/>
            <w:tcBorders>
              <w:top w:val="single" w:sz="4" w:space="0" w:color="auto"/>
              <w:left w:val="single" w:sz="4" w:space="0" w:color="auto"/>
              <w:bottom w:val="single" w:sz="4" w:space="0" w:color="auto"/>
              <w:right w:val="nil"/>
            </w:tcBorders>
            <w:shd w:val="clear" w:color="auto" w:fill="FFFFFF"/>
            <w:hideMark/>
          </w:tcPr>
          <w:p w14:paraId="3ED4B452" w14:textId="77777777" w:rsidR="00C85092" w:rsidRDefault="00C85092">
            <w:pPr>
              <w:pStyle w:val="3"/>
              <w:shd w:val="clear" w:color="auto" w:fill="auto"/>
              <w:spacing w:line="240" w:lineRule="auto"/>
              <w:jc w:val="both"/>
              <w:rPr>
                <w:spacing w:val="0"/>
                <w:sz w:val="28"/>
                <w:szCs w:val="28"/>
              </w:rPr>
            </w:pPr>
            <w:r>
              <w:rPr>
                <w:spacing w:val="0"/>
                <w:sz w:val="28"/>
                <w:szCs w:val="28"/>
              </w:rPr>
              <w:t>Города Центральной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116883B" w14:textId="77777777" w:rsidR="00C85092" w:rsidRDefault="00C85092">
            <w:pPr>
              <w:pStyle w:val="3"/>
              <w:shd w:val="clear" w:color="auto" w:fill="auto"/>
              <w:spacing w:line="240" w:lineRule="auto"/>
              <w:jc w:val="center"/>
              <w:rPr>
                <w:rStyle w:val="10pt"/>
                <w:b w:val="0"/>
                <w:spacing w:val="0"/>
                <w:sz w:val="28"/>
                <w:szCs w:val="28"/>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874FC20"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4CC21B74"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65A936D4" w14:textId="77777777" w:rsidR="00C85092" w:rsidRDefault="00C85092">
            <w:pPr>
              <w:pStyle w:val="3"/>
              <w:shd w:val="clear" w:color="auto" w:fill="auto"/>
              <w:spacing w:line="240" w:lineRule="auto"/>
              <w:jc w:val="both"/>
            </w:pPr>
            <w:r>
              <w:rPr>
                <w:spacing w:val="0"/>
                <w:sz w:val="28"/>
                <w:szCs w:val="28"/>
                <w:lang w:val="en-US"/>
              </w:rPr>
              <w:t>3.30</w:t>
            </w:r>
          </w:p>
        </w:tc>
        <w:tc>
          <w:tcPr>
            <w:tcW w:w="6167" w:type="dxa"/>
            <w:tcBorders>
              <w:top w:val="single" w:sz="4" w:space="0" w:color="auto"/>
              <w:left w:val="single" w:sz="4" w:space="0" w:color="auto"/>
              <w:bottom w:val="single" w:sz="4" w:space="0" w:color="auto"/>
              <w:right w:val="nil"/>
            </w:tcBorders>
            <w:shd w:val="clear" w:color="auto" w:fill="FFFFFF"/>
            <w:hideMark/>
          </w:tcPr>
          <w:p w14:paraId="27A9574E" w14:textId="77777777" w:rsidR="00C85092" w:rsidRDefault="00C85092">
            <w:pPr>
              <w:pStyle w:val="3"/>
              <w:shd w:val="clear" w:color="auto" w:fill="auto"/>
              <w:spacing w:line="240" w:lineRule="auto"/>
              <w:jc w:val="both"/>
              <w:rPr>
                <w:spacing w:val="0"/>
                <w:sz w:val="28"/>
                <w:szCs w:val="28"/>
              </w:rPr>
            </w:pPr>
            <w:r>
              <w:rPr>
                <w:spacing w:val="0"/>
                <w:sz w:val="28"/>
                <w:szCs w:val="28"/>
              </w:rPr>
              <w:t>Особенности развития хозяйства Северо-Западной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6872195"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920073B" w14:textId="77777777" w:rsidR="00C85092" w:rsidRDefault="00C85092">
            <w:pPr>
              <w:pStyle w:val="3"/>
              <w:shd w:val="clear" w:color="auto" w:fill="auto"/>
              <w:spacing w:line="240" w:lineRule="auto"/>
              <w:jc w:val="center"/>
              <w:rPr>
                <w:rStyle w:val="10pt"/>
                <w:b w:val="0"/>
                <w:spacing w:val="0"/>
                <w:sz w:val="28"/>
                <w:szCs w:val="28"/>
              </w:rPr>
            </w:pPr>
          </w:p>
        </w:tc>
      </w:tr>
      <w:tr w:rsidR="00C85092" w14:paraId="700EB0C9"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DA413BF" w14:textId="77777777" w:rsidR="00C85092" w:rsidRDefault="00C85092">
            <w:pPr>
              <w:pStyle w:val="3"/>
              <w:shd w:val="clear" w:color="auto" w:fill="auto"/>
              <w:spacing w:line="240" w:lineRule="auto"/>
              <w:jc w:val="both"/>
              <w:rPr>
                <w:lang w:val="en-US"/>
              </w:rPr>
            </w:pPr>
            <w:r>
              <w:rPr>
                <w:spacing w:val="0"/>
                <w:sz w:val="28"/>
                <w:szCs w:val="28"/>
                <w:lang w:val="en-US"/>
              </w:rPr>
              <w:t>3.31</w:t>
            </w:r>
          </w:p>
        </w:tc>
        <w:tc>
          <w:tcPr>
            <w:tcW w:w="6167" w:type="dxa"/>
            <w:tcBorders>
              <w:top w:val="single" w:sz="4" w:space="0" w:color="auto"/>
              <w:left w:val="single" w:sz="4" w:space="0" w:color="auto"/>
              <w:bottom w:val="single" w:sz="4" w:space="0" w:color="auto"/>
              <w:right w:val="nil"/>
            </w:tcBorders>
            <w:shd w:val="clear" w:color="auto" w:fill="FFFFFF"/>
            <w:hideMark/>
          </w:tcPr>
          <w:p w14:paraId="2A9661BA" w14:textId="77777777" w:rsidR="00C85092" w:rsidRDefault="00C85092">
            <w:pPr>
              <w:pStyle w:val="3"/>
              <w:shd w:val="clear" w:color="auto" w:fill="auto"/>
              <w:spacing w:line="240" w:lineRule="auto"/>
              <w:jc w:val="both"/>
              <w:rPr>
                <w:spacing w:val="0"/>
                <w:sz w:val="28"/>
                <w:szCs w:val="28"/>
              </w:rPr>
            </w:pPr>
            <w:r>
              <w:rPr>
                <w:spacing w:val="0"/>
                <w:sz w:val="28"/>
                <w:szCs w:val="28"/>
              </w:rPr>
              <w:t>Города: Санкт-Петербург. Новгород. Псков. Калининград</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62FE027" w14:textId="77777777" w:rsidR="00C85092" w:rsidRDefault="00C85092">
            <w:pPr>
              <w:pStyle w:val="3"/>
              <w:shd w:val="clear" w:color="auto" w:fill="auto"/>
              <w:spacing w:line="240" w:lineRule="auto"/>
              <w:jc w:val="center"/>
              <w:rPr>
                <w:rStyle w:val="10pt"/>
                <w:b w:val="0"/>
                <w:spacing w:val="0"/>
                <w:sz w:val="28"/>
                <w:szCs w:val="28"/>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5B7323A"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6ACCFDF4"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7EA1076D" w14:textId="77777777" w:rsidR="00C85092" w:rsidRDefault="00C85092">
            <w:pPr>
              <w:pStyle w:val="3"/>
              <w:shd w:val="clear" w:color="auto" w:fill="auto"/>
              <w:spacing w:line="240" w:lineRule="auto"/>
              <w:jc w:val="both"/>
            </w:pPr>
            <w:r>
              <w:rPr>
                <w:spacing w:val="0"/>
                <w:sz w:val="28"/>
                <w:szCs w:val="28"/>
                <w:lang w:val="en-US"/>
              </w:rPr>
              <w:t>3.32</w:t>
            </w:r>
          </w:p>
        </w:tc>
        <w:tc>
          <w:tcPr>
            <w:tcW w:w="6167" w:type="dxa"/>
            <w:tcBorders>
              <w:top w:val="single" w:sz="4" w:space="0" w:color="auto"/>
              <w:left w:val="single" w:sz="4" w:space="0" w:color="auto"/>
              <w:bottom w:val="single" w:sz="4" w:space="0" w:color="auto"/>
              <w:right w:val="nil"/>
            </w:tcBorders>
            <w:shd w:val="clear" w:color="auto" w:fill="FFFFFF"/>
            <w:hideMark/>
          </w:tcPr>
          <w:p w14:paraId="02A6DCE8" w14:textId="77777777" w:rsidR="00C85092" w:rsidRDefault="00C85092">
            <w:pPr>
              <w:pStyle w:val="3"/>
              <w:shd w:val="clear" w:color="auto" w:fill="auto"/>
              <w:spacing w:line="240" w:lineRule="auto"/>
              <w:jc w:val="both"/>
              <w:rPr>
                <w:spacing w:val="0"/>
                <w:sz w:val="28"/>
                <w:szCs w:val="28"/>
              </w:rPr>
            </w:pPr>
            <w:r>
              <w:rPr>
                <w:spacing w:val="0"/>
                <w:sz w:val="28"/>
                <w:szCs w:val="28"/>
              </w:rPr>
              <w:t>Западная Сибирь</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67570F1" w14:textId="77777777" w:rsidR="00C85092" w:rsidRDefault="00C85092">
            <w:pPr>
              <w:pStyle w:val="3"/>
              <w:shd w:val="clear" w:color="auto" w:fill="auto"/>
              <w:spacing w:line="240" w:lineRule="auto"/>
              <w:jc w:val="center"/>
              <w:rPr>
                <w:rStyle w:val="10pt"/>
                <w:b w:val="0"/>
                <w:spacing w:val="0"/>
                <w:sz w:val="28"/>
                <w:szCs w:val="28"/>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27AC463"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0F0FA945"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55375A5F" w14:textId="77777777" w:rsidR="00C85092" w:rsidRDefault="00C85092">
            <w:pPr>
              <w:pStyle w:val="3"/>
              <w:shd w:val="clear" w:color="auto" w:fill="auto"/>
              <w:spacing w:line="240" w:lineRule="auto"/>
              <w:jc w:val="both"/>
            </w:pPr>
            <w:r>
              <w:rPr>
                <w:spacing w:val="0"/>
                <w:sz w:val="28"/>
                <w:szCs w:val="28"/>
                <w:lang w:val="en-US"/>
              </w:rPr>
              <w:t>3.33</w:t>
            </w:r>
          </w:p>
        </w:tc>
        <w:tc>
          <w:tcPr>
            <w:tcW w:w="6167" w:type="dxa"/>
            <w:tcBorders>
              <w:top w:val="single" w:sz="4" w:space="0" w:color="auto"/>
              <w:left w:val="single" w:sz="4" w:space="0" w:color="auto"/>
              <w:bottom w:val="single" w:sz="4" w:space="0" w:color="auto"/>
              <w:right w:val="nil"/>
            </w:tcBorders>
            <w:shd w:val="clear" w:color="auto" w:fill="FFFFFF"/>
            <w:hideMark/>
          </w:tcPr>
          <w:p w14:paraId="4792DB88" w14:textId="77777777" w:rsidR="00C85092" w:rsidRDefault="00C85092">
            <w:pPr>
              <w:pStyle w:val="3"/>
              <w:shd w:val="clear" w:color="auto" w:fill="auto"/>
              <w:spacing w:line="240" w:lineRule="auto"/>
              <w:jc w:val="both"/>
              <w:rPr>
                <w:spacing w:val="0"/>
                <w:sz w:val="28"/>
                <w:szCs w:val="28"/>
              </w:rPr>
            </w:pPr>
            <w:r>
              <w:rPr>
                <w:spacing w:val="0"/>
                <w:sz w:val="28"/>
                <w:szCs w:val="28"/>
              </w:rPr>
              <w:t>Восточная Сибирь</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7FCD542" w14:textId="77777777" w:rsidR="00C85092" w:rsidRDefault="00C85092">
            <w:pPr>
              <w:pStyle w:val="3"/>
              <w:shd w:val="clear" w:color="auto" w:fill="auto"/>
              <w:spacing w:line="240" w:lineRule="auto"/>
              <w:jc w:val="center"/>
              <w:rPr>
                <w:rStyle w:val="10pt"/>
                <w:b w:val="0"/>
                <w:spacing w:val="0"/>
                <w:sz w:val="28"/>
                <w:szCs w:val="28"/>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98E318C"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34968145"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66DD74A3" w14:textId="77777777" w:rsidR="00C85092" w:rsidRDefault="00C85092">
            <w:pPr>
              <w:pStyle w:val="3"/>
              <w:shd w:val="clear" w:color="auto" w:fill="auto"/>
              <w:spacing w:line="240" w:lineRule="auto"/>
              <w:jc w:val="both"/>
            </w:pPr>
            <w:r>
              <w:rPr>
                <w:spacing w:val="0"/>
                <w:sz w:val="28"/>
                <w:szCs w:val="28"/>
                <w:lang w:val="en-US"/>
              </w:rPr>
              <w:t>3.34</w:t>
            </w:r>
          </w:p>
        </w:tc>
        <w:tc>
          <w:tcPr>
            <w:tcW w:w="6167" w:type="dxa"/>
            <w:tcBorders>
              <w:top w:val="single" w:sz="4" w:space="0" w:color="auto"/>
              <w:left w:val="single" w:sz="4" w:space="0" w:color="auto"/>
              <w:bottom w:val="single" w:sz="4" w:space="0" w:color="auto"/>
              <w:right w:val="nil"/>
            </w:tcBorders>
            <w:shd w:val="clear" w:color="auto" w:fill="FFFFFF"/>
            <w:hideMark/>
          </w:tcPr>
          <w:p w14:paraId="58D0705F" w14:textId="77777777" w:rsidR="00C85092" w:rsidRDefault="00C85092">
            <w:pPr>
              <w:pStyle w:val="3"/>
              <w:shd w:val="clear" w:color="auto" w:fill="auto"/>
              <w:spacing w:line="240" w:lineRule="auto"/>
              <w:jc w:val="both"/>
              <w:rPr>
                <w:spacing w:val="0"/>
                <w:sz w:val="28"/>
                <w:szCs w:val="28"/>
              </w:rPr>
            </w:pPr>
            <w:r>
              <w:rPr>
                <w:spacing w:val="0"/>
                <w:sz w:val="28"/>
                <w:szCs w:val="28"/>
              </w:rPr>
              <w:t>Дальний Восток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F73E093" w14:textId="77777777" w:rsidR="00C85092" w:rsidRDefault="00C85092">
            <w:pPr>
              <w:pStyle w:val="3"/>
              <w:shd w:val="clear" w:color="auto" w:fill="auto"/>
              <w:spacing w:line="240" w:lineRule="auto"/>
              <w:jc w:val="center"/>
              <w:rPr>
                <w:rStyle w:val="10pt"/>
                <w:b w:val="0"/>
                <w:spacing w:val="0"/>
                <w:sz w:val="28"/>
                <w:szCs w:val="28"/>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B7B4F1B"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4F13A3E0"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0CEA1254" w14:textId="77777777" w:rsidR="00C85092" w:rsidRDefault="00C85092">
            <w:pPr>
              <w:pStyle w:val="3"/>
              <w:shd w:val="clear" w:color="auto" w:fill="auto"/>
              <w:spacing w:line="240" w:lineRule="auto"/>
              <w:jc w:val="both"/>
            </w:pPr>
            <w:r>
              <w:rPr>
                <w:spacing w:val="0"/>
                <w:sz w:val="28"/>
                <w:szCs w:val="28"/>
                <w:lang w:val="en-US"/>
              </w:rPr>
              <w:t>3.35</w:t>
            </w:r>
          </w:p>
        </w:tc>
        <w:tc>
          <w:tcPr>
            <w:tcW w:w="6167" w:type="dxa"/>
            <w:tcBorders>
              <w:top w:val="single" w:sz="4" w:space="0" w:color="auto"/>
              <w:left w:val="single" w:sz="4" w:space="0" w:color="auto"/>
              <w:bottom w:val="single" w:sz="4" w:space="0" w:color="auto"/>
              <w:right w:val="nil"/>
            </w:tcBorders>
            <w:shd w:val="clear" w:color="auto" w:fill="FFFFFF"/>
            <w:hideMark/>
          </w:tcPr>
          <w:p w14:paraId="0ACDE754" w14:textId="77777777" w:rsidR="00C85092" w:rsidRDefault="00C85092">
            <w:pPr>
              <w:pStyle w:val="3"/>
              <w:shd w:val="clear" w:color="auto" w:fill="auto"/>
              <w:spacing w:line="240" w:lineRule="auto"/>
              <w:jc w:val="both"/>
              <w:rPr>
                <w:spacing w:val="0"/>
                <w:sz w:val="28"/>
                <w:szCs w:val="28"/>
              </w:rPr>
            </w:pPr>
            <w:r>
              <w:rPr>
                <w:spacing w:val="0"/>
                <w:sz w:val="28"/>
                <w:szCs w:val="28"/>
              </w:rPr>
              <w:t>Заповедники и заказники лесной зоны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8302795"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A6B3D19" w14:textId="77777777" w:rsidR="00C85092" w:rsidRDefault="00C85092">
            <w:pPr>
              <w:pStyle w:val="3"/>
              <w:shd w:val="clear" w:color="auto" w:fill="auto"/>
              <w:spacing w:line="240" w:lineRule="auto"/>
              <w:jc w:val="center"/>
              <w:rPr>
                <w:rStyle w:val="10pt"/>
                <w:b w:val="0"/>
                <w:spacing w:val="0"/>
                <w:sz w:val="28"/>
                <w:szCs w:val="28"/>
              </w:rPr>
            </w:pPr>
          </w:p>
        </w:tc>
      </w:tr>
      <w:tr w:rsidR="00C85092" w14:paraId="6748FF01"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3F82A044" w14:textId="77777777" w:rsidR="00C85092" w:rsidRDefault="00C85092">
            <w:pPr>
              <w:pStyle w:val="3"/>
              <w:shd w:val="clear" w:color="auto" w:fill="auto"/>
              <w:spacing w:line="240" w:lineRule="auto"/>
              <w:jc w:val="both"/>
              <w:rPr>
                <w:lang w:val="en-US"/>
              </w:rPr>
            </w:pPr>
            <w:r>
              <w:rPr>
                <w:spacing w:val="0"/>
                <w:sz w:val="28"/>
                <w:szCs w:val="28"/>
                <w:lang w:val="en-US"/>
              </w:rPr>
              <w:t>3.36</w:t>
            </w:r>
          </w:p>
        </w:tc>
        <w:tc>
          <w:tcPr>
            <w:tcW w:w="6167" w:type="dxa"/>
            <w:tcBorders>
              <w:top w:val="single" w:sz="4" w:space="0" w:color="auto"/>
              <w:left w:val="single" w:sz="4" w:space="0" w:color="auto"/>
              <w:bottom w:val="single" w:sz="4" w:space="0" w:color="auto"/>
              <w:right w:val="nil"/>
            </w:tcBorders>
            <w:shd w:val="clear" w:color="auto" w:fill="FFFFFF"/>
            <w:hideMark/>
          </w:tcPr>
          <w:p w14:paraId="114B2D05" w14:textId="77777777" w:rsidR="00C85092" w:rsidRDefault="00C85092">
            <w:pPr>
              <w:pStyle w:val="3"/>
              <w:shd w:val="clear" w:color="auto" w:fill="auto"/>
              <w:spacing w:line="240" w:lineRule="auto"/>
              <w:jc w:val="both"/>
              <w:rPr>
                <w:spacing w:val="0"/>
                <w:sz w:val="28"/>
                <w:szCs w:val="28"/>
              </w:rPr>
            </w:pPr>
            <w:r>
              <w:rPr>
                <w:spacing w:val="0"/>
                <w:sz w:val="28"/>
                <w:szCs w:val="28"/>
              </w:rPr>
              <w:t>Обобщающий урок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C0AC3E7" w14:textId="77777777" w:rsidR="00C85092" w:rsidRDefault="00C85092">
            <w:pPr>
              <w:pStyle w:val="3"/>
              <w:shd w:val="clear" w:color="auto" w:fill="auto"/>
              <w:spacing w:line="240" w:lineRule="auto"/>
              <w:jc w:val="center"/>
              <w:rPr>
                <w:rStyle w:val="10pt"/>
                <w:b w:val="0"/>
                <w:spacing w:val="0"/>
                <w:sz w:val="28"/>
                <w:szCs w:val="28"/>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40A3968"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6BC8D70F"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766BBA5A" w14:textId="77777777" w:rsidR="00C85092" w:rsidRDefault="00C85092">
            <w:pPr>
              <w:pStyle w:val="3"/>
              <w:shd w:val="clear" w:color="auto" w:fill="auto"/>
              <w:spacing w:line="240" w:lineRule="auto"/>
              <w:jc w:val="both"/>
            </w:pPr>
            <w:r>
              <w:rPr>
                <w:spacing w:val="0"/>
                <w:sz w:val="28"/>
                <w:szCs w:val="28"/>
                <w:lang w:val="en-US"/>
              </w:rPr>
              <w:t>3.37</w:t>
            </w:r>
          </w:p>
        </w:tc>
        <w:tc>
          <w:tcPr>
            <w:tcW w:w="6167" w:type="dxa"/>
            <w:tcBorders>
              <w:top w:val="single" w:sz="4" w:space="0" w:color="auto"/>
              <w:left w:val="single" w:sz="4" w:space="0" w:color="auto"/>
              <w:bottom w:val="single" w:sz="4" w:space="0" w:color="auto"/>
              <w:right w:val="nil"/>
            </w:tcBorders>
            <w:shd w:val="clear" w:color="auto" w:fill="FFFFFF"/>
            <w:hideMark/>
          </w:tcPr>
          <w:p w14:paraId="1DD90B9A" w14:textId="77777777" w:rsidR="00C85092" w:rsidRDefault="00C85092">
            <w:pPr>
              <w:pStyle w:val="3"/>
              <w:shd w:val="clear" w:color="auto" w:fill="auto"/>
              <w:spacing w:line="240" w:lineRule="auto"/>
              <w:jc w:val="center"/>
              <w:rPr>
                <w:spacing w:val="0"/>
                <w:sz w:val="28"/>
                <w:szCs w:val="28"/>
                <w:lang w:val="en-US"/>
              </w:rPr>
            </w:pPr>
            <w:r>
              <w:rPr>
                <w:rStyle w:val="10pt"/>
                <w:rFonts w:eastAsia="Franklin Gothic Heavy"/>
                <w:spacing w:val="0"/>
                <w:sz w:val="28"/>
                <w:szCs w:val="28"/>
              </w:rPr>
              <w:t xml:space="preserve">Зона степей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A9EE4FE" w14:textId="77777777" w:rsidR="00C85092" w:rsidRDefault="00C85092">
            <w:pPr>
              <w:pStyle w:val="3"/>
              <w:shd w:val="clear" w:color="auto" w:fill="auto"/>
              <w:spacing w:line="240" w:lineRule="auto"/>
              <w:jc w:val="center"/>
              <w:rPr>
                <w:rStyle w:val="10pt"/>
                <w:spacing w:val="0"/>
                <w:sz w:val="28"/>
                <w:szCs w:val="28"/>
                <w:lang w:val="en-US"/>
              </w:rPr>
            </w:pPr>
            <w:r>
              <w:rPr>
                <w:rStyle w:val="10pt"/>
                <w:spacing w:val="0"/>
                <w:sz w:val="28"/>
                <w:szCs w:val="28"/>
                <w:lang w:val="en-US"/>
              </w:rPr>
              <w:t>8</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CC3BA25"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7B2D6C64"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12EF4E71" w14:textId="77777777" w:rsidR="00C85092" w:rsidRDefault="00C85092">
            <w:pPr>
              <w:pStyle w:val="3"/>
              <w:shd w:val="clear" w:color="auto" w:fill="auto"/>
              <w:spacing w:line="240" w:lineRule="auto"/>
              <w:jc w:val="both"/>
            </w:pPr>
            <w:r>
              <w:rPr>
                <w:spacing w:val="0"/>
                <w:sz w:val="28"/>
                <w:szCs w:val="28"/>
                <w:lang w:val="en-US"/>
              </w:rPr>
              <w:t>3.38</w:t>
            </w:r>
          </w:p>
        </w:tc>
        <w:tc>
          <w:tcPr>
            <w:tcW w:w="6167" w:type="dxa"/>
            <w:tcBorders>
              <w:top w:val="single" w:sz="4" w:space="0" w:color="auto"/>
              <w:left w:val="single" w:sz="4" w:space="0" w:color="auto"/>
              <w:bottom w:val="single" w:sz="4" w:space="0" w:color="auto"/>
              <w:right w:val="nil"/>
            </w:tcBorders>
            <w:shd w:val="clear" w:color="auto" w:fill="FFFFFF"/>
            <w:hideMark/>
          </w:tcPr>
          <w:p w14:paraId="01A0FF6D" w14:textId="77777777" w:rsidR="00C85092" w:rsidRDefault="00C85092">
            <w:pPr>
              <w:pStyle w:val="3"/>
              <w:shd w:val="clear" w:color="auto" w:fill="auto"/>
              <w:spacing w:line="240" w:lineRule="auto"/>
              <w:jc w:val="both"/>
              <w:rPr>
                <w:spacing w:val="0"/>
                <w:sz w:val="28"/>
                <w:szCs w:val="28"/>
              </w:rPr>
            </w:pPr>
            <w:r>
              <w:rPr>
                <w:spacing w:val="0"/>
                <w:sz w:val="28"/>
                <w:szCs w:val="28"/>
              </w:rPr>
              <w:t>Положение на карте. Рельеф и полезные ископаемые. Реки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87398D2" w14:textId="77777777" w:rsidR="00C85092" w:rsidRDefault="00C85092">
            <w:pPr>
              <w:pStyle w:val="3"/>
              <w:shd w:val="clear" w:color="auto" w:fill="auto"/>
              <w:spacing w:line="240" w:lineRule="auto"/>
              <w:jc w:val="center"/>
              <w:rPr>
                <w:rStyle w:val="10pt"/>
                <w:b w:val="0"/>
                <w:spacing w:val="0"/>
                <w:sz w:val="28"/>
                <w:szCs w:val="28"/>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25BA67D0"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r>
      <w:tr w:rsidR="00C85092" w14:paraId="758E252B"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18A42803" w14:textId="77777777" w:rsidR="00C85092" w:rsidRDefault="00C85092">
            <w:pPr>
              <w:pStyle w:val="3"/>
              <w:shd w:val="clear" w:color="auto" w:fill="auto"/>
              <w:spacing w:line="240" w:lineRule="auto"/>
              <w:jc w:val="both"/>
            </w:pPr>
            <w:r>
              <w:rPr>
                <w:spacing w:val="0"/>
                <w:sz w:val="28"/>
                <w:szCs w:val="28"/>
                <w:lang w:val="en-US"/>
              </w:rPr>
              <w:t>3.39</w:t>
            </w:r>
          </w:p>
        </w:tc>
        <w:tc>
          <w:tcPr>
            <w:tcW w:w="6167" w:type="dxa"/>
            <w:tcBorders>
              <w:top w:val="single" w:sz="4" w:space="0" w:color="auto"/>
              <w:left w:val="single" w:sz="4" w:space="0" w:color="auto"/>
              <w:bottom w:val="single" w:sz="4" w:space="0" w:color="auto"/>
              <w:right w:val="nil"/>
            </w:tcBorders>
            <w:shd w:val="clear" w:color="auto" w:fill="FFFFFF"/>
            <w:hideMark/>
          </w:tcPr>
          <w:p w14:paraId="6C9FB7B4" w14:textId="77777777" w:rsidR="00C85092" w:rsidRDefault="00C85092">
            <w:pPr>
              <w:pStyle w:val="3"/>
              <w:shd w:val="clear" w:color="auto" w:fill="auto"/>
              <w:spacing w:line="240" w:lineRule="auto"/>
              <w:jc w:val="both"/>
              <w:rPr>
                <w:spacing w:val="0"/>
                <w:sz w:val="28"/>
                <w:szCs w:val="28"/>
              </w:rPr>
            </w:pPr>
            <w:r>
              <w:rPr>
                <w:spacing w:val="0"/>
                <w:sz w:val="28"/>
                <w:szCs w:val="28"/>
              </w:rPr>
              <w:t>Растительный мир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6577292" w14:textId="77777777" w:rsidR="00C85092" w:rsidRDefault="00C85092">
            <w:pPr>
              <w:pStyle w:val="3"/>
              <w:shd w:val="clear" w:color="auto" w:fill="auto"/>
              <w:spacing w:line="240" w:lineRule="auto"/>
              <w:jc w:val="center"/>
              <w:rPr>
                <w:rStyle w:val="10pt"/>
                <w:b w:val="0"/>
                <w:spacing w:val="0"/>
                <w:sz w:val="28"/>
                <w:szCs w:val="28"/>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3D32062"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58BCB927"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6934CD18" w14:textId="77777777" w:rsidR="00C85092" w:rsidRDefault="00C85092">
            <w:pPr>
              <w:pStyle w:val="3"/>
              <w:shd w:val="clear" w:color="auto" w:fill="auto"/>
              <w:spacing w:line="240" w:lineRule="auto"/>
              <w:jc w:val="both"/>
            </w:pPr>
            <w:r>
              <w:rPr>
                <w:spacing w:val="0"/>
                <w:sz w:val="28"/>
                <w:szCs w:val="28"/>
                <w:lang w:val="en-US"/>
              </w:rPr>
              <w:t>3.40</w:t>
            </w:r>
          </w:p>
        </w:tc>
        <w:tc>
          <w:tcPr>
            <w:tcW w:w="6167" w:type="dxa"/>
            <w:tcBorders>
              <w:top w:val="single" w:sz="4" w:space="0" w:color="auto"/>
              <w:left w:val="single" w:sz="4" w:space="0" w:color="auto"/>
              <w:bottom w:val="single" w:sz="4" w:space="0" w:color="auto"/>
              <w:right w:val="nil"/>
            </w:tcBorders>
            <w:shd w:val="clear" w:color="auto" w:fill="FFFFFF"/>
            <w:hideMark/>
          </w:tcPr>
          <w:p w14:paraId="29ACEFE8" w14:textId="77777777" w:rsidR="00C85092" w:rsidRDefault="00C85092">
            <w:pPr>
              <w:pStyle w:val="3"/>
              <w:shd w:val="clear" w:color="auto" w:fill="auto"/>
              <w:spacing w:line="240" w:lineRule="auto"/>
              <w:jc w:val="both"/>
              <w:rPr>
                <w:spacing w:val="0"/>
                <w:sz w:val="28"/>
                <w:szCs w:val="28"/>
              </w:rPr>
            </w:pPr>
            <w:r>
              <w:rPr>
                <w:spacing w:val="0"/>
                <w:sz w:val="28"/>
                <w:szCs w:val="28"/>
              </w:rPr>
              <w:t>Животный мир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A7C571E" w14:textId="77777777" w:rsidR="00C85092" w:rsidRDefault="00C85092">
            <w:pPr>
              <w:pStyle w:val="3"/>
              <w:shd w:val="clear" w:color="auto" w:fill="auto"/>
              <w:spacing w:line="240" w:lineRule="auto"/>
              <w:jc w:val="center"/>
              <w:rPr>
                <w:rStyle w:val="10pt"/>
                <w:b w:val="0"/>
                <w:spacing w:val="0"/>
                <w:sz w:val="28"/>
                <w:szCs w:val="28"/>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F2710CF"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454EA1C8"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5B17F2D8" w14:textId="77777777" w:rsidR="00C85092" w:rsidRDefault="00C85092">
            <w:pPr>
              <w:pStyle w:val="3"/>
              <w:shd w:val="clear" w:color="auto" w:fill="auto"/>
              <w:spacing w:line="240" w:lineRule="auto"/>
              <w:jc w:val="both"/>
            </w:pPr>
            <w:r>
              <w:rPr>
                <w:spacing w:val="0"/>
                <w:sz w:val="28"/>
                <w:szCs w:val="28"/>
                <w:lang w:val="en-US"/>
              </w:rPr>
              <w:t>3.41</w:t>
            </w:r>
          </w:p>
        </w:tc>
        <w:tc>
          <w:tcPr>
            <w:tcW w:w="6167" w:type="dxa"/>
            <w:tcBorders>
              <w:top w:val="single" w:sz="4" w:space="0" w:color="auto"/>
              <w:left w:val="single" w:sz="4" w:space="0" w:color="auto"/>
              <w:bottom w:val="single" w:sz="4" w:space="0" w:color="auto"/>
              <w:right w:val="nil"/>
            </w:tcBorders>
            <w:shd w:val="clear" w:color="auto" w:fill="FFFFFF"/>
            <w:hideMark/>
          </w:tcPr>
          <w:p w14:paraId="40CC34F7" w14:textId="77777777" w:rsidR="00C85092" w:rsidRDefault="00C85092">
            <w:pPr>
              <w:pStyle w:val="3"/>
              <w:shd w:val="clear" w:color="auto" w:fill="auto"/>
              <w:spacing w:line="240" w:lineRule="auto"/>
              <w:jc w:val="both"/>
              <w:rPr>
                <w:spacing w:val="0"/>
                <w:sz w:val="28"/>
                <w:szCs w:val="28"/>
              </w:rPr>
            </w:pPr>
            <w:r>
              <w:rPr>
                <w:spacing w:val="0"/>
                <w:sz w:val="28"/>
                <w:szCs w:val="28"/>
              </w:rPr>
              <w:t>Хозяйство. Население и его основные занятия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518C22A"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1DDCEAD" w14:textId="77777777" w:rsidR="00C85092" w:rsidRDefault="00C85092">
            <w:pPr>
              <w:pStyle w:val="3"/>
              <w:shd w:val="clear" w:color="auto" w:fill="auto"/>
              <w:spacing w:line="240" w:lineRule="auto"/>
              <w:jc w:val="center"/>
              <w:rPr>
                <w:rStyle w:val="10pt"/>
                <w:b w:val="0"/>
                <w:spacing w:val="0"/>
                <w:sz w:val="28"/>
                <w:szCs w:val="28"/>
              </w:rPr>
            </w:pPr>
          </w:p>
        </w:tc>
      </w:tr>
      <w:tr w:rsidR="00C85092" w14:paraId="1B475358"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74A154D0" w14:textId="77777777" w:rsidR="00C85092" w:rsidRDefault="00C85092">
            <w:pPr>
              <w:pStyle w:val="3"/>
              <w:shd w:val="clear" w:color="auto" w:fill="auto"/>
              <w:spacing w:line="240" w:lineRule="auto"/>
              <w:jc w:val="both"/>
              <w:rPr>
                <w:lang w:val="en-US"/>
              </w:rPr>
            </w:pPr>
            <w:r>
              <w:rPr>
                <w:spacing w:val="0"/>
                <w:sz w:val="28"/>
                <w:szCs w:val="28"/>
                <w:lang w:val="en-US"/>
              </w:rPr>
              <w:t>3.42</w:t>
            </w:r>
          </w:p>
        </w:tc>
        <w:tc>
          <w:tcPr>
            <w:tcW w:w="6167" w:type="dxa"/>
            <w:tcBorders>
              <w:top w:val="single" w:sz="4" w:space="0" w:color="auto"/>
              <w:left w:val="single" w:sz="4" w:space="0" w:color="auto"/>
              <w:bottom w:val="single" w:sz="4" w:space="0" w:color="auto"/>
              <w:right w:val="nil"/>
            </w:tcBorders>
            <w:shd w:val="clear" w:color="auto" w:fill="FFFFFF"/>
            <w:hideMark/>
          </w:tcPr>
          <w:p w14:paraId="6C3FA3A0" w14:textId="77777777" w:rsidR="00C85092" w:rsidRDefault="00C85092">
            <w:pPr>
              <w:pStyle w:val="3"/>
              <w:shd w:val="clear" w:color="auto" w:fill="auto"/>
              <w:spacing w:line="240" w:lineRule="auto"/>
              <w:jc w:val="both"/>
              <w:rPr>
                <w:spacing w:val="0"/>
                <w:sz w:val="28"/>
                <w:szCs w:val="28"/>
              </w:rPr>
            </w:pPr>
            <w:r>
              <w:rPr>
                <w:spacing w:val="0"/>
                <w:sz w:val="28"/>
                <w:szCs w:val="28"/>
              </w:rPr>
              <w:t>Города: Воронеж, Курск. Оренбург, Омск</w:t>
            </w:r>
            <w:proofErr w:type="gramStart"/>
            <w:r>
              <w:rPr>
                <w:spacing w:val="0"/>
                <w:sz w:val="28"/>
                <w:szCs w:val="28"/>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07518E6"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7491F6D" w14:textId="77777777" w:rsidR="00C85092" w:rsidRDefault="00C85092">
            <w:pPr>
              <w:pStyle w:val="3"/>
              <w:shd w:val="clear" w:color="auto" w:fill="auto"/>
              <w:spacing w:line="240" w:lineRule="auto"/>
              <w:jc w:val="center"/>
              <w:rPr>
                <w:rStyle w:val="10pt"/>
                <w:b w:val="0"/>
                <w:spacing w:val="0"/>
                <w:sz w:val="28"/>
                <w:szCs w:val="28"/>
              </w:rPr>
            </w:pPr>
          </w:p>
        </w:tc>
      </w:tr>
      <w:tr w:rsidR="00C85092" w14:paraId="70E4B084"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1A551A08" w14:textId="77777777" w:rsidR="00C85092" w:rsidRDefault="00C85092">
            <w:pPr>
              <w:pStyle w:val="3"/>
              <w:shd w:val="clear" w:color="auto" w:fill="auto"/>
              <w:spacing w:line="240" w:lineRule="auto"/>
              <w:jc w:val="both"/>
              <w:rPr>
                <w:lang w:val="en-US"/>
              </w:rPr>
            </w:pPr>
            <w:r>
              <w:rPr>
                <w:spacing w:val="0"/>
                <w:sz w:val="28"/>
                <w:szCs w:val="28"/>
                <w:lang w:val="en-US"/>
              </w:rPr>
              <w:t>3.43</w:t>
            </w:r>
          </w:p>
        </w:tc>
        <w:tc>
          <w:tcPr>
            <w:tcW w:w="6167" w:type="dxa"/>
            <w:tcBorders>
              <w:top w:val="single" w:sz="4" w:space="0" w:color="auto"/>
              <w:left w:val="single" w:sz="4" w:space="0" w:color="auto"/>
              <w:bottom w:val="single" w:sz="4" w:space="0" w:color="auto"/>
              <w:right w:val="nil"/>
            </w:tcBorders>
            <w:shd w:val="clear" w:color="auto" w:fill="FFFFFF"/>
            <w:hideMark/>
          </w:tcPr>
          <w:p w14:paraId="4DD46E30" w14:textId="77777777" w:rsidR="00C85092" w:rsidRDefault="00C85092">
            <w:pPr>
              <w:pStyle w:val="3"/>
              <w:shd w:val="clear" w:color="auto" w:fill="auto"/>
              <w:spacing w:line="240" w:lineRule="auto"/>
              <w:jc w:val="both"/>
              <w:rPr>
                <w:spacing w:val="0"/>
                <w:sz w:val="28"/>
                <w:szCs w:val="28"/>
              </w:rPr>
            </w:pPr>
            <w:r>
              <w:rPr>
                <w:spacing w:val="0"/>
                <w:sz w:val="28"/>
                <w:szCs w:val="28"/>
              </w:rPr>
              <w:t>Города: Самара, Саратов, Волгоград</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993F3A3" w14:textId="77777777" w:rsidR="00C85092" w:rsidRDefault="00C85092">
            <w:pPr>
              <w:pStyle w:val="3"/>
              <w:shd w:val="clear" w:color="auto" w:fill="auto"/>
              <w:spacing w:line="240" w:lineRule="auto"/>
              <w:jc w:val="center"/>
              <w:rPr>
                <w:rStyle w:val="10pt"/>
                <w:b w:val="0"/>
                <w:spacing w:val="0"/>
                <w:sz w:val="28"/>
                <w:szCs w:val="28"/>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BF6AA00"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5EC168CC"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1054B529" w14:textId="77777777" w:rsidR="00C85092" w:rsidRDefault="00C85092">
            <w:pPr>
              <w:pStyle w:val="3"/>
              <w:shd w:val="clear" w:color="auto" w:fill="auto"/>
              <w:spacing w:line="240" w:lineRule="auto"/>
              <w:jc w:val="both"/>
            </w:pPr>
            <w:r>
              <w:rPr>
                <w:spacing w:val="0"/>
                <w:sz w:val="28"/>
                <w:szCs w:val="28"/>
                <w:lang w:val="en-US"/>
              </w:rPr>
              <w:t>3.44</w:t>
            </w:r>
          </w:p>
        </w:tc>
        <w:tc>
          <w:tcPr>
            <w:tcW w:w="6167" w:type="dxa"/>
            <w:tcBorders>
              <w:top w:val="single" w:sz="4" w:space="0" w:color="auto"/>
              <w:left w:val="single" w:sz="4" w:space="0" w:color="auto"/>
              <w:bottom w:val="single" w:sz="4" w:space="0" w:color="auto"/>
              <w:right w:val="nil"/>
            </w:tcBorders>
            <w:shd w:val="clear" w:color="auto" w:fill="FFFFFF"/>
            <w:hideMark/>
          </w:tcPr>
          <w:p w14:paraId="1CB6AD74" w14:textId="77777777" w:rsidR="00C85092" w:rsidRDefault="00C85092">
            <w:pPr>
              <w:pStyle w:val="3"/>
              <w:shd w:val="clear" w:color="auto" w:fill="auto"/>
              <w:spacing w:line="240" w:lineRule="auto"/>
              <w:jc w:val="both"/>
              <w:rPr>
                <w:spacing w:val="0"/>
                <w:sz w:val="28"/>
                <w:szCs w:val="28"/>
              </w:rPr>
            </w:pPr>
            <w:r>
              <w:rPr>
                <w:spacing w:val="0"/>
                <w:sz w:val="28"/>
                <w:szCs w:val="28"/>
              </w:rPr>
              <w:t>Охрана природы зоны степей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7290087" w14:textId="77777777" w:rsidR="00C85092" w:rsidRDefault="00C85092">
            <w:pPr>
              <w:pStyle w:val="3"/>
              <w:shd w:val="clear" w:color="auto" w:fill="auto"/>
              <w:spacing w:line="240" w:lineRule="auto"/>
              <w:jc w:val="center"/>
              <w:rPr>
                <w:rStyle w:val="10pt"/>
                <w:b w:val="0"/>
                <w:spacing w:val="0"/>
                <w:sz w:val="28"/>
                <w:szCs w:val="28"/>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B05F629"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6290F2FD"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3CDE3526" w14:textId="77777777" w:rsidR="00C85092" w:rsidRDefault="00C85092">
            <w:pPr>
              <w:pStyle w:val="3"/>
              <w:shd w:val="clear" w:color="auto" w:fill="auto"/>
              <w:spacing w:line="240" w:lineRule="auto"/>
              <w:jc w:val="both"/>
            </w:pPr>
            <w:r>
              <w:rPr>
                <w:spacing w:val="0"/>
                <w:sz w:val="28"/>
                <w:szCs w:val="28"/>
                <w:lang w:val="en-US"/>
              </w:rPr>
              <w:t>3.45</w:t>
            </w:r>
          </w:p>
        </w:tc>
        <w:tc>
          <w:tcPr>
            <w:tcW w:w="6167" w:type="dxa"/>
            <w:tcBorders>
              <w:top w:val="single" w:sz="4" w:space="0" w:color="auto"/>
              <w:left w:val="single" w:sz="4" w:space="0" w:color="auto"/>
              <w:bottom w:val="single" w:sz="4" w:space="0" w:color="auto"/>
              <w:right w:val="nil"/>
            </w:tcBorders>
            <w:shd w:val="clear" w:color="auto" w:fill="FFFFFF"/>
            <w:hideMark/>
          </w:tcPr>
          <w:p w14:paraId="33A9C0E2" w14:textId="77777777" w:rsidR="00C85092" w:rsidRDefault="00C85092">
            <w:pPr>
              <w:pStyle w:val="3"/>
              <w:shd w:val="clear" w:color="auto" w:fill="auto"/>
              <w:spacing w:line="240" w:lineRule="auto"/>
              <w:jc w:val="center"/>
              <w:rPr>
                <w:spacing w:val="0"/>
                <w:sz w:val="28"/>
                <w:szCs w:val="28"/>
                <w:lang w:val="en-US"/>
              </w:rPr>
            </w:pPr>
            <w:r>
              <w:rPr>
                <w:rStyle w:val="10pt"/>
                <w:rFonts w:eastAsia="Franklin Gothic Heavy"/>
                <w:spacing w:val="0"/>
                <w:sz w:val="28"/>
                <w:szCs w:val="28"/>
              </w:rPr>
              <w:t xml:space="preserve">Полупустыни и пустыни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2595BEC" w14:textId="77777777" w:rsidR="00C85092" w:rsidRDefault="00C85092">
            <w:pPr>
              <w:pStyle w:val="3"/>
              <w:shd w:val="clear" w:color="auto" w:fill="auto"/>
              <w:spacing w:line="240" w:lineRule="auto"/>
              <w:jc w:val="center"/>
              <w:rPr>
                <w:rStyle w:val="10pt"/>
                <w:spacing w:val="0"/>
                <w:sz w:val="28"/>
                <w:szCs w:val="28"/>
                <w:lang w:val="en-US"/>
              </w:rPr>
            </w:pPr>
            <w:r>
              <w:rPr>
                <w:rStyle w:val="10pt"/>
                <w:spacing w:val="0"/>
                <w:sz w:val="28"/>
                <w:szCs w:val="28"/>
                <w:lang w:val="en-US"/>
              </w:rPr>
              <w:t>6</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9281A98" w14:textId="77777777" w:rsidR="00C85092" w:rsidRDefault="00C85092">
            <w:pPr>
              <w:pStyle w:val="3"/>
              <w:shd w:val="clear" w:color="auto" w:fill="auto"/>
              <w:spacing w:line="240" w:lineRule="auto"/>
              <w:jc w:val="center"/>
              <w:rPr>
                <w:rStyle w:val="10pt"/>
                <w:b w:val="0"/>
                <w:spacing w:val="0"/>
                <w:sz w:val="28"/>
                <w:szCs w:val="28"/>
              </w:rPr>
            </w:pPr>
          </w:p>
        </w:tc>
      </w:tr>
      <w:tr w:rsidR="00C85092" w14:paraId="4E2D0BC5"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6DC6AF78" w14:textId="77777777" w:rsidR="00C85092" w:rsidRDefault="00C85092">
            <w:pPr>
              <w:pStyle w:val="3"/>
              <w:shd w:val="clear" w:color="auto" w:fill="auto"/>
              <w:spacing w:line="240" w:lineRule="auto"/>
              <w:jc w:val="both"/>
              <w:rPr>
                <w:lang w:val="en-US"/>
              </w:rPr>
            </w:pPr>
            <w:r>
              <w:rPr>
                <w:spacing w:val="0"/>
                <w:sz w:val="28"/>
                <w:szCs w:val="28"/>
                <w:lang w:val="en-US"/>
              </w:rPr>
              <w:t>3.46</w:t>
            </w:r>
          </w:p>
        </w:tc>
        <w:tc>
          <w:tcPr>
            <w:tcW w:w="6167" w:type="dxa"/>
            <w:tcBorders>
              <w:top w:val="single" w:sz="4" w:space="0" w:color="auto"/>
              <w:left w:val="single" w:sz="4" w:space="0" w:color="auto"/>
              <w:bottom w:val="single" w:sz="4" w:space="0" w:color="auto"/>
              <w:right w:val="nil"/>
            </w:tcBorders>
            <w:shd w:val="clear" w:color="auto" w:fill="FFFFFF"/>
            <w:hideMark/>
          </w:tcPr>
          <w:p w14:paraId="7A468D72" w14:textId="77777777" w:rsidR="00C85092" w:rsidRDefault="00C85092">
            <w:pPr>
              <w:pStyle w:val="3"/>
              <w:shd w:val="clear" w:color="auto" w:fill="auto"/>
              <w:spacing w:line="240" w:lineRule="auto"/>
              <w:jc w:val="both"/>
              <w:rPr>
                <w:spacing w:val="0"/>
                <w:sz w:val="28"/>
                <w:szCs w:val="28"/>
              </w:rPr>
            </w:pPr>
            <w:r>
              <w:rPr>
                <w:spacing w:val="0"/>
                <w:sz w:val="28"/>
                <w:szCs w:val="28"/>
              </w:rPr>
              <w:t>Положение на карте. Рельеф и полезные ископаемые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AD3C2E"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33EAB4F6"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r>
      <w:tr w:rsidR="00C85092" w14:paraId="0DD53A59"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31296C91" w14:textId="77777777" w:rsidR="00C85092" w:rsidRDefault="00C85092">
            <w:pPr>
              <w:pStyle w:val="3"/>
              <w:shd w:val="clear" w:color="auto" w:fill="auto"/>
              <w:spacing w:line="240" w:lineRule="auto"/>
              <w:jc w:val="both"/>
            </w:pPr>
            <w:r>
              <w:rPr>
                <w:spacing w:val="0"/>
                <w:sz w:val="28"/>
                <w:szCs w:val="28"/>
                <w:lang w:val="en-US"/>
              </w:rPr>
              <w:t>3.47</w:t>
            </w:r>
          </w:p>
        </w:tc>
        <w:tc>
          <w:tcPr>
            <w:tcW w:w="6167" w:type="dxa"/>
            <w:tcBorders>
              <w:top w:val="single" w:sz="4" w:space="0" w:color="auto"/>
              <w:left w:val="single" w:sz="4" w:space="0" w:color="auto"/>
              <w:bottom w:val="single" w:sz="4" w:space="0" w:color="auto"/>
              <w:right w:val="nil"/>
            </w:tcBorders>
            <w:shd w:val="clear" w:color="auto" w:fill="FFFFFF"/>
            <w:hideMark/>
          </w:tcPr>
          <w:p w14:paraId="1D36D503" w14:textId="77777777" w:rsidR="00C85092" w:rsidRDefault="00C85092">
            <w:pPr>
              <w:pStyle w:val="3"/>
              <w:shd w:val="clear" w:color="auto" w:fill="auto"/>
              <w:spacing w:line="240" w:lineRule="auto"/>
              <w:jc w:val="both"/>
              <w:rPr>
                <w:spacing w:val="0"/>
                <w:sz w:val="28"/>
                <w:szCs w:val="28"/>
              </w:rPr>
            </w:pPr>
            <w:r>
              <w:rPr>
                <w:spacing w:val="0"/>
                <w:sz w:val="28"/>
                <w:szCs w:val="28"/>
              </w:rPr>
              <w:t>Климат. Реки. Охрана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B96A1DD" w14:textId="77777777" w:rsidR="00C85092" w:rsidRDefault="00C85092">
            <w:pPr>
              <w:pStyle w:val="3"/>
              <w:shd w:val="clear" w:color="auto" w:fill="auto"/>
              <w:spacing w:line="240" w:lineRule="auto"/>
              <w:jc w:val="center"/>
              <w:rPr>
                <w:rStyle w:val="10pt"/>
                <w:b w:val="0"/>
                <w:spacing w:val="0"/>
                <w:sz w:val="28"/>
                <w:szCs w:val="28"/>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CCC89F4"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3D1D234F"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82C209A" w14:textId="77777777" w:rsidR="00C85092" w:rsidRDefault="00C85092">
            <w:pPr>
              <w:pStyle w:val="3"/>
              <w:shd w:val="clear" w:color="auto" w:fill="auto"/>
              <w:spacing w:line="240" w:lineRule="auto"/>
              <w:jc w:val="both"/>
            </w:pPr>
            <w:r>
              <w:rPr>
                <w:spacing w:val="0"/>
                <w:sz w:val="28"/>
                <w:szCs w:val="28"/>
                <w:lang w:val="en-US"/>
              </w:rPr>
              <w:t>3.48</w:t>
            </w:r>
          </w:p>
        </w:tc>
        <w:tc>
          <w:tcPr>
            <w:tcW w:w="6167" w:type="dxa"/>
            <w:tcBorders>
              <w:top w:val="single" w:sz="4" w:space="0" w:color="auto"/>
              <w:left w:val="single" w:sz="4" w:space="0" w:color="auto"/>
              <w:bottom w:val="single" w:sz="4" w:space="0" w:color="auto"/>
              <w:right w:val="nil"/>
            </w:tcBorders>
            <w:shd w:val="clear" w:color="auto" w:fill="FFFFFF"/>
            <w:hideMark/>
          </w:tcPr>
          <w:p w14:paraId="5FEB9D98" w14:textId="77777777" w:rsidR="00C85092" w:rsidRDefault="00C85092">
            <w:pPr>
              <w:pStyle w:val="3"/>
              <w:shd w:val="clear" w:color="auto" w:fill="auto"/>
              <w:spacing w:line="240" w:lineRule="auto"/>
              <w:jc w:val="both"/>
              <w:rPr>
                <w:spacing w:val="0"/>
                <w:sz w:val="28"/>
                <w:szCs w:val="28"/>
              </w:rPr>
            </w:pPr>
            <w:r>
              <w:rPr>
                <w:spacing w:val="0"/>
                <w:sz w:val="28"/>
                <w:szCs w:val="28"/>
              </w:rPr>
              <w:t>Растительный мир и его охрана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D09AE67"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7748B9F" w14:textId="77777777" w:rsidR="00C85092" w:rsidRDefault="00C85092">
            <w:pPr>
              <w:pStyle w:val="3"/>
              <w:shd w:val="clear" w:color="auto" w:fill="auto"/>
              <w:spacing w:line="240" w:lineRule="auto"/>
              <w:jc w:val="center"/>
              <w:rPr>
                <w:rStyle w:val="10pt"/>
                <w:b w:val="0"/>
                <w:spacing w:val="0"/>
                <w:sz w:val="28"/>
                <w:szCs w:val="28"/>
              </w:rPr>
            </w:pPr>
          </w:p>
        </w:tc>
      </w:tr>
      <w:tr w:rsidR="00C85092" w14:paraId="3742EF2D"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21E071A8" w14:textId="77777777" w:rsidR="00C85092" w:rsidRDefault="00C85092">
            <w:pPr>
              <w:pStyle w:val="3"/>
              <w:shd w:val="clear" w:color="auto" w:fill="auto"/>
              <w:spacing w:line="240" w:lineRule="auto"/>
              <w:jc w:val="both"/>
              <w:rPr>
                <w:lang w:val="en-US"/>
              </w:rPr>
            </w:pPr>
            <w:r>
              <w:rPr>
                <w:spacing w:val="0"/>
                <w:sz w:val="28"/>
                <w:szCs w:val="28"/>
                <w:lang w:val="en-US"/>
              </w:rPr>
              <w:t>3.49</w:t>
            </w:r>
          </w:p>
        </w:tc>
        <w:tc>
          <w:tcPr>
            <w:tcW w:w="6167" w:type="dxa"/>
            <w:tcBorders>
              <w:top w:val="single" w:sz="4" w:space="0" w:color="auto"/>
              <w:left w:val="single" w:sz="4" w:space="0" w:color="auto"/>
              <w:bottom w:val="single" w:sz="4" w:space="0" w:color="auto"/>
              <w:right w:val="nil"/>
            </w:tcBorders>
            <w:shd w:val="clear" w:color="auto" w:fill="FFFFFF"/>
            <w:hideMark/>
          </w:tcPr>
          <w:p w14:paraId="3A74F959" w14:textId="77777777" w:rsidR="00C85092" w:rsidRDefault="00C85092">
            <w:pPr>
              <w:pStyle w:val="3"/>
              <w:shd w:val="clear" w:color="auto" w:fill="auto"/>
              <w:spacing w:line="240" w:lineRule="auto"/>
              <w:jc w:val="both"/>
              <w:rPr>
                <w:spacing w:val="0"/>
                <w:sz w:val="28"/>
                <w:szCs w:val="28"/>
              </w:rPr>
            </w:pPr>
            <w:r>
              <w:rPr>
                <w:spacing w:val="0"/>
                <w:sz w:val="28"/>
                <w:szCs w:val="28"/>
              </w:rPr>
              <w:t>Животный мир. Охрана животных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48E9177" w14:textId="77777777" w:rsidR="00C85092" w:rsidRDefault="00C85092">
            <w:pPr>
              <w:pStyle w:val="3"/>
              <w:shd w:val="clear" w:color="auto" w:fill="auto"/>
              <w:spacing w:line="240" w:lineRule="auto"/>
              <w:jc w:val="center"/>
              <w:rPr>
                <w:rStyle w:val="10pt"/>
                <w:b w:val="0"/>
                <w:spacing w:val="0"/>
                <w:sz w:val="28"/>
                <w:szCs w:val="28"/>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C6F5CAB"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3384871C"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1DDE7022" w14:textId="77777777" w:rsidR="00C85092" w:rsidRDefault="00C85092">
            <w:pPr>
              <w:pStyle w:val="3"/>
              <w:shd w:val="clear" w:color="auto" w:fill="auto"/>
              <w:spacing w:line="240" w:lineRule="auto"/>
              <w:jc w:val="both"/>
            </w:pPr>
            <w:r>
              <w:rPr>
                <w:spacing w:val="0"/>
                <w:sz w:val="28"/>
                <w:szCs w:val="28"/>
                <w:lang w:val="en-US"/>
              </w:rPr>
              <w:lastRenderedPageBreak/>
              <w:t>3.50</w:t>
            </w:r>
          </w:p>
        </w:tc>
        <w:tc>
          <w:tcPr>
            <w:tcW w:w="6167" w:type="dxa"/>
            <w:tcBorders>
              <w:top w:val="single" w:sz="4" w:space="0" w:color="auto"/>
              <w:left w:val="single" w:sz="4" w:space="0" w:color="auto"/>
              <w:bottom w:val="single" w:sz="4" w:space="0" w:color="auto"/>
              <w:right w:val="nil"/>
            </w:tcBorders>
            <w:shd w:val="clear" w:color="auto" w:fill="FFFFFF"/>
            <w:hideMark/>
          </w:tcPr>
          <w:p w14:paraId="79809992" w14:textId="77777777" w:rsidR="00C85092" w:rsidRDefault="00C85092">
            <w:pPr>
              <w:pStyle w:val="3"/>
              <w:shd w:val="clear" w:color="auto" w:fill="auto"/>
              <w:spacing w:line="240" w:lineRule="auto"/>
              <w:jc w:val="both"/>
              <w:rPr>
                <w:spacing w:val="0"/>
                <w:sz w:val="28"/>
                <w:szCs w:val="28"/>
              </w:rPr>
            </w:pPr>
            <w:r>
              <w:rPr>
                <w:spacing w:val="0"/>
                <w:sz w:val="28"/>
                <w:szCs w:val="28"/>
              </w:rPr>
              <w:t>Хозяйство. Население и его основные занятия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5907258"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17F80FF" w14:textId="77777777" w:rsidR="00C85092" w:rsidRDefault="00C85092">
            <w:pPr>
              <w:pStyle w:val="3"/>
              <w:shd w:val="clear" w:color="auto" w:fill="auto"/>
              <w:spacing w:line="240" w:lineRule="auto"/>
              <w:jc w:val="center"/>
              <w:rPr>
                <w:rStyle w:val="10pt"/>
                <w:b w:val="0"/>
                <w:spacing w:val="0"/>
                <w:sz w:val="28"/>
                <w:szCs w:val="28"/>
              </w:rPr>
            </w:pPr>
          </w:p>
        </w:tc>
      </w:tr>
      <w:tr w:rsidR="00C85092" w14:paraId="3C2F8284"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7E401A28" w14:textId="77777777" w:rsidR="00C85092" w:rsidRDefault="00C85092">
            <w:pPr>
              <w:pStyle w:val="3"/>
              <w:shd w:val="clear" w:color="auto" w:fill="auto"/>
              <w:spacing w:line="240" w:lineRule="auto"/>
              <w:jc w:val="both"/>
              <w:rPr>
                <w:lang w:val="en-US"/>
              </w:rPr>
            </w:pPr>
            <w:r>
              <w:rPr>
                <w:spacing w:val="0"/>
                <w:sz w:val="28"/>
                <w:szCs w:val="28"/>
                <w:lang w:val="en-US"/>
              </w:rPr>
              <w:t>3.51</w:t>
            </w:r>
          </w:p>
        </w:tc>
        <w:tc>
          <w:tcPr>
            <w:tcW w:w="6167" w:type="dxa"/>
            <w:tcBorders>
              <w:top w:val="single" w:sz="4" w:space="0" w:color="auto"/>
              <w:left w:val="single" w:sz="4" w:space="0" w:color="auto"/>
              <w:bottom w:val="single" w:sz="4" w:space="0" w:color="auto"/>
              <w:right w:val="nil"/>
            </w:tcBorders>
            <w:shd w:val="clear" w:color="auto" w:fill="FFFFFF"/>
            <w:hideMark/>
          </w:tcPr>
          <w:p w14:paraId="7C385A54" w14:textId="77777777" w:rsidR="00C85092" w:rsidRDefault="00C85092">
            <w:pPr>
              <w:pStyle w:val="3"/>
              <w:shd w:val="clear" w:color="auto" w:fill="auto"/>
              <w:spacing w:line="240" w:lineRule="auto"/>
              <w:jc w:val="both"/>
              <w:rPr>
                <w:spacing w:val="0"/>
                <w:sz w:val="28"/>
                <w:szCs w:val="28"/>
              </w:rPr>
            </w:pPr>
            <w:r>
              <w:rPr>
                <w:spacing w:val="0"/>
                <w:sz w:val="28"/>
                <w:szCs w:val="28"/>
              </w:rPr>
              <w:t>Города: Астрахань, Элиста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8EE34A4" w14:textId="77777777" w:rsidR="00C85092" w:rsidRDefault="00C85092">
            <w:pPr>
              <w:pStyle w:val="3"/>
              <w:shd w:val="clear" w:color="auto" w:fill="auto"/>
              <w:spacing w:line="240" w:lineRule="auto"/>
              <w:jc w:val="center"/>
              <w:rPr>
                <w:rStyle w:val="10pt"/>
                <w:b w:val="0"/>
                <w:spacing w:val="0"/>
                <w:sz w:val="28"/>
                <w:szCs w:val="28"/>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5662F41"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2898A544"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05AEDABF" w14:textId="77777777" w:rsidR="00C85092" w:rsidRDefault="00C85092">
            <w:pPr>
              <w:pStyle w:val="3"/>
              <w:shd w:val="clear" w:color="auto" w:fill="auto"/>
              <w:spacing w:line="240" w:lineRule="auto"/>
              <w:jc w:val="both"/>
            </w:pPr>
            <w:r>
              <w:rPr>
                <w:spacing w:val="0"/>
                <w:sz w:val="28"/>
                <w:szCs w:val="28"/>
                <w:lang w:val="en-US"/>
              </w:rPr>
              <w:t>3.52</w:t>
            </w:r>
          </w:p>
        </w:tc>
        <w:tc>
          <w:tcPr>
            <w:tcW w:w="6167" w:type="dxa"/>
            <w:tcBorders>
              <w:top w:val="single" w:sz="4" w:space="0" w:color="auto"/>
              <w:left w:val="single" w:sz="4" w:space="0" w:color="auto"/>
              <w:bottom w:val="single" w:sz="4" w:space="0" w:color="auto"/>
              <w:right w:val="nil"/>
            </w:tcBorders>
            <w:shd w:val="clear" w:color="auto" w:fill="FFFFFF"/>
            <w:hideMark/>
          </w:tcPr>
          <w:p w14:paraId="200A8E3B" w14:textId="77777777" w:rsidR="00C85092" w:rsidRDefault="00C85092">
            <w:pPr>
              <w:pStyle w:val="3"/>
              <w:shd w:val="clear" w:color="auto" w:fill="auto"/>
              <w:spacing w:line="240" w:lineRule="auto"/>
              <w:jc w:val="center"/>
              <w:rPr>
                <w:spacing w:val="0"/>
                <w:sz w:val="28"/>
                <w:szCs w:val="28"/>
              </w:rPr>
            </w:pPr>
            <w:r>
              <w:rPr>
                <w:rStyle w:val="10pt"/>
                <w:rFonts w:eastAsia="Franklin Gothic Heavy"/>
                <w:spacing w:val="0"/>
                <w:sz w:val="28"/>
                <w:szCs w:val="28"/>
              </w:rPr>
              <w:t>Зона субтропиков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FFF33CA" w14:textId="77777777" w:rsidR="00C85092" w:rsidRDefault="00C85092">
            <w:pPr>
              <w:pStyle w:val="3"/>
              <w:shd w:val="clear" w:color="auto" w:fill="auto"/>
              <w:spacing w:line="240" w:lineRule="auto"/>
              <w:jc w:val="center"/>
              <w:rPr>
                <w:rStyle w:val="10pt"/>
                <w:spacing w:val="0"/>
                <w:sz w:val="28"/>
                <w:szCs w:val="28"/>
                <w:lang w:val="en-US"/>
              </w:rPr>
            </w:pPr>
            <w:r>
              <w:rPr>
                <w:rStyle w:val="10pt"/>
                <w:spacing w:val="0"/>
                <w:sz w:val="28"/>
                <w:szCs w:val="28"/>
                <w:lang w:val="en-US"/>
              </w:rPr>
              <w:t>2</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C72BBBB"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51661C77" w14:textId="77777777" w:rsidTr="00C85092">
        <w:trPr>
          <w:trHeight w:hRule="exact" w:val="615"/>
          <w:jc w:val="center"/>
        </w:trPr>
        <w:tc>
          <w:tcPr>
            <w:tcW w:w="672" w:type="dxa"/>
            <w:tcBorders>
              <w:top w:val="single" w:sz="4" w:space="0" w:color="auto"/>
              <w:left w:val="single" w:sz="4" w:space="0" w:color="auto"/>
              <w:bottom w:val="single" w:sz="4" w:space="0" w:color="auto"/>
              <w:right w:val="nil"/>
            </w:tcBorders>
            <w:shd w:val="clear" w:color="auto" w:fill="FFFFFF"/>
            <w:hideMark/>
          </w:tcPr>
          <w:p w14:paraId="0308DB41" w14:textId="77777777" w:rsidR="00C85092" w:rsidRDefault="00C85092">
            <w:pPr>
              <w:pStyle w:val="3"/>
              <w:shd w:val="clear" w:color="auto" w:fill="auto"/>
              <w:spacing w:line="240" w:lineRule="auto"/>
              <w:jc w:val="both"/>
            </w:pPr>
            <w:r>
              <w:rPr>
                <w:spacing w:val="0"/>
                <w:sz w:val="28"/>
                <w:szCs w:val="28"/>
                <w:lang w:val="en-US"/>
              </w:rPr>
              <w:t>3.53</w:t>
            </w:r>
          </w:p>
        </w:tc>
        <w:tc>
          <w:tcPr>
            <w:tcW w:w="6167" w:type="dxa"/>
            <w:tcBorders>
              <w:top w:val="single" w:sz="4" w:space="0" w:color="auto"/>
              <w:left w:val="single" w:sz="4" w:space="0" w:color="auto"/>
              <w:bottom w:val="single" w:sz="4" w:space="0" w:color="auto"/>
              <w:right w:val="nil"/>
            </w:tcBorders>
            <w:shd w:val="clear" w:color="auto" w:fill="FFFFFF"/>
            <w:hideMark/>
          </w:tcPr>
          <w:p w14:paraId="05CFECE9" w14:textId="77777777" w:rsidR="00C85092" w:rsidRDefault="00C85092">
            <w:pPr>
              <w:pStyle w:val="3"/>
              <w:shd w:val="clear" w:color="auto" w:fill="auto"/>
              <w:spacing w:line="240" w:lineRule="auto"/>
              <w:jc w:val="both"/>
              <w:rPr>
                <w:spacing w:val="0"/>
                <w:sz w:val="28"/>
                <w:szCs w:val="28"/>
              </w:rPr>
            </w:pPr>
            <w:r>
              <w:rPr>
                <w:spacing w:val="0"/>
                <w:sz w:val="28"/>
                <w:szCs w:val="28"/>
              </w:rPr>
              <w:t>Положение на карте. Поверхность, климат, растительный мир. Охрана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4C06524" w14:textId="77777777" w:rsidR="00C85092" w:rsidRDefault="00C85092">
            <w:pPr>
              <w:pStyle w:val="3"/>
              <w:shd w:val="clear" w:color="auto" w:fill="auto"/>
              <w:spacing w:line="240" w:lineRule="auto"/>
              <w:jc w:val="center"/>
              <w:rPr>
                <w:rStyle w:val="10pt"/>
                <w:b w:val="0"/>
                <w:spacing w:val="0"/>
                <w:sz w:val="28"/>
                <w:szCs w:val="28"/>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33F4CCEB"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r>
      <w:tr w:rsidR="00C85092" w14:paraId="3F3A3682" w14:textId="77777777" w:rsidTr="00C85092">
        <w:trPr>
          <w:trHeight w:hRule="exact" w:val="568"/>
          <w:jc w:val="center"/>
        </w:trPr>
        <w:tc>
          <w:tcPr>
            <w:tcW w:w="672" w:type="dxa"/>
            <w:tcBorders>
              <w:top w:val="single" w:sz="4" w:space="0" w:color="auto"/>
              <w:left w:val="single" w:sz="4" w:space="0" w:color="auto"/>
              <w:bottom w:val="single" w:sz="4" w:space="0" w:color="auto"/>
              <w:right w:val="nil"/>
            </w:tcBorders>
            <w:shd w:val="clear" w:color="auto" w:fill="FFFFFF"/>
            <w:hideMark/>
          </w:tcPr>
          <w:p w14:paraId="555ECF31" w14:textId="77777777" w:rsidR="00C85092" w:rsidRDefault="00C85092">
            <w:pPr>
              <w:pStyle w:val="3"/>
              <w:shd w:val="clear" w:color="auto" w:fill="auto"/>
              <w:spacing w:line="240" w:lineRule="auto"/>
              <w:jc w:val="both"/>
            </w:pPr>
            <w:r>
              <w:rPr>
                <w:spacing w:val="0"/>
                <w:sz w:val="28"/>
                <w:szCs w:val="28"/>
                <w:lang w:val="en-US"/>
              </w:rPr>
              <w:t>3.54</w:t>
            </w:r>
          </w:p>
        </w:tc>
        <w:tc>
          <w:tcPr>
            <w:tcW w:w="6167" w:type="dxa"/>
            <w:tcBorders>
              <w:top w:val="single" w:sz="4" w:space="0" w:color="auto"/>
              <w:left w:val="single" w:sz="4" w:space="0" w:color="auto"/>
              <w:bottom w:val="single" w:sz="4" w:space="0" w:color="auto"/>
              <w:right w:val="nil"/>
            </w:tcBorders>
            <w:shd w:val="clear" w:color="auto" w:fill="FFFFFF"/>
            <w:hideMark/>
          </w:tcPr>
          <w:p w14:paraId="313F77BF" w14:textId="77777777" w:rsidR="00C85092" w:rsidRDefault="00C85092">
            <w:pPr>
              <w:pStyle w:val="3"/>
              <w:shd w:val="clear" w:color="auto" w:fill="auto"/>
              <w:spacing w:line="240" w:lineRule="auto"/>
              <w:jc w:val="both"/>
              <w:rPr>
                <w:spacing w:val="0"/>
                <w:sz w:val="28"/>
                <w:szCs w:val="28"/>
              </w:rPr>
            </w:pPr>
            <w:r>
              <w:rPr>
                <w:spacing w:val="0"/>
                <w:sz w:val="28"/>
                <w:szCs w:val="28"/>
              </w:rPr>
              <w:t>Курортное хозяйство. Население и его занятие. Города-курорты: Сочи, Анапа, Туапсе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AE1B845"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0671FC2" w14:textId="77777777" w:rsidR="00C85092" w:rsidRDefault="00C85092">
            <w:pPr>
              <w:pStyle w:val="3"/>
              <w:shd w:val="clear" w:color="auto" w:fill="auto"/>
              <w:spacing w:line="240" w:lineRule="auto"/>
              <w:jc w:val="center"/>
              <w:rPr>
                <w:rStyle w:val="10pt"/>
                <w:b w:val="0"/>
                <w:spacing w:val="0"/>
                <w:sz w:val="28"/>
                <w:szCs w:val="28"/>
              </w:rPr>
            </w:pPr>
          </w:p>
        </w:tc>
      </w:tr>
      <w:tr w:rsidR="00C85092" w14:paraId="08012D62"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3749FBC2" w14:textId="77777777" w:rsidR="00C85092" w:rsidRDefault="00C85092">
            <w:pPr>
              <w:pStyle w:val="3"/>
              <w:shd w:val="clear" w:color="auto" w:fill="auto"/>
              <w:spacing w:line="240" w:lineRule="auto"/>
              <w:jc w:val="both"/>
              <w:rPr>
                <w:lang w:val="en-US"/>
              </w:rPr>
            </w:pPr>
            <w:r>
              <w:rPr>
                <w:spacing w:val="0"/>
                <w:sz w:val="28"/>
                <w:szCs w:val="28"/>
                <w:lang w:val="en-US"/>
              </w:rPr>
              <w:t>3.55</w:t>
            </w:r>
          </w:p>
        </w:tc>
        <w:tc>
          <w:tcPr>
            <w:tcW w:w="6167" w:type="dxa"/>
            <w:tcBorders>
              <w:top w:val="single" w:sz="4" w:space="0" w:color="auto"/>
              <w:left w:val="single" w:sz="4" w:space="0" w:color="auto"/>
              <w:bottom w:val="single" w:sz="4" w:space="0" w:color="auto"/>
              <w:right w:val="nil"/>
            </w:tcBorders>
            <w:shd w:val="clear" w:color="auto" w:fill="FFFFFF"/>
            <w:hideMark/>
          </w:tcPr>
          <w:p w14:paraId="2C4C15D9" w14:textId="77777777" w:rsidR="00C85092" w:rsidRDefault="00C85092">
            <w:pPr>
              <w:pStyle w:val="3"/>
              <w:shd w:val="clear" w:color="auto" w:fill="auto"/>
              <w:spacing w:line="240" w:lineRule="auto"/>
              <w:jc w:val="center"/>
              <w:rPr>
                <w:spacing w:val="0"/>
                <w:sz w:val="28"/>
                <w:szCs w:val="28"/>
                <w:lang w:val="en-US"/>
              </w:rPr>
            </w:pPr>
            <w:r>
              <w:rPr>
                <w:rStyle w:val="10pt"/>
                <w:rFonts w:eastAsia="Franklin Gothic Heavy"/>
                <w:spacing w:val="0"/>
                <w:sz w:val="28"/>
                <w:szCs w:val="28"/>
              </w:rPr>
              <w:t xml:space="preserve">Высотная поясность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DEEED89" w14:textId="77777777" w:rsidR="00C85092" w:rsidRDefault="00C85092">
            <w:pPr>
              <w:pStyle w:val="3"/>
              <w:shd w:val="clear" w:color="auto" w:fill="auto"/>
              <w:spacing w:line="240" w:lineRule="auto"/>
              <w:jc w:val="center"/>
              <w:rPr>
                <w:rStyle w:val="10pt"/>
                <w:spacing w:val="0"/>
                <w:sz w:val="28"/>
                <w:szCs w:val="28"/>
                <w:lang w:val="en-US"/>
              </w:rPr>
            </w:pPr>
            <w:r>
              <w:rPr>
                <w:rStyle w:val="10pt"/>
                <w:spacing w:val="0"/>
                <w:sz w:val="28"/>
                <w:szCs w:val="28"/>
                <w:lang w:val="en-US"/>
              </w:rPr>
              <w:t>6</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21B9A74"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5C9FC333"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3036C8E4" w14:textId="77777777" w:rsidR="00C85092" w:rsidRDefault="00C85092">
            <w:pPr>
              <w:pStyle w:val="3"/>
              <w:shd w:val="clear" w:color="auto" w:fill="auto"/>
              <w:spacing w:line="240" w:lineRule="auto"/>
              <w:jc w:val="both"/>
            </w:pPr>
            <w:r>
              <w:rPr>
                <w:spacing w:val="0"/>
                <w:sz w:val="28"/>
                <w:szCs w:val="28"/>
                <w:lang w:val="en-US"/>
              </w:rPr>
              <w:t>3.56</w:t>
            </w:r>
          </w:p>
        </w:tc>
        <w:tc>
          <w:tcPr>
            <w:tcW w:w="6167" w:type="dxa"/>
            <w:tcBorders>
              <w:top w:val="single" w:sz="4" w:space="0" w:color="auto"/>
              <w:left w:val="single" w:sz="4" w:space="0" w:color="auto"/>
              <w:bottom w:val="single" w:sz="4" w:space="0" w:color="auto"/>
              <w:right w:val="nil"/>
            </w:tcBorders>
            <w:shd w:val="clear" w:color="auto" w:fill="FFFFFF"/>
            <w:hideMark/>
          </w:tcPr>
          <w:p w14:paraId="40C5A6D3" w14:textId="77777777" w:rsidR="00C85092" w:rsidRDefault="00C85092">
            <w:pPr>
              <w:pStyle w:val="3"/>
              <w:shd w:val="clear" w:color="auto" w:fill="auto"/>
              <w:spacing w:line="240" w:lineRule="auto"/>
              <w:jc w:val="both"/>
              <w:rPr>
                <w:spacing w:val="0"/>
                <w:sz w:val="28"/>
                <w:szCs w:val="28"/>
              </w:rPr>
            </w:pPr>
            <w:r>
              <w:rPr>
                <w:spacing w:val="0"/>
                <w:sz w:val="28"/>
                <w:szCs w:val="28"/>
              </w:rPr>
              <w:t>Положение на карте. Рельеф, климат и полезные ископаемые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99DB7E1"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32A41AAA"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r>
      <w:tr w:rsidR="00C85092" w14:paraId="7ADE4C88"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78105464" w14:textId="77777777" w:rsidR="00C85092" w:rsidRDefault="00C85092">
            <w:pPr>
              <w:pStyle w:val="3"/>
              <w:shd w:val="clear" w:color="auto" w:fill="auto"/>
              <w:spacing w:line="240" w:lineRule="auto"/>
              <w:jc w:val="both"/>
            </w:pPr>
            <w:r>
              <w:rPr>
                <w:spacing w:val="0"/>
                <w:sz w:val="28"/>
                <w:szCs w:val="28"/>
                <w:lang w:val="en-US"/>
              </w:rPr>
              <w:t>3.57</w:t>
            </w:r>
          </w:p>
        </w:tc>
        <w:tc>
          <w:tcPr>
            <w:tcW w:w="6167" w:type="dxa"/>
            <w:tcBorders>
              <w:top w:val="single" w:sz="4" w:space="0" w:color="auto"/>
              <w:left w:val="single" w:sz="4" w:space="0" w:color="auto"/>
              <w:bottom w:val="single" w:sz="4" w:space="0" w:color="auto"/>
              <w:right w:val="nil"/>
            </w:tcBorders>
            <w:shd w:val="clear" w:color="auto" w:fill="FFFFFF"/>
            <w:hideMark/>
          </w:tcPr>
          <w:p w14:paraId="25826A81" w14:textId="77777777" w:rsidR="00C85092" w:rsidRDefault="00C85092">
            <w:pPr>
              <w:pStyle w:val="3"/>
              <w:shd w:val="clear" w:color="auto" w:fill="auto"/>
              <w:spacing w:line="240" w:lineRule="auto"/>
              <w:jc w:val="both"/>
              <w:rPr>
                <w:spacing w:val="0"/>
                <w:sz w:val="28"/>
                <w:szCs w:val="28"/>
              </w:rPr>
            </w:pPr>
            <w:r>
              <w:rPr>
                <w:spacing w:val="0"/>
                <w:sz w:val="28"/>
                <w:szCs w:val="28"/>
              </w:rPr>
              <w:t>Особенности природы и хозяйства Северного Кавказа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73C992D"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ACD23AD" w14:textId="77777777" w:rsidR="00C85092" w:rsidRDefault="00C85092">
            <w:pPr>
              <w:pStyle w:val="3"/>
              <w:shd w:val="clear" w:color="auto" w:fill="auto"/>
              <w:spacing w:line="240" w:lineRule="auto"/>
              <w:jc w:val="center"/>
              <w:rPr>
                <w:rStyle w:val="10pt"/>
                <w:b w:val="0"/>
                <w:spacing w:val="0"/>
                <w:sz w:val="28"/>
                <w:szCs w:val="28"/>
              </w:rPr>
            </w:pPr>
          </w:p>
        </w:tc>
      </w:tr>
      <w:tr w:rsidR="00C85092" w14:paraId="1FD0BECD"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3D2AEF73" w14:textId="77777777" w:rsidR="00C85092" w:rsidRDefault="00C85092">
            <w:pPr>
              <w:pStyle w:val="3"/>
              <w:shd w:val="clear" w:color="auto" w:fill="auto"/>
              <w:spacing w:line="240" w:lineRule="auto"/>
              <w:jc w:val="both"/>
              <w:rPr>
                <w:lang w:val="en-US"/>
              </w:rPr>
            </w:pPr>
            <w:r>
              <w:rPr>
                <w:spacing w:val="0"/>
                <w:sz w:val="28"/>
                <w:szCs w:val="28"/>
                <w:lang w:val="en-US"/>
              </w:rPr>
              <w:t>3.58</w:t>
            </w:r>
          </w:p>
        </w:tc>
        <w:tc>
          <w:tcPr>
            <w:tcW w:w="6167" w:type="dxa"/>
            <w:tcBorders>
              <w:top w:val="single" w:sz="4" w:space="0" w:color="auto"/>
              <w:left w:val="single" w:sz="4" w:space="0" w:color="auto"/>
              <w:bottom w:val="single" w:sz="4" w:space="0" w:color="auto"/>
              <w:right w:val="nil"/>
            </w:tcBorders>
            <w:shd w:val="clear" w:color="auto" w:fill="FFFFFF"/>
            <w:hideMark/>
          </w:tcPr>
          <w:p w14:paraId="3330D3F0" w14:textId="77777777" w:rsidR="00C85092" w:rsidRDefault="00C85092">
            <w:pPr>
              <w:pStyle w:val="3"/>
              <w:shd w:val="clear" w:color="auto" w:fill="auto"/>
              <w:spacing w:line="240" w:lineRule="auto"/>
              <w:jc w:val="both"/>
              <w:rPr>
                <w:spacing w:val="0"/>
                <w:sz w:val="28"/>
                <w:szCs w:val="28"/>
              </w:rPr>
            </w:pPr>
            <w:r>
              <w:rPr>
                <w:spacing w:val="0"/>
                <w:sz w:val="28"/>
                <w:szCs w:val="28"/>
              </w:rPr>
              <w:t>Экономические проблемы. Города Урала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33F6AC3" w14:textId="77777777" w:rsidR="00C85092" w:rsidRDefault="00C85092">
            <w:pPr>
              <w:pStyle w:val="3"/>
              <w:shd w:val="clear" w:color="auto" w:fill="auto"/>
              <w:spacing w:line="240" w:lineRule="auto"/>
              <w:jc w:val="center"/>
              <w:rPr>
                <w:rStyle w:val="10pt"/>
                <w:b w:val="0"/>
                <w:spacing w:val="0"/>
                <w:sz w:val="28"/>
                <w:szCs w:val="28"/>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2EFAD1B"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693EE292"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263477B8" w14:textId="77777777" w:rsidR="00C85092" w:rsidRDefault="00C85092">
            <w:pPr>
              <w:pStyle w:val="3"/>
              <w:shd w:val="clear" w:color="auto" w:fill="auto"/>
              <w:spacing w:line="240" w:lineRule="auto"/>
              <w:jc w:val="both"/>
            </w:pPr>
            <w:r>
              <w:rPr>
                <w:spacing w:val="0"/>
                <w:sz w:val="28"/>
                <w:szCs w:val="28"/>
                <w:lang w:val="en-US"/>
              </w:rPr>
              <w:t>3.59</w:t>
            </w:r>
          </w:p>
        </w:tc>
        <w:tc>
          <w:tcPr>
            <w:tcW w:w="6167" w:type="dxa"/>
            <w:tcBorders>
              <w:top w:val="single" w:sz="4" w:space="0" w:color="auto"/>
              <w:left w:val="single" w:sz="4" w:space="0" w:color="auto"/>
              <w:bottom w:val="single" w:sz="4" w:space="0" w:color="auto"/>
              <w:right w:val="nil"/>
            </w:tcBorders>
            <w:shd w:val="clear" w:color="auto" w:fill="FFFFFF"/>
            <w:hideMark/>
          </w:tcPr>
          <w:p w14:paraId="45E19EFE" w14:textId="77777777" w:rsidR="00C85092" w:rsidRDefault="00C85092">
            <w:pPr>
              <w:pStyle w:val="3"/>
              <w:shd w:val="clear" w:color="auto" w:fill="auto"/>
              <w:spacing w:line="240" w:lineRule="auto"/>
              <w:jc w:val="both"/>
              <w:rPr>
                <w:spacing w:val="0"/>
                <w:sz w:val="28"/>
                <w:szCs w:val="28"/>
              </w:rPr>
            </w:pPr>
            <w:r>
              <w:rPr>
                <w:spacing w:val="0"/>
                <w:sz w:val="28"/>
                <w:szCs w:val="28"/>
              </w:rPr>
              <w:t>Алтайские горы. Хозяйство, население, города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B9D453F"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B766CF5" w14:textId="77777777" w:rsidR="00C85092" w:rsidRDefault="00C85092">
            <w:pPr>
              <w:pStyle w:val="3"/>
              <w:shd w:val="clear" w:color="auto" w:fill="auto"/>
              <w:spacing w:line="240" w:lineRule="auto"/>
              <w:jc w:val="center"/>
              <w:rPr>
                <w:rStyle w:val="10pt"/>
                <w:b w:val="0"/>
                <w:spacing w:val="0"/>
                <w:sz w:val="28"/>
                <w:szCs w:val="28"/>
              </w:rPr>
            </w:pPr>
          </w:p>
        </w:tc>
      </w:tr>
      <w:tr w:rsidR="00C85092" w14:paraId="019603D8"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2C86E6A3" w14:textId="77777777" w:rsidR="00C85092" w:rsidRDefault="00C85092">
            <w:pPr>
              <w:pStyle w:val="3"/>
              <w:shd w:val="clear" w:color="auto" w:fill="auto"/>
              <w:spacing w:line="240" w:lineRule="auto"/>
              <w:jc w:val="both"/>
              <w:rPr>
                <w:lang w:val="en-US"/>
              </w:rPr>
            </w:pPr>
            <w:r>
              <w:rPr>
                <w:spacing w:val="0"/>
                <w:sz w:val="28"/>
                <w:szCs w:val="28"/>
                <w:lang w:val="en-US"/>
              </w:rPr>
              <w:t>3.60</w:t>
            </w:r>
          </w:p>
        </w:tc>
        <w:tc>
          <w:tcPr>
            <w:tcW w:w="6167" w:type="dxa"/>
            <w:tcBorders>
              <w:top w:val="single" w:sz="4" w:space="0" w:color="auto"/>
              <w:left w:val="single" w:sz="4" w:space="0" w:color="auto"/>
              <w:bottom w:val="single" w:sz="4" w:space="0" w:color="auto"/>
              <w:right w:val="nil"/>
            </w:tcBorders>
            <w:shd w:val="clear" w:color="auto" w:fill="FFFFFF"/>
            <w:hideMark/>
          </w:tcPr>
          <w:p w14:paraId="4E4ACEC2" w14:textId="77777777" w:rsidR="00C85092" w:rsidRDefault="00C85092">
            <w:pPr>
              <w:pStyle w:val="3"/>
              <w:shd w:val="clear" w:color="auto" w:fill="auto"/>
              <w:spacing w:line="240" w:lineRule="auto"/>
              <w:jc w:val="both"/>
              <w:rPr>
                <w:spacing w:val="0"/>
                <w:sz w:val="28"/>
                <w:szCs w:val="28"/>
              </w:rPr>
            </w:pPr>
            <w:r>
              <w:rPr>
                <w:spacing w:val="0"/>
                <w:sz w:val="28"/>
                <w:szCs w:val="28"/>
              </w:rPr>
              <w:t>Горы Восточной Сибири. Города, население, охрана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6EAD69F"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A386C0E" w14:textId="77777777" w:rsidR="00C85092" w:rsidRDefault="00C85092">
            <w:pPr>
              <w:pStyle w:val="3"/>
              <w:shd w:val="clear" w:color="auto" w:fill="auto"/>
              <w:spacing w:line="240" w:lineRule="auto"/>
              <w:jc w:val="center"/>
              <w:rPr>
                <w:rStyle w:val="10pt"/>
                <w:b w:val="0"/>
                <w:spacing w:val="0"/>
                <w:sz w:val="28"/>
                <w:szCs w:val="28"/>
              </w:rPr>
            </w:pPr>
          </w:p>
        </w:tc>
      </w:tr>
      <w:tr w:rsidR="00C85092" w14:paraId="6A9CDE5F"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731E3621" w14:textId="77777777" w:rsidR="00C85092" w:rsidRDefault="00C85092">
            <w:pPr>
              <w:pStyle w:val="3"/>
              <w:shd w:val="clear" w:color="auto" w:fill="auto"/>
              <w:spacing w:line="240" w:lineRule="auto"/>
              <w:jc w:val="both"/>
              <w:rPr>
                <w:lang w:val="en-US"/>
              </w:rPr>
            </w:pPr>
            <w:r>
              <w:rPr>
                <w:spacing w:val="0"/>
                <w:sz w:val="28"/>
                <w:szCs w:val="28"/>
                <w:lang w:val="en-US"/>
              </w:rPr>
              <w:t>3.61</w:t>
            </w:r>
          </w:p>
        </w:tc>
        <w:tc>
          <w:tcPr>
            <w:tcW w:w="6167" w:type="dxa"/>
            <w:tcBorders>
              <w:top w:val="single" w:sz="4" w:space="0" w:color="auto"/>
              <w:left w:val="single" w:sz="4" w:space="0" w:color="auto"/>
              <w:bottom w:val="single" w:sz="4" w:space="0" w:color="auto"/>
              <w:right w:val="nil"/>
            </w:tcBorders>
            <w:shd w:val="clear" w:color="auto" w:fill="FFFFFF"/>
            <w:hideMark/>
          </w:tcPr>
          <w:p w14:paraId="690F86D3" w14:textId="77777777" w:rsidR="00C85092" w:rsidRDefault="00C85092">
            <w:pPr>
              <w:pStyle w:val="3"/>
              <w:shd w:val="clear" w:color="auto" w:fill="auto"/>
              <w:spacing w:line="240" w:lineRule="auto"/>
              <w:jc w:val="both"/>
              <w:rPr>
                <w:spacing w:val="0"/>
                <w:sz w:val="28"/>
                <w:szCs w:val="28"/>
              </w:rPr>
            </w:pPr>
            <w:r>
              <w:rPr>
                <w:spacing w:val="0"/>
                <w:sz w:val="28"/>
                <w:szCs w:val="28"/>
              </w:rPr>
              <w:t>Обобщающий урок по географии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3B4352E" w14:textId="77777777" w:rsidR="00C85092" w:rsidRDefault="00C85092">
            <w:pPr>
              <w:pStyle w:val="3"/>
              <w:shd w:val="clear" w:color="auto" w:fill="auto"/>
              <w:spacing w:line="240" w:lineRule="auto"/>
              <w:jc w:val="center"/>
              <w:rPr>
                <w:rStyle w:val="10pt"/>
                <w:b w:val="0"/>
                <w:spacing w:val="0"/>
                <w:sz w:val="28"/>
                <w:szCs w:val="28"/>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368E81A" w14:textId="77777777" w:rsidR="00C85092" w:rsidRDefault="00C85092">
            <w:pPr>
              <w:pStyle w:val="3"/>
              <w:shd w:val="clear" w:color="auto" w:fill="auto"/>
              <w:spacing w:line="240" w:lineRule="auto"/>
              <w:jc w:val="center"/>
              <w:rPr>
                <w:rStyle w:val="10pt"/>
                <w:b w:val="0"/>
                <w:spacing w:val="0"/>
                <w:sz w:val="28"/>
                <w:szCs w:val="28"/>
              </w:rPr>
            </w:pPr>
          </w:p>
        </w:tc>
      </w:tr>
    </w:tbl>
    <w:p w14:paraId="1F0BD3CE" w14:textId="77777777" w:rsidR="00C85092" w:rsidRDefault="00C85092" w:rsidP="00C85092">
      <w:pPr>
        <w:widowControl/>
        <w:shd w:val="clear" w:color="auto" w:fill="FFFFFF"/>
        <w:jc w:val="both"/>
        <w:rPr>
          <w:rFonts w:ascii="Times New Roman" w:eastAsia="Times New Roman" w:hAnsi="Times New Roman" w:cs="Times New Roman"/>
          <w:sz w:val="28"/>
          <w:szCs w:val="28"/>
        </w:rPr>
      </w:pPr>
    </w:p>
    <w:p w14:paraId="23C951E4" w14:textId="77777777" w:rsidR="00C85092" w:rsidRDefault="00C85092" w:rsidP="00C85092">
      <w:pPr>
        <w:jc w:val="both"/>
        <w:rPr>
          <w:sz w:val="28"/>
          <w:szCs w:val="28"/>
        </w:rPr>
      </w:pPr>
    </w:p>
    <w:p w14:paraId="7D575950" w14:textId="77777777" w:rsidR="00C85092" w:rsidRDefault="00C85092" w:rsidP="00C85092">
      <w:pPr>
        <w:rPr>
          <w:rStyle w:val="31"/>
          <w:rFonts w:eastAsia="Courier New"/>
          <w:b w:val="0"/>
          <w:bCs w:val="0"/>
          <w:sz w:val="28"/>
          <w:szCs w:val="28"/>
        </w:rPr>
      </w:pPr>
    </w:p>
    <w:p w14:paraId="1B0A48D4" w14:textId="77777777" w:rsidR="00C85092" w:rsidRDefault="00C85092" w:rsidP="00C85092">
      <w:pPr>
        <w:rPr>
          <w:rStyle w:val="31"/>
          <w:rFonts w:eastAsia="Courier New"/>
          <w:b w:val="0"/>
          <w:bCs w:val="0"/>
          <w:sz w:val="28"/>
          <w:szCs w:val="28"/>
        </w:rPr>
      </w:pPr>
    </w:p>
    <w:p w14:paraId="74989CBE" w14:textId="77777777" w:rsidR="00C85092" w:rsidRDefault="00C85092" w:rsidP="00C85092">
      <w:pPr>
        <w:rPr>
          <w:rStyle w:val="31"/>
          <w:rFonts w:eastAsia="Courier New"/>
          <w:b w:val="0"/>
          <w:bCs w:val="0"/>
          <w:sz w:val="28"/>
          <w:szCs w:val="28"/>
        </w:rPr>
      </w:pPr>
    </w:p>
    <w:p w14:paraId="1DC219EA" w14:textId="77777777" w:rsidR="00C85092" w:rsidRDefault="00C85092" w:rsidP="00C85092">
      <w:pPr>
        <w:rPr>
          <w:rStyle w:val="31"/>
          <w:rFonts w:eastAsia="Courier New"/>
          <w:b w:val="0"/>
          <w:bCs w:val="0"/>
          <w:sz w:val="28"/>
          <w:szCs w:val="28"/>
        </w:rPr>
      </w:pPr>
    </w:p>
    <w:p w14:paraId="3A68E745" w14:textId="77777777" w:rsidR="00C85092" w:rsidRDefault="00C85092" w:rsidP="00C85092">
      <w:pPr>
        <w:rPr>
          <w:rStyle w:val="31"/>
          <w:rFonts w:eastAsia="Courier New"/>
          <w:b w:val="0"/>
          <w:bCs w:val="0"/>
          <w:sz w:val="28"/>
          <w:szCs w:val="28"/>
        </w:rPr>
      </w:pPr>
    </w:p>
    <w:p w14:paraId="657D23EC" w14:textId="77777777" w:rsidR="00C85092" w:rsidRDefault="00C85092" w:rsidP="00C85092">
      <w:pPr>
        <w:rPr>
          <w:rStyle w:val="31"/>
          <w:rFonts w:eastAsia="Courier New"/>
          <w:b w:val="0"/>
          <w:bCs w:val="0"/>
          <w:sz w:val="28"/>
          <w:szCs w:val="28"/>
        </w:rPr>
      </w:pPr>
    </w:p>
    <w:p w14:paraId="0CD7F71E" w14:textId="77777777" w:rsidR="00C85092" w:rsidRDefault="00C85092" w:rsidP="00C85092">
      <w:pPr>
        <w:rPr>
          <w:rStyle w:val="31"/>
          <w:rFonts w:eastAsia="Courier New"/>
          <w:b w:val="0"/>
          <w:bCs w:val="0"/>
          <w:sz w:val="28"/>
          <w:szCs w:val="28"/>
        </w:rPr>
      </w:pPr>
    </w:p>
    <w:p w14:paraId="54300055" w14:textId="77777777" w:rsidR="00C85092" w:rsidRDefault="00C85092" w:rsidP="00C85092">
      <w:pPr>
        <w:rPr>
          <w:rStyle w:val="31"/>
          <w:rFonts w:eastAsia="Courier New"/>
          <w:b w:val="0"/>
          <w:bCs w:val="0"/>
          <w:sz w:val="28"/>
          <w:szCs w:val="28"/>
        </w:rPr>
      </w:pPr>
    </w:p>
    <w:p w14:paraId="50898CD4" w14:textId="77777777" w:rsidR="00C85092" w:rsidRDefault="00C85092" w:rsidP="00C85092">
      <w:pPr>
        <w:rPr>
          <w:rStyle w:val="31"/>
          <w:rFonts w:eastAsia="Courier New"/>
          <w:b w:val="0"/>
          <w:bCs w:val="0"/>
          <w:sz w:val="28"/>
          <w:szCs w:val="28"/>
        </w:rPr>
      </w:pPr>
    </w:p>
    <w:p w14:paraId="47EC7396" w14:textId="77777777" w:rsidR="00C85092" w:rsidRDefault="00C85092" w:rsidP="00C85092">
      <w:pPr>
        <w:rPr>
          <w:rStyle w:val="31"/>
          <w:rFonts w:eastAsia="Courier New"/>
          <w:b w:val="0"/>
          <w:bCs w:val="0"/>
          <w:sz w:val="28"/>
          <w:szCs w:val="28"/>
        </w:rPr>
      </w:pPr>
    </w:p>
    <w:p w14:paraId="551B21C6" w14:textId="77777777" w:rsidR="00C85092" w:rsidRDefault="00C85092" w:rsidP="00C85092">
      <w:pPr>
        <w:rPr>
          <w:rStyle w:val="31"/>
          <w:rFonts w:eastAsia="Courier New"/>
          <w:b w:val="0"/>
          <w:bCs w:val="0"/>
          <w:sz w:val="28"/>
          <w:szCs w:val="28"/>
        </w:rPr>
      </w:pPr>
    </w:p>
    <w:p w14:paraId="0CEB926F" w14:textId="77777777" w:rsidR="00C85092" w:rsidRDefault="00C85092" w:rsidP="00C85092">
      <w:pPr>
        <w:rPr>
          <w:rStyle w:val="31"/>
          <w:rFonts w:eastAsia="Courier New"/>
          <w:b w:val="0"/>
          <w:bCs w:val="0"/>
          <w:sz w:val="28"/>
          <w:szCs w:val="28"/>
        </w:rPr>
      </w:pPr>
    </w:p>
    <w:p w14:paraId="445D5636" w14:textId="77777777" w:rsidR="00C85092" w:rsidRDefault="00C85092" w:rsidP="00C85092">
      <w:pPr>
        <w:rPr>
          <w:rStyle w:val="31"/>
          <w:rFonts w:eastAsia="Courier New"/>
          <w:b w:val="0"/>
          <w:bCs w:val="0"/>
          <w:sz w:val="28"/>
          <w:szCs w:val="28"/>
        </w:rPr>
      </w:pPr>
    </w:p>
    <w:p w14:paraId="4BC11DB3" w14:textId="77777777" w:rsidR="00C85092" w:rsidRDefault="00C85092" w:rsidP="00C85092">
      <w:pPr>
        <w:rPr>
          <w:rStyle w:val="31"/>
          <w:rFonts w:eastAsia="Courier New"/>
          <w:b w:val="0"/>
          <w:bCs w:val="0"/>
          <w:sz w:val="28"/>
          <w:szCs w:val="28"/>
        </w:rPr>
      </w:pPr>
    </w:p>
    <w:p w14:paraId="4A9D2BD3" w14:textId="77777777" w:rsidR="00C85092" w:rsidRDefault="00C85092" w:rsidP="00C85092">
      <w:pPr>
        <w:rPr>
          <w:rStyle w:val="31"/>
          <w:rFonts w:eastAsia="Courier New"/>
          <w:b w:val="0"/>
          <w:bCs w:val="0"/>
          <w:sz w:val="28"/>
          <w:szCs w:val="28"/>
        </w:rPr>
      </w:pPr>
    </w:p>
    <w:p w14:paraId="0AA728A7" w14:textId="77777777" w:rsidR="00C85092" w:rsidRDefault="00C85092" w:rsidP="00C85092">
      <w:pPr>
        <w:rPr>
          <w:rStyle w:val="31"/>
          <w:rFonts w:eastAsia="Courier New"/>
          <w:b w:val="0"/>
          <w:bCs w:val="0"/>
          <w:sz w:val="28"/>
          <w:szCs w:val="28"/>
        </w:rPr>
      </w:pPr>
    </w:p>
    <w:p w14:paraId="49CF50D4" w14:textId="77777777" w:rsidR="00C85092" w:rsidRDefault="00C85092" w:rsidP="00C85092">
      <w:pPr>
        <w:rPr>
          <w:rStyle w:val="31"/>
          <w:rFonts w:eastAsia="Courier New"/>
          <w:b w:val="0"/>
          <w:bCs w:val="0"/>
          <w:sz w:val="28"/>
          <w:szCs w:val="28"/>
        </w:rPr>
      </w:pPr>
    </w:p>
    <w:p w14:paraId="315CBDC4" w14:textId="77777777" w:rsidR="00C85092" w:rsidRDefault="00C85092" w:rsidP="00C85092">
      <w:pPr>
        <w:rPr>
          <w:rStyle w:val="31"/>
          <w:rFonts w:eastAsia="Courier New"/>
          <w:b w:val="0"/>
          <w:bCs w:val="0"/>
          <w:sz w:val="28"/>
          <w:szCs w:val="28"/>
        </w:rPr>
      </w:pPr>
    </w:p>
    <w:p w14:paraId="4DE8DF7E" w14:textId="77777777" w:rsidR="00C85092" w:rsidRDefault="00C85092" w:rsidP="00C85092">
      <w:pPr>
        <w:rPr>
          <w:rStyle w:val="31"/>
          <w:rFonts w:eastAsia="Courier New"/>
          <w:b w:val="0"/>
          <w:bCs w:val="0"/>
          <w:sz w:val="28"/>
          <w:szCs w:val="28"/>
        </w:rPr>
      </w:pPr>
    </w:p>
    <w:p w14:paraId="79D2D610" w14:textId="77777777" w:rsidR="00C85092" w:rsidRDefault="00C85092" w:rsidP="00C85092">
      <w:pPr>
        <w:rPr>
          <w:rStyle w:val="31"/>
          <w:rFonts w:eastAsia="Courier New"/>
          <w:b w:val="0"/>
          <w:bCs w:val="0"/>
          <w:sz w:val="28"/>
          <w:szCs w:val="28"/>
        </w:rPr>
      </w:pPr>
    </w:p>
    <w:p w14:paraId="286B163B" w14:textId="77777777" w:rsidR="00C85092" w:rsidRDefault="00C85092" w:rsidP="00C85092">
      <w:pPr>
        <w:rPr>
          <w:rStyle w:val="31"/>
          <w:rFonts w:eastAsia="Courier New"/>
          <w:b w:val="0"/>
          <w:bCs w:val="0"/>
          <w:sz w:val="28"/>
          <w:szCs w:val="28"/>
        </w:rPr>
      </w:pPr>
    </w:p>
    <w:p w14:paraId="2F4096FF" w14:textId="77777777" w:rsidR="00C85092" w:rsidRDefault="00C85092" w:rsidP="00C85092">
      <w:pPr>
        <w:rPr>
          <w:rStyle w:val="31"/>
          <w:rFonts w:eastAsia="Courier New"/>
          <w:b w:val="0"/>
          <w:bCs w:val="0"/>
          <w:sz w:val="28"/>
          <w:szCs w:val="28"/>
        </w:rPr>
      </w:pPr>
    </w:p>
    <w:p w14:paraId="5BED8C00" w14:textId="77777777" w:rsidR="00C85092" w:rsidRDefault="00C85092" w:rsidP="00C85092">
      <w:pPr>
        <w:rPr>
          <w:rStyle w:val="31"/>
          <w:rFonts w:eastAsia="Courier New"/>
          <w:b w:val="0"/>
          <w:bCs w:val="0"/>
          <w:sz w:val="28"/>
          <w:szCs w:val="28"/>
        </w:rPr>
      </w:pPr>
    </w:p>
    <w:p w14:paraId="4320D443" w14:textId="77777777" w:rsidR="00C85092" w:rsidRDefault="00C85092" w:rsidP="00C85092">
      <w:pPr>
        <w:rPr>
          <w:rStyle w:val="31"/>
          <w:rFonts w:eastAsia="Courier New"/>
          <w:b w:val="0"/>
          <w:bCs w:val="0"/>
          <w:sz w:val="28"/>
          <w:szCs w:val="28"/>
        </w:rPr>
      </w:pPr>
    </w:p>
    <w:p w14:paraId="5D7BD645" w14:textId="77777777" w:rsidR="00C85092" w:rsidRDefault="00C85092" w:rsidP="00C85092">
      <w:pPr>
        <w:rPr>
          <w:rStyle w:val="31"/>
          <w:rFonts w:eastAsia="Courier New"/>
          <w:b w:val="0"/>
          <w:bCs w:val="0"/>
          <w:sz w:val="28"/>
          <w:szCs w:val="28"/>
        </w:rPr>
      </w:pPr>
    </w:p>
    <w:p w14:paraId="72D7FD4A" w14:textId="77777777" w:rsidR="00C85092" w:rsidRDefault="00C85092" w:rsidP="00C85092">
      <w:pPr>
        <w:rPr>
          <w:rStyle w:val="31"/>
          <w:rFonts w:eastAsia="Courier New"/>
          <w:b w:val="0"/>
          <w:bCs w:val="0"/>
          <w:sz w:val="28"/>
          <w:szCs w:val="28"/>
        </w:rPr>
      </w:pPr>
    </w:p>
    <w:p w14:paraId="631CF31F" w14:textId="77777777" w:rsidR="00C85092" w:rsidRDefault="00C85092" w:rsidP="00C85092">
      <w:pPr>
        <w:rPr>
          <w:rStyle w:val="31"/>
          <w:rFonts w:eastAsia="Courier New"/>
          <w:b w:val="0"/>
          <w:bCs w:val="0"/>
          <w:sz w:val="28"/>
          <w:szCs w:val="28"/>
        </w:rPr>
      </w:pPr>
    </w:p>
    <w:p w14:paraId="68A7D42F" w14:textId="77777777" w:rsidR="00C85092" w:rsidRDefault="00C85092" w:rsidP="00C85092">
      <w:pPr>
        <w:rPr>
          <w:rStyle w:val="31"/>
          <w:rFonts w:eastAsia="Courier New"/>
          <w:b w:val="0"/>
          <w:bCs w:val="0"/>
          <w:sz w:val="28"/>
          <w:szCs w:val="28"/>
        </w:rPr>
      </w:pPr>
    </w:p>
    <w:p w14:paraId="09840CCF" w14:textId="77777777" w:rsidR="00C85092" w:rsidRDefault="00C85092" w:rsidP="00C85092">
      <w:pPr>
        <w:rPr>
          <w:rStyle w:val="31"/>
          <w:rFonts w:eastAsia="Courier New"/>
          <w:b w:val="0"/>
          <w:bCs w:val="0"/>
          <w:sz w:val="28"/>
          <w:szCs w:val="28"/>
        </w:rPr>
      </w:pPr>
    </w:p>
    <w:p w14:paraId="29EC0CBC" w14:textId="77777777" w:rsidR="00C85092" w:rsidRDefault="00C85092" w:rsidP="00C85092">
      <w:pPr>
        <w:rPr>
          <w:rStyle w:val="31"/>
          <w:rFonts w:eastAsia="Courier New"/>
          <w:b w:val="0"/>
          <w:bCs w:val="0"/>
          <w:sz w:val="28"/>
          <w:szCs w:val="28"/>
        </w:rPr>
      </w:pPr>
    </w:p>
    <w:p w14:paraId="5FB1503A" w14:textId="77777777" w:rsidR="00C85092" w:rsidRDefault="00C85092" w:rsidP="00C85092">
      <w:pPr>
        <w:jc w:val="both"/>
        <w:rPr>
          <w:rFonts w:ascii="Times New Roman" w:hAnsi="Times New Roman" w:cs="Times New Roman"/>
          <w:sz w:val="28"/>
          <w:szCs w:val="28"/>
        </w:rPr>
      </w:pPr>
    </w:p>
    <w:p w14:paraId="305FA94C" w14:textId="77777777" w:rsidR="00C85092" w:rsidRDefault="00C85092" w:rsidP="00C85092">
      <w:pPr>
        <w:jc w:val="both"/>
        <w:rPr>
          <w:rFonts w:ascii="Times New Roman" w:hAnsi="Times New Roman" w:cs="Times New Roman"/>
          <w:sz w:val="28"/>
          <w:szCs w:val="28"/>
        </w:rPr>
      </w:pPr>
    </w:p>
    <w:p w14:paraId="60EE957C" w14:textId="77777777" w:rsidR="00C85092" w:rsidRDefault="00C85092" w:rsidP="00C85092">
      <w:pPr>
        <w:jc w:val="both"/>
        <w:rPr>
          <w:rFonts w:ascii="Times New Roman" w:hAnsi="Times New Roman" w:cs="Times New Roman"/>
          <w:sz w:val="28"/>
          <w:szCs w:val="28"/>
        </w:rPr>
      </w:pPr>
    </w:p>
    <w:p w14:paraId="3BE99DD3" w14:textId="77777777" w:rsidR="00C85092" w:rsidRDefault="00C85092" w:rsidP="00C85092">
      <w:pPr>
        <w:jc w:val="both"/>
        <w:rPr>
          <w:rFonts w:ascii="Times New Roman" w:hAnsi="Times New Roman" w:cs="Times New Roman"/>
          <w:sz w:val="28"/>
          <w:szCs w:val="28"/>
        </w:rPr>
      </w:pPr>
    </w:p>
    <w:p w14:paraId="0C587116" w14:textId="77777777" w:rsidR="00C85092" w:rsidRDefault="00C85092" w:rsidP="00C85092">
      <w:pPr>
        <w:jc w:val="both"/>
        <w:rPr>
          <w:rFonts w:ascii="Times New Roman" w:hAnsi="Times New Roman" w:cs="Times New Roman"/>
          <w:sz w:val="28"/>
          <w:szCs w:val="28"/>
        </w:rPr>
      </w:pPr>
    </w:p>
    <w:p w14:paraId="37F70CC5" w14:textId="77777777" w:rsidR="00C85092" w:rsidRDefault="00C85092" w:rsidP="00C85092">
      <w:pPr>
        <w:jc w:val="both"/>
        <w:rPr>
          <w:rFonts w:ascii="Times New Roman" w:hAnsi="Times New Roman" w:cs="Times New Roman"/>
          <w:sz w:val="28"/>
          <w:szCs w:val="28"/>
        </w:rPr>
      </w:pPr>
    </w:p>
    <w:p w14:paraId="1BB1A8C0" w14:textId="77777777" w:rsidR="00C85092" w:rsidRDefault="00C85092" w:rsidP="00C85092">
      <w:pPr>
        <w:jc w:val="both"/>
        <w:rPr>
          <w:rFonts w:ascii="Times New Roman" w:hAnsi="Times New Roman" w:cs="Times New Roman"/>
          <w:sz w:val="28"/>
          <w:szCs w:val="28"/>
        </w:rPr>
      </w:pPr>
    </w:p>
    <w:p w14:paraId="09A396A9" w14:textId="77777777" w:rsidR="00C85092" w:rsidRDefault="00C85092" w:rsidP="00C85092">
      <w:pPr>
        <w:jc w:val="both"/>
        <w:rPr>
          <w:rFonts w:ascii="Times New Roman" w:hAnsi="Times New Roman" w:cs="Times New Roman"/>
          <w:sz w:val="28"/>
          <w:szCs w:val="28"/>
        </w:rPr>
      </w:pPr>
    </w:p>
    <w:p w14:paraId="63D77AC1" w14:textId="77777777" w:rsidR="00C85092" w:rsidRDefault="00C85092" w:rsidP="00C85092">
      <w:pPr>
        <w:jc w:val="both"/>
        <w:rPr>
          <w:rFonts w:ascii="Times New Roman" w:hAnsi="Times New Roman" w:cs="Times New Roman"/>
          <w:sz w:val="28"/>
          <w:szCs w:val="28"/>
        </w:rPr>
      </w:pPr>
    </w:p>
    <w:p w14:paraId="5C8D2224" w14:textId="77777777" w:rsidR="00C85092" w:rsidRDefault="00C85092" w:rsidP="00C85092">
      <w:pPr>
        <w:jc w:val="both"/>
        <w:rPr>
          <w:rFonts w:ascii="Times New Roman" w:hAnsi="Times New Roman" w:cs="Times New Roman"/>
          <w:sz w:val="28"/>
          <w:szCs w:val="28"/>
        </w:rPr>
      </w:pPr>
    </w:p>
    <w:p w14:paraId="2D63ABBA" w14:textId="77777777" w:rsidR="00C85092" w:rsidRDefault="00C85092" w:rsidP="00C85092">
      <w:pPr>
        <w:jc w:val="both"/>
        <w:rPr>
          <w:rFonts w:ascii="Times New Roman" w:hAnsi="Times New Roman" w:cs="Times New Roman"/>
          <w:sz w:val="28"/>
          <w:szCs w:val="28"/>
        </w:rPr>
      </w:pPr>
    </w:p>
    <w:p w14:paraId="63BFC095" w14:textId="77777777" w:rsidR="00C85092" w:rsidRDefault="00C85092" w:rsidP="00C85092">
      <w:pPr>
        <w:pStyle w:val="3"/>
        <w:shd w:val="clear" w:color="auto" w:fill="auto"/>
        <w:spacing w:line="240" w:lineRule="auto"/>
        <w:jc w:val="both"/>
        <w:rPr>
          <w:rFonts w:eastAsia="Courier New"/>
          <w:spacing w:val="0"/>
          <w:sz w:val="28"/>
          <w:szCs w:val="28"/>
        </w:rPr>
      </w:pPr>
    </w:p>
    <w:p w14:paraId="4E4BEEF1" w14:textId="77777777" w:rsidR="00C85092" w:rsidRDefault="00C85092" w:rsidP="00C85092">
      <w:pPr>
        <w:pStyle w:val="3"/>
        <w:shd w:val="clear" w:color="auto" w:fill="auto"/>
        <w:spacing w:line="240" w:lineRule="auto"/>
        <w:jc w:val="both"/>
        <w:rPr>
          <w:spacing w:val="0"/>
          <w:sz w:val="28"/>
          <w:szCs w:val="28"/>
        </w:rPr>
      </w:pPr>
    </w:p>
    <w:p w14:paraId="521A7315" w14:textId="77777777" w:rsidR="00C85092" w:rsidRDefault="00C85092" w:rsidP="00C85092">
      <w:pPr>
        <w:pStyle w:val="aa"/>
        <w:spacing w:after="0"/>
        <w:ind w:firstLine="284"/>
        <w:jc w:val="center"/>
        <w:rPr>
          <w:b/>
          <w:bCs/>
          <w:sz w:val="28"/>
          <w:szCs w:val="28"/>
        </w:rPr>
      </w:pPr>
      <w:r>
        <w:rPr>
          <w:b/>
          <w:bCs/>
          <w:sz w:val="28"/>
          <w:szCs w:val="28"/>
        </w:rPr>
        <w:t>Содержание тем учебного курса</w:t>
      </w:r>
    </w:p>
    <w:p w14:paraId="5BBDDD2B" w14:textId="77777777" w:rsidR="00C85092" w:rsidRDefault="00C85092" w:rsidP="00C85092">
      <w:pPr>
        <w:pStyle w:val="aa"/>
        <w:spacing w:after="0"/>
        <w:ind w:firstLine="284"/>
        <w:jc w:val="both"/>
        <w:rPr>
          <w:b/>
          <w:sz w:val="28"/>
          <w:szCs w:val="28"/>
        </w:rPr>
      </w:pPr>
    </w:p>
    <w:p w14:paraId="1DDAB415" w14:textId="77777777" w:rsidR="00C85092" w:rsidRDefault="00C85092" w:rsidP="00C85092">
      <w:pPr>
        <w:pStyle w:val="aa"/>
        <w:spacing w:after="0"/>
        <w:ind w:firstLine="284"/>
        <w:jc w:val="center"/>
        <w:rPr>
          <w:b/>
          <w:sz w:val="28"/>
          <w:szCs w:val="28"/>
        </w:rPr>
      </w:pPr>
      <w:r>
        <w:rPr>
          <w:b/>
          <w:sz w:val="28"/>
          <w:szCs w:val="28"/>
        </w:rPr>
        <w:t>8 класс</w:t>
      </w:r>
    </w:p>
    <w:p w14:paraId="6A3B4DF6" w14:textId="77777777" w:rsidR="00C85092" w:rsidRDefault="00C85092" w:rsidP="00C85092">
      <w:pPr>
        <w:pStyle w:val="aa"/>
        <w:spacing w:after="0"/>
        <w:ind w:firstLine="284"/>
        <w:jc w:val="center"/>
        <w:rPr>
          <w:b/>
          <w:sz w:val="28"/>
          <w:szCs w:val="28"/>
        </w:rPr>
      </w:pPr>
      <w:r>
        <w:rPr>
          <w:b/>
          <w:sz w:val="28"/>
          <w:szCs w:val="28"/>
        </w:rPr>
        <w:t>География материков и океанов</w:t>
      </w:r>
    </w:p>
    <w:p w14:paraId="002AC963" w14:textId="77777777" w:rsidR="00C85092" w:rsidRDefault="00C85092" w:rsidP="00C85092">
      <w:pPr>
        <w:pStyle w:val="aa"/>
        <w:spacing w:after="0"/>
        <w:ind w:firstLine="284"/>
        <w:jc w:val="both"/>
        <w:rPr>
          <w:sz w:val="28"/>
          <w:szCs w:val="28"/>
        </w:rPr>
      </w:pPr>
      <w:r>
        <w:rPr>
          <w:sz w:val="28"/>
          <w:szCs w:val="28"/>
        </w:rPr>
        <w:t>(68 часов)</w:t>
      </w:r>
    </w:p>
    <w:p w14:paraId="047C877A" w14:textId="77777777" w:rsidR="00C85092" w:rsidRDefault="00C85092" w:rsidP="00C85092">
      <w:pPr>
        <w:pStyle w:val="aa"/>
        <w:spacing w:after="0"/>
        <w:ind w:firstLine="284"/>
        <w:jc w:val="both"/>
        <w:rPr>
          <w:b/>
          <w:bCs/>
          <w:sz w:val="28"/>
          <w:szCs w:val="28"/>
        </w:rPr>
      </w:pPr>
      <w:r>
        <w:rPr>
          <w:b/>
          <w:bCs/>
          <w:sz w:val="28"/>
          <w:szCs w:val="28"/>
        </w:rPr>
        <w:t xml:space="preserve"> Введение </w:t>
      </w:r>
    </w:p>
    <w:p w14:paraId="386602C1" w14:textId="77777777" w:rsidR="00C85092" w:rsidRDefault="00C85092" w:rsidP="00C85092">
      <w:pPr>
        <w:pStyle w:val="aa"/>
        <w:spacing w:after="0"/>
        <w:ind w:firstLine="284"/>
        <w:jc w:val="both"/>
        <w:rPr>
          <w:sz w:val="28"/>
          <w:szCs w:val="28"/>
        </w:rPr>
      </w:pPr>
      <w:r>
        <w:rPr>
          <w:sz w:val="28"/>
          <w:szCs w:val="28"/>
        </w:rPr>
        <w:t xml:space="preserve">1-2. Что изучает география материков и океанов. Материки и части света на глобусе и физической карте полушарий. Мировой океан. </w:t>
      </w:r>
    </w:p>
    <w:p w14:paraId="3C846723" w14:textId="77777777" w:rsidR="00C85092" w:rsidRDefault="00C85092" w:rsidP="00C85092">
      <w:pPr>
        <w:pStyle w:val="aa"/>
        <w:spacing w:after="0"/>
        <w:ind w:firstLine="284"/>
        <w:jc w:val="both"/>
        <w:rPr>
          <w:b/>
          <w:bCs/>
          <w:sz w:val="28"/>
          <w:szCs w:val="28"/>
        </w:rPr>
      </w:pPr>
      <w:r>
        <w:rPr>
          <w:b/>
          <w:bCs/>
          <w:sz w:val="28"/>
          <w:szCs w:val="28"/>
        </w:rPr>
        <w:t xml:space="preserve">Океаны </w:t>
      </w:r>
    </w:p>
    <w:p w14:paraId="3E75862D" w14:textId="77777777" w:rsidR="00C85092" w:rsidRDefault="00C85092" w:rsidP="00C85092">
      <w:pPr>
        <w:pStyle w:val="aa"/>
        <w:spacing w:after="0"/>
        <w:ind w:firstLine="284"/>
        <w:jc w:val="both"/>
        <w:rPr>
          <w:sz w:val="28"/>
          <w:szCs w:val="28"/>
        </w:rPr>
      </w:pPr>
      <w:r>
        <w:rPr>
          <w:sz w:val="28"/>
          <w:szCs w:val="28"/>
        </w:rPr>
        <w:t>3. Атлантический океан. Хозяйственное значение. Судоходство.4. Северный Ледовитый океан. Хозяйственное значение. Судоходство.5. Тихий океан. Хозяйственное значение. Судоходство.6. Индийский океан. Хозяйственное значение. Судоходство.7. Современное изучение Мирового океана.</w:t>
      </w:r>
    </w:p>
    <w:p w14:paraId="3DA94BBB" w14:textId="77777777" w:rsidR="00C85092" w:rsidRDefault="00C85092" w:rsidP="00C85092">
      <w:pPr>
        <w:pStyle w:val="aa"/>
        <w:spacing w:after="0"/>
        <w:ind w:firstLine="284"/>
        <w:jc w:val="both"/>
        <w:rPr>
          <w:i/>
          <w:iCs/>
          <w:sz w:val="28"/>
          <w:szCs w:val="28"/>
        </w:rPr>
      </w:pPr>
      <w:proofErr w:type="spellStart"/>
      <w:r>
        <w:rPr>
          <w:i/>
          <w:iCs/>
          <w:sz w:val="28"/>
          <w:szCs w:val="28"/>
        </w:rPr>
        <w:t>Межпредметные</w:t>
      </w:r>
      <w:proofErr w:type="spellEnd"/>
      <w:r>
        <w:rPr>
          <w:i/>
          <w:iCs/>
          <w:sz w:val="28"/>
          <w:szCs w:val="28"/>
        </w:rPr>
        <w:t xml:space="preserve">  связи</w:t>
      </w:r>
    </w:p>
    <w:p w14:paraId="22CB278B" w14:textId="77777777" w:rsidR="00C85092" w:rsidRDefault="00C85092" w:rsidP="00C85092">
      <w:pPr>
        <w:pStyle w:val="aa"/>
        <w:spacing w:after="0"/>
        <w:ind w:firstLine="284"/>
        <w:jc w:val="both"/>
        <w:rPr>
          <w:sz w:val="28"/>
          <w:szCs w:val="28"/>
        </w:rPr>
      </w:pPr>
      <w:r>
        <w:rPr>
          <w:sz w:val="28"/>
          <w:szCs w:val="28"/>
        </w:rPr>
        <w:t>Сравнение размеров океанов (математика). Вода. Водоросли. Обитатели морей (естествознание).</w:t>
      </w:r>
    </w:p>
    <w:p w14:paraId="66B8B478" w14:textId="77777777" w:rsidR="00C85092" w:rsidRDefault="00C85092" w:rsidP="00C85092">
      <w:pPr>
        <w:pStyle w:val="aa"/>
        <w:spacing w:after="0"/>
        <w:ind w:firstLine="284"/>
        <w:jc w:val="both"/>
        <w:rPr>
          <w:i/>
          <w:iCs/>
          <w:sz w:val="28"/>
          <w:szCs w:val="28"/>
        </w:rPr>
      </w:pPr>
      <w:r>
        <w:rPr>
          <w:i/>
          <w:iCs/>
          <w:sz w:val="28"/>
          <w:szCs w:val="28"/>
        </w:rPr>
        <w:t>Практические  работы</w:t>
      </w:r>
    </w:p>
    <w:p w14:paraId="56F0498B" w14:textId="77777777" w:rsidR="00C85092" w:rsidRDefault="00C85092" w:rsidP="00C85092">
      <w:pPr>
        <w:pStyle w:val="aa"/>
        <w:spacing w:after="0"/>
        <w:ind w:firstLine="284"/>
        <w:jc w:val="both"/>
        <w:rPr>
          <w:sz w:val="28"/>
          <w:szCs w:val="28"/>
        </w:rPr>
      </w:pPr>
      <w:r>
        <w:rPr>
          <w:sz w:val="28"/>
          <w:szCs w:val="28"/>
        </w:rPr>
        <w:t>Обозначение океанов на контурной карте полушарий. Составление схемы хозяйственного использования океанов.</w:t>
      </w:r>
    </w:p>
    <w:p w14:paraId="5B422D31" w14:textId="77777777" w:rsidR="00C85092" w:rsidRDefault="00C85092" w:rsidP="00C85092">
      <w:pPr>
        <w:pStyle w:val="aa"/>
        <w:spacing w:after="0"/>
        <w:ind w:firstLine="284"/>
        <w:jc w:val="both"/>
        <w:rPr>
          <w:b/>
          <w:bCs/>
          <w:sz w:val="28"/>
          <w:szCs w:val="28"/>
        </w:rPr>
      </w:pPr>
      <w:r>
        <w:rPr>
          <w:b/>
          <w:bCs/>
          <w:sz w:val="28"/>
          <w:szCs w:val="28"/>
        </w:rPr>
        <w:t>Материки и части света</w:t>
      </w:r>
    </w:p>
    <w:p w14:paraId="14CC8686" w14:textId="77777777" w:rsidR="00C85092" w:rsidRDefault="00C85092" w:rsidP="00C85092">
      <w:pPr>
        <w:pStyle w:val="aa"/>
        <w:spacing w:after="0"/>
        <w:ind w:firstLine="284"/>
        <w:jc w:val="both"/>
        <w:rPr>
          <w:b/>
          <w:bCs/>
          <w:sz w:val="28"/>
          <w:szCs w:val="28"/>
        </w:rPr>
      </w:pPr>
      <w:r>
        <w:rPr>
          <w:b/>
          <w:bCs/>
          <w:sz w:val="28"/>
          <w:szCs w:val="28"/>
        </w:rPr>
        <w:t xml:space="preserve"> Африка </w:t>
      </w:r>
    </w:p>
    <w:p w14:paraId="05516E5E" w14:textId="77777777" w:rsidR="00C85092" w:rsidRDefault="00C85092" w:rsidP="00C85092">
      <w:pPr>
        <w:pStyle w:val="aa"/>
        <w:spacing w:after="0"/>
        <w:ind w:firstLine="284"/>
        <w:jc w:val="both"/>
        <w:rPr>
          <w:sz w:val="28"/>
          <w:szCs w:val="28"/>
        </w:rPr>
      </w:pPr>
      <w:r>
        <w:rPr>
          <w:sz w:val="28"/>
          <w:szCs w:val="28"/>
        </w:rPr>
        <w:t>Географическое положение, очертания берегов, острова и полуострова.9. Разнообразие рельефа, климата и природных условий.10. Растения тропических лесов.11. Животные тропических лесов.12. Растительный мир саванн.13. Животный мир саванн.14. Растительный и животный мир пустынь.15. Население. Жизнь и быт народов.16-17. Государства, их столицы (Египет, Эфиопия, ЮАР — или другие по выбору учителя). 18. Обобщающий урок.</w:t>
      </w:r>
    </w:p>
    <w:p w14:paraId="2003BBA8" w14:textId="77777777" w:rsidR="00C85092" w:rsidRDefault="00C85092" w:rsidP="00C85092">
      <w:pPr>
        <w:pStyle w:val="aa"/>
        <w:spacing w:after="0"/>
        <w:ind w:firstLine="284"/>
        <w:jc w:val="both"/>
        <w:rPr>
          <w:i/>
          <w:iCs/>
          <w:sz w:val="28"/>
          <w:szCs w:val="28"/>
        </w:rPr>
      </w:pPr>
      <w:r>
        <w:rPr>
          <w:i/>
          <w:iCs/>
          <w:sz w:val="28"/>
          <w:szCs w:val="28"/>
        </w:rPr>
        <w:t>Практические  работы</w:t>
      </w:r>
    </w:p>
    <w:p w14:paraId="4A42D5A7" w14:textId="77777777" w:rsidR="00C85092" w:rsidRDefault="00C85092" w:rsidP="00C85092">
      <w:pPr>
        <w:pStyle w:val="aa"/>
        <w:spacing w:after="0"/>
        <w:ind w:firstLine="284"/>
        <w:jc w:val="both"/>
        <w:rPr>
          <w:sz w:val="28"/>
          <w:szCs w:val="28"/>
        </w:rPr>
      </w:pPr>
      <w:r>
        <w:rPr>
          <w:sz w:val="28"/>
          <w:szCs w:val="28"/>
        </w:rPr>
        <w:lastRenderedPageBreak/>
        <w:t xml:space="preserve">1. </w:t>
      </w:r>
      <w:proofErr w:type="gramStart"/>
      <w:r>
        <w:rPr>
          <w:sz w:val="28"/>
          <w:szCs w:val="28"/>
        </w:rPr>
        <w:t>Обозначение на контурной карте острова Мадагаскар, полуострова Сомали, пустыни Сахара, крупнейших рек (Нил, Нигер, Заир), гор (</w:t>
      </w:r>
      <w:proofErr w:type="spellStart"/>
      <w:r>
        <w:rPr>
          <w:sz w:val="28"/>
          <w:szCs w:val="28"/>
        </w:rPr>
        <w:t>Атласские</w:t>
      </w:r>
      <w:proofErr w:type="spellEnd"/>
      <w:r>
        <w:rPr>
          <w:sz w:val="28"/>
          <w:szCs w:val="28"/>
        </w:rPr>
        <w:t>), Суэцкого канала, изученных государств.2.</w:t>
      </w:r>
      <w:proofErr w:type="gramEnd"/>
      <w:r>
        <w:rPr>
          <w:sz w:val="28"/>
          <w:szCs w:val="28"/>
        </w:rPr>
        <w:t xml:space="preserve"> Запись названий и зарисовки в тетрадях наиболее типичных растений и животных (или прикрепление их иллюстраций к магнитной карте).</w:t>
      </w:r>
    </w:p>
    <w:p w14:paraId="010B354C" w14:textId="77777777" w:rsidR="00C85092" w:rsidRDefault="00C85092" w:rsidP="00C85092">
      <w:pPr>
        <w:pStyle w:val="aa"/>
        <w:spacing w:after="0"/>
        <w:ind w:firstLine="284"/>
        <w:jc w:val="both"/>
        <w:rPr>
          <w:b/>
          <w:bCs/>
          <w:sz w:val="28"/>
          <w:szCs w:val="28"/>
        </w:rPr>
      </w:pPr>
      <w:r>
        <w:rPr>
          <w:b/>
          <w:bCs/>
          <w:sz w:val="28"/>
          <w:szCs w:val="28"/>
        </w:rPr>
        <w:t xml:space="preserve"> Австралия </w:t>
      </w:r>
    </w:p>
    <w:p w14:paraId="26085EFB" w14:textId="77777777" w:rsidR="00C85092" w:rsidRDefault="00C85092" w:rsidP="00C85092">
      <w:pPr>
        <w:pStyle w:val="aa"/>
        <w:spacing w:after="0"/>
        <w:ind w:firstLine="284"/>
        <w:jc w:val="both"/>
        <w:rPr>
          <w:sz w:val="28"/>
          <w:szCs w:val="28"/>
        </w:rPr>
      </w:pPr>
      <w:r>
        <w:rPr>
          <w:sz w:val="28"/>
          <w:szCs w:val="28"/>
        </w:rPr>
        <w:t>19. Географическое положение, очертания берегов, острова.20. Природные условия, поверхность, климат. Реки и озера.21. Остров Новая Гвинея. Путешествие в Австралию Н. Н. Миклухо-Маклая.22. Растительный мир.23. Животный мир. Охрана природы.24. Население (коренное и пришлое).25. Государство Австралийский Союз. Города Канберра, Сидней и Мельбурн.26. Обобщающий урок.</w:t>
      </w:r>
    </w:p>
    <w:p w14:paraId="2A3089C5" w14:textId="77777777" w:rsidR="00C85092" w:rsidRDefault="00C85092" w:rsidP="00C85092">
      <w:pPr>
        <w:pStyle w:val="aa"/>
        <w:spacing w:after="0"/>
        <w:ind w:firstLine="284"/>
        <w:jc w:val="both"/>
        <w:rPr>
          <w:i/>
          <w:iCs/>
          <w:sz w:val="28"/>
          <w:szCs w:val="28"/>
        </w:rPr>
      </w:pPr>
      <w:r>
        <w:rPr>
          <w:i/>
          <w:iCs/>
          <w:sz w:val="28"/>
          <w:szCs w:val="28"/>
        </w:rPr>
        <w:t>Практические  работы</w:t>
      </w:r>
    </w:p>
    <w:p w14:paraId="23220D98" w14:textId="77777777" w:rsidR="00C85092" w:rsidRDefault="00C85092" w:rsidP="00C85092">
      <w:pPr>
        <w:pStyle w:val="aa"/>
        <w:spacing w:after="0"/>
        <w:ind w:firstLine="284"/>
        <w:jc w:val="both"/>
        <w:rPr>
          <w:sz w:val="28"/>
          <w:szCs w:val="28"/>
        </w:rPr>
      </w:pPr>
      <w:r>
        <w:rPr>
          <w:sz w:val="28"/>
          <w:szCs w:val="28"/>
        </w:rPr>
        <w:t>Обозначение на контурной карте островов Новая Гвинея и Тасмания, реки Муррей, городов Канберра, Сидней и Мельбурн. Запись названий и зарисовки в тетрадях наиболее типичных растений и животных (или прикрепление их иллюстраций к магнитной карте).</w:t>
      </w:r>
    </w:p>
    <w:p w14:paraId="6C7032D5" w14:textId="77777777" w:rsidR="00C85092" w:rsidRDefault="00C85092" w:rsidP="00C85092">
      <w:pPr>
        <w:pStyle w:val="aa"/>
        <w:spacing w:after="0"/>
        <w:ind w:firstLine="284"/>
        <w:jc w:val="both"/>
        <w:rPr>
          <w:b/>
          <w:bCs/>
          <w:sz w:val="28"/>
          <w:szCs w:val="28"/>
        </w:rPr>
      </w:pPr>
      <w:r>
        <w:rPr>
          <w:b/>
          <w:bCs/>
          <w:sz w:val="28"/>
          <w:szCs w:val="28"/>
        </w:rPr>
        <w:t xml:space="preserve">Антарктида </w:t>
      </w:r>
    </w:p>
    <w:p w14:paraId="275AF6D3" w14:textId="77777777" w:rsidR="00C85092" w:rsidRDefault="00C85092" w:rsidP="00C85092">
      <w:pPr>
        <w:pStyle w:val="aa"/>
        <w:spacing w:after="0"/>
        <w:ind w:firstLine="284"/>
        <w:jc w:val="both"/>
        <w:rPr>
          <w:sz w:val="28"/>
          <w:szCs w:val="28"/>
        </w:rPr>
      </w:pPr>
      <w:r>
        <w:rPr>
          <w:sz w:val="28"/>
          <w:szCs w:val="28"/>
        </w:rPr>
        <w:t>27. Географическое положение, очертание берегов. Южный полюс.28. Открытие Антарктиды русскими мореплавателями.29. Особенности природы</w:t>
      </w:r>
      <w:proofErr w:type="gramStart"/>
      <w:r>
        <w:rPr>
          <w:sz w:val="28"/>
          <w:szCs w:val="28"/>
        </w:rPr>
        <w:t xml:space="preserve"> ,</w:t>
      </w:r>
      <w:proofErr w:type="gramEnd"/>
      <w:r>
        <w:rPr>
          <w:sz w:val="28"/>
          <w:szCs w:val="28"/>
        </w:rPr>
        <w:t xml:space="preserve"> ее поверхность и климат.30. Растительный и животный мир. Охрана природы.31. Изучение Антарктиды учеными разных стран. Современные исследования Антарктиды.32. Обобщающий урок.</w:t>
      </w:r>
    </w:p>
    <w:p w14:paraId="67BBCC00" w14:textId="77777777" w:rsidR="00C85092" w:rsidRDefault="00C85092" w:rsidP="00C85092">
      <w:pPr>
        <w:pStyle w:val="aa"/>
        <w:spacing w:after="0"/>
        <w:ind w:firstLine="284"/>
        <w:jc w:val="both"/>
        <w:rPr>
          <w:i/>
          <w:iCs/>
          <w:sz w:val="28"/>
          <w:szCs w:val="28"/>
        </w:rPr>
      </w:pPr>
      <w:r>
        <w:rPr>
          <w:i/>
          <w:iCs/>
          <w:sz w:val="28"/>
          <w:szCs w:val="28"/>
        </w:rPr>
        <w:t>Практические работы</w:t>
      </w:r>
    </w:p>
    <w:p w14:paraId="2A8E038D" w14:textId="77777777" w:rsidR="00C85092" w:rsidRDefault="00C85092" w:rsidP="00C85092">
      <w:pPr>
        <w:pStyle w:val="aa"/>
        <w:spacing w:after="0"/>
        <w:ind w:firstLine="284"/>
        <w:jc w:val="both"/>
        <w:rPr>
          <w:sz w:val="28"/>
          <w:szCs w:val="28"/>
        </w:rPr>
      </w:pPr>
      <w:r>
        <w:rPr>
          <w:sz w:val="28"/>
          <w:szCs w:val="28"/>
        </w:rPr>
        <w:t>Обозначение на контурной карте изучаемого материка. Составление альбома иллюстраций по теме: «Антарктида»</w:t>
      </w:r>
    </w:p>
    <w:p w14:paraId="252B131D" w14:textId="77777777" w:rsidR="00C85092" w:rsidRDefault="00C85092" w:rsidP="00C85092">
      <w:pPr>
        <w:pStyle w:val="aa"/>
        <w:spacing w:after="0"/>
        <w:ind w:firstLine="284"/>
        <w:jc w:val="both"/>
        <w:rPr>
          <w:b/>
          <w:bCs/>
          <w:sz w:val="28"/>
          <w:szCs w:val="28"/>
        </w:rPr>
      </w:pPr>
      <w:r>
        <w:rPr>
          <w:b/>
          <w:bCs/>
          <w:sz w:val="28"/>
          <w:szCs w:val="28"/>
        </w:rPr>
        <w:t xml:space="preserve">Америка </w:t>
      </w:r>
    </w:p>
    <w:p w14:paraId="0088FFAE" w14:textId="77777777" w:rsidR="00C85092" w:rsidRDefault="00C85092" w:rsidP="00340FBE">
      <w:pPr>
        <w:pStyle w:val="aa"/>
        <w:numPr>
          <w:ilvl w:val="0"/>
          <w:numId w:val="14"/>
        </w:numPr>
        <w:tabs>
          <w:tab w:val="left" w:pos="720"/>
        </w:tabs>
        <w:spacing w:after="0"/>
        <w:ind w:left="0" w:firstLine="284"/>
        <w:jc w:val="both"/>
        <w:rPr>
          <w:sz w:val="28"/>
          <w:szCs w:val="28"/>
        </w:rPr>
      </w:pPr>
      <w:r>
        <w:rPr>
          <w:sz w:val="28"/>
          <w:szCs w:val="28"/>
        </w:rPr>
        <w:t>Открытие Америки.</w:t>
      </w:r>
    </w:p>
    <w:p w14:paraId="22C555E8" w14:textId="77777777" w:rsidR="00C85092" w:rsidRDefault="00C85092" w:rsidP="00C85092">
      <w:pPr>
        <w:pStyle w:val="aa"/>
        <w:spacing w:after="0"/>
        <w:ind w:firstLine="284"/>
        <w:jc w:val="both"/>
        <w:rPr>
          <w:sz w:val="28"/>
          <w:szCs w:val="28"/>
        </w:rPr>
      </w:pPr>
      <w:r>
        <w:rPr>
          <w:b/>
          <w:bCs/>
          <w:i/>
          <w:iCs/>
          <w:sz w:val="28"/>
          <w:szCs w:val="28"/>
        </w:rPr>
        <w:t xml:space="preserve"> Северная Америка</w:t>
      </w:r>
      <w:r>
        <w:rPr>
          <w:sz w:val="28"/>
          <w:szCs w:val="28"/>
        </w:rPr>
        <w:t xml:space="preserve"> </w:t>
      </w:r>
    </w:p>
    <w:p w14:paraId="077D78C2" w14:textId="77777777" w:rsidR="00C85092" w:rsidRDefault="00C85092" w:rsidP="00340FBE">
      <w:pPr>
        <w:pStyle w:val="aa"/>
        <w:numPr>
          <w:ilvl w:val="0"/>
          <w:numId w:val="15"/>
        </w:numPr>
        <w:tabs>
          <w:tab w:val="left" w:pos="720"/>
        </w:tabs>
        <w:spacing w:after="0"/>
        <w:ind w:left="0" w:firstLine="284"/>
        <w:jc w:val="both"/>
        <w:rPr>
          <w:sz w:val="28"/>
          <w:szCs w:val="28"/>
        </w:rPr>
      </w:pPr>
      <w:r>
        <w:rPr>
          <w:sz w:val="28"/>
          <w:szCs w:val="28"/>
        </w:rPr>
        <w:t>Географическое положение, очертания берегов. Острова и полуострова.35. Природные условия, рельеф, климат.36. Реки и озера.37. Растительный и животный мир.38. Население и государства. 39-40. США. 41. Канада.42. Мексика. Куба.</w:t>
      </w:r>
    </w:p>
    <w:p w14:paraId="738E506D" w14:textId="77777777" w:rsidR="00C85092" w:rsidRDefault="00C85092" w:rsidP="00C85092">
      <w:pPr>
        <w:pStyle w:val="aa"/>
        <w:spacing w:after="0"/>
        <w:ind w:firstLine="284"/>
        <w:jc w:val="both"/>
        <w:rPr>
          <w:i/>
          <w:iCs/>
          <w:sz w:val="28"/>
          <w:szCs w:val="28"/>
        </w:rPr>
      </w:pPr>
      <w:r>
        <w:rPr>
          <w:i/>
          <w:iCs/>
          <w:sz w:val="28"/>
          <w:szCs w:val="28"/>
        </w:rPr>
        <w:t>Практические  работы</w:t>
      </w:r>
    </w:p>
    <w:p w14:paraId="35B052A8" w14:textId="77777777" w:rsidR="00C85092" w:rsidRDefault="00C85092" w:rsidP="00C85092">
      <w:pPr>
        <w:pStyle w:val="aa"/>
        <w:spacing w:after="0"/>
        <w:ind w:firstLine="284"/>
        <w:jc w:val="both"/>
        <w:rPr>
          <w:sz w:val="28"/>
          <w:szCs w:val="28"/>
        </w:rPr>
      </w:pPr>
      <w:r>
        <w:rPr>
          <w:sz w:val="28"/>
          <w:szCs w:val="28"/>
        </w:rPr>
        <w:t xml:space="preserve">Обозначение на контурной карте Карибского моря, </w:t>
      </w:r>
      <w:proofErr w:type="spellStart"/>
      <w:r>
        <w:rPr>
          <w:sz w:val="28"/>
          <w:szCs w:val="28"/>
        </w:rPr>
        <w:t>Гудзонова</w:t>
      </w:r>
      <w:proofErr w:type="spellEnd"/>
      <w:r>
        <w:rPr>
          <w:sz w:val="28"/>
          <w:szCs w:val="28"/>
        </w:rPr>
        <w:t xml:space="preserve"> и Мексиканского заливов, островов Гренландия и Куба, полуостровов Аляска, Флорида, Калифорния, гор Кордильеры, рек Миссисипи и Миссури, Великих озер. Нанесение изученных государств и их столиц.</w:t>
      </w:r>
    </w:p>
    <w:p w14:paraId="485FCC39" w14:textId="77777777" w:rsidR="00C85092" w:rsidRDefault="00C85092" w:rsidP="00C85092">
      <w:pPr>
        <w:pStyle w:val="aa"/>
        <w:spacing w:after="0"/>
        <w:ind w:firstLine="284"/>
        <w:jc w:val="both"/>
        <w:rPr>
          <w:b/>
          <w:bCs/>
          <w:i/>
          <w:iCs/>
          <w:sz w:val="28"/>
          <w:szCs w:val="28"/>
        </w:rPr>
      </w:pPr>
      <w:r>
        <w:rPr>
          <w:b/>
          <w:bCs/>
          <w:i/>
          <w:iCs/>
          <w:sz w:val="28"/>
          <w:szCs w:val="28"/>
        </w:rPr>
        <w:t xml:space="preserve">Южная Америка </w:t>
      </w:r>
    </w:p>
    <w:p w14:paraId="1E2A94B4" w14:textId="77777777" w:rsidR="00C85092" w:rsidRDefault="00C85092" w:rsidP="00340FBE">
      <w:pPr>
        <w:pStyle w:val="aa"/>
        <w:numPr>
          <w:ilvl w:val="0"/>
          <w:numId w:val="16"/>
        </w:numPr>
        <w:tabs>
          <w:tab w:val="left" w:pos="720"/>
        </w:tabs>
        <w:spacing w:after="0"/>
        <w:ind w:left="0" w:firstLine="284"/>
        <w:jc w:val="both"/>
        <w:rPr>
          <w:sz w:val="28"/>
          <w:szCs w:val="28"/>
        </w:rPr>
      </w:pPr>
      <w:r>
        <w:rPr>
          <w:sz w:val="28"/>
          <w:szCs w:val="28"/>
        </w:rPr>
        <w:t>Географическое положение, очертания берегов.44. Природные условия, рельеф, климат.45. Реки и озера.46. Растительный мир тропических лесов.47. Растительный мир пустынь, саванн и горных районов. 48-49. Животный мир.50. Население (коренное и пришлое).51. Крупные государства (Бразилия, Аргентина, Перу или другие по выбору учителя), их столицы.52. Обобщающий урок Часть света — Америка.</w:t>
      </w:r>
    </w:p>
    <w:p w14:paraId="629789BE" w14:textId="77777777" w:rsidR="00C85092" w:rsidRDefault="00C85092" w:rsidP="00C85092">
      <w:pPr>
        <w:pStyle w:val="aa"/>
        <w:spacing w:after="0"/>
        <w:ind w:firstLine="284"/>
        <w:jc w:val="both"/>
        <w:rPr>
          <w:i/>
          <w:iCs/>
          <w:sz w:val="28"/>
          <w:szCs w:val="28"/>
        </w:rPr>
      </w:pPr>
      <w:r>
        <w:rPr>
          <w:i/>
          <w:iCs/>
          <w:sz w:val="28"/>
          <w:szCs w:val="28"/>
        </w:rPr>
        <w:lastRenderedPageBreak/>
        <w:t>Практические  работы</w:t>
      </w:r>
    </w:p>
    <w:p w14:paraId="6A8C1B62" w14:textId="77777777" w:rsidR="00C85092" w:rsidRDefault="00C85092" w:rsidP="00C85092">
      <w:pPr>
        <w:pStyle w:val="aa"/>
        <w:spacing w:after="0"/>
        <w:ind w:firstLine="284"/>
        <w:jc w:val="both"/>
        <w:rPr>
          <w:sz w:val="28"/>
          <w:szCs w:val="28"/>
        </w:rPr>
      </w:pPr>
      <w:r>
        <w:rPr>
          <w:sz w:val="28"/>
          <w:szCs w:val="28"/>
        </w:rPr>
        <w:t>Обозначение на контурной карте: остров Огненная Земля, Панамский канал, Амазонская равнина, горы Анды, река Амазонка, озеро Титикака, Магелланов пролив. Нанесение изученных государств и их столиц.</w:t>
      </w:r>
    </w:p>
    <w:p w14:paraId="1C0364E2" w14:textId="77777777" w:rsidR="00C85092" w:rsidRDefault="00C85092" w:rsidP="00C85092">
      <w:pPr>
        <w:pStyle w:val="aa"/>
        <w:spacing w:after="0"/>
        <w:ind w:firstLine="284"/>
        <w:jc w:val="both"/>
        <w:rPr>
          <w:sz w:val="28"/>
          <w:szCs w:val="28"/>
        </w:rPr>
      </w:pPr>
      <w:r>
        <w:rPr>
          <w:sz w:val="28"/>
          <w:szCs w:val="28"/>
        </w:rPr>
        <w:t>Запись названий и зарисовки в тетрадях типичных растений и животных (или прикрепление их иллюстраций к магнитной карте).</w:t>
      </w:r>
    </w:p>
    <w:p w14:paraId="4941E341" w14:textId="77777777" w:rsidR="00C85092" w:rsidRDefault="00C85092" w:rsidP="00C85092">
      <w:pPr>
        <w:pStyle w:val="aa"/>
        <w:spacing w:after="0"/>
        <w:ind w:firstLine="284"/>
        <w:jc w:val="both"/>
        <w:rPr>
          <w:b/>
          <w:bCs/>
          <w:sz w:val="28"/>
          <w:szCs w:val="28"/>
        </w:rPr>
      </w:pPr>
      <w:r>
        <w:rPr>
          <w:b/>
          <w:bCs/>
          <w:sz w:val="28"/>
          <w:szCs w:val="28"/>
        </w:rPr>
        <w:t>Евразия</w:t>
      </w:r>
    </w:p>
    <w:p w14:paraId="7FB81471" w14:textId="77777777" w:rsidR="00C85092" w:rsidRDefault="00C85092" w:rsidP="00C85092">
      <w:pPr>
        <w:pStyle w:val="aa"/>
        <w:spacing w:after="0"/>
        <w:ind w:firstLine="284"/>
        <w:jc w:val="both"/>
        <w:rPr>
          <w:sz w:val="28"/>
          <w:szCs w:val="28"/>
        </w:rPr>
      </w:pPr>
      <w:r>
        <w:rPr>
          <w:sz w:val="28"/>
          <w:szCs w:val="28"/>
        </w:rPr>
        <w:t>53. Евразия — величайший материк земного шара. Географическое положение. Части света: Европа и Азия. Условная граница между ними.54-55. Очертания берегов Евразии. Крупнейшие острова и полуострова.56. Поверхность, природные условия и полезные ископаемые Европы.57. Разнообразие рельефа, природных условий и полезные ископаемые Азии.58. Типы климата Евразии.59. Водные ресурсы Европы, их использование. Экологические проблемы.60. Реки и озера Азии. Их использование. Экологические проблемы61-62. Растительный и животный мир Евразии. Международное сотрудничество в охране природы.63. Население Евразии. Различия по плотности населения. Народы Евразии.64. Культура и быт народов Европы и Азии.65. Обобщающий урок.66. Контрольная работа.</w:t>
      </w:r>
    </w:p>
    <w:p w14:paraId="53F53F77" w14:textId="77777777" w:rsidR="00C85092" w:rsidRDefault="00C85092" w:rsidP="00C85092">
      <w:pPr>
        <w:pStyle w:val="aa"/>
        <w:spacing w:after="0"/>
        <w:ind w:firstLine="284"/>
        <w:jc w:val="both"/>
        <w:rPr>
          <w:i/>
          <w:iCs/>
          <w:sz w:val="28"/>
          <w:szCs w:val="28"/>
        </w:rPr>
      </w:pPr>
      <w:proofErr w:type="spellStart"/>
      <w:r>
        <w:rPr>
          <w:i/>
          <w:iCs/>
          <w:sz w:val="28"/>
          <w:szCs w:val="28"/>
        </w:rPr>
        <w:t>Межпредметные</w:t>
      </w:r>
      <w:proofErr w:type="spellEnd"/>
      <w:r>
        <w:rPr>
          <w:i/>
          <w:iCs/>
          <w:sz w:val="28"/>
          <w:szCs w:val="28"/>
        </w:rPr>
        <w:t xml:space="preserve">  связи</w:t>
      </w:r>
    </w:p>
    <w:p w14:paraId="0290A15C" w14:textId="77777777" w:rsidR="00C85092" w:rsidRDefault="00C85092" w:rsidP="00C85092">
      <w:pPr>
        <w:pStyle w:val="aa"/>
        <w:spacing w:after="0"/>
        <w:ind w:firstLine="284"/>
        <w:jc w:val="both"/>
        <w:rPr>
          <w:sz w:val="28"/>
          <w:szCs w:val="28"/>
        </w:rPr>
      </w:pPr>
      <w:r>
        <w:rPr>
          <w:sz w:val="28"/>
          <w:szCs w:val="28"/>
        </w:rPr>
        <w:t>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w:t>
      </w:r>
      <w:proofErr w:type="gramStart"/>
      <w:r>
        <w:rPr>
          <w:sz w:val="28"/>
          <w:szCs w:val="28"/>
        </w:rPr>
        <w:t>.О</w:t>
      </w:r>
      <w:proofErr w:type="gramEnd"/>
      <w:r>
        <w:rPr>
          <w:sz w:val="28"/>
          <w:szCs w:val="28"/>
        </w:rPr>
        <w:t>храна природы — всемирная проблема. Международные законы об охране природы (история).</w:t>
      </w:r>
    </w:p>
    <w:p w14:paraId="018AF3D5" w14:textId="77777777" w:rsidR="00C85092" w:rsidRDefault="00C85092" w:rsidP="00C85092">
      <w:pPr>
        <w:pStyle w:val="aa"/>
        <w:spacing w:after="0"/>
        <w:ind w:firstLine="284"/>
        <w:jc w:val="both"/>
        <w:rPr>
          <w:i/>
          <w:iCs/>
          <w:sz w:val="28"/>
          <w:szCs w:val="28"/>
        </w:rPr>
      </w:pPr>
      <w:r>
        <w:rPr>
          <w:i/>
          <w:iCs/>
          <w:sz w:val="28"/>
          <w:szCs w:val="28"/>
        </w:rPr>
        <w:t>Практические  работы</w:t>
      </w:r>
    </w:p>
    <w:p w14:paraId="4AB8E8B4" w14:textId="77777777" w:rsidR="00C85092" w:rsidRDefault="00C85092" w:rsidP="00C85092">
      <w:pPr>
        <w:pStyle w:val="aa"/>
        <w:spacing w:after="0"/>
        <w:ind w:firstLine="284"/>
        <w:jc w:val="both"/>
        <w:rPr>
          <w:sz w:val="28"/>
          <w:szCs w:val="28"/>
        </w:rPr>
      </w:pPr>
      <w:proofErr w:type="gramStart"/>
      <w:r>
        <w:rPr>
          <w:sz w:val="28"/>
          <w:szCs w:val="28"/>
        </w:rPr>
        <w:t xml:space="preserve">Обозначение на контурной карте Евразии морей (Норвежское, Северное, Балтийское, Средиземное, Красное, Аравийское, Южно-Китайское, Восточно-Китайское, Желтое, Японское, Черное, Каспийское), заливов (Финский, Бенгальский, Персидский), островов (Великобритания, Шри-Ланка, Индонезия, Японские), полуостровов (Скандинавский, Пиренейский, </w:t>
      </w:r>
      <w:proofErr w:type="spellStart"/>
      <w:r>
        <w:rPr>
          <w:sz w:val="28"/>
          <w:szCs w:val="28"/>
        </w:rPr>
        <w:t>Аппенинский</w:t>
      </w:r>
      <w:proofErr w:type="spellEnd"/>
      <w:r>
        <w:rPr>
          <w:sz w:val="28"/>
          <w:szCs w:val="28"/>
        </w:rPr>
        <w:t>, Балканский, Малая Азия, Аравийский, Индостан, Индокитай, Корея, Крымский), гор (Альпы, Пиренеи, Апеннины, Гималаи, Тянь-Шань, Кавказ), рек (Висла, Дунай, Эльба, Хуанхэ, Янцзы, Инд, Ганг, Днепр, Дон, Сырдарья, Амударья), озера Балхаш</w:t>
      </w:r>
      <w:proofErr w:type="gramEnd"/>
      <w:r>
        <w:rPr>
          <w:sz w:val="28"/>
          <w:szCs w:val="28"/>
        </w:rPr>
        <w:t>, пустынь (Гоби, Каракумы, Кызылкум). Проведение на контурной карте условной границы между Европой и Азией. Запись в тетради названий типичных представителей растительного и животного мира.</w:t>
      </w:r>
    </w:p>
    <w:p w14:paraId="32C42650" w14:textId="77777777" w:rsidR="00C85092" w:rsidRDefault="00C85092" w:rsidP="00C85092">
      <w:pPr>
        <w:pStyle w:val="aa"/>
        <w:spacing w:after="0"/>
        <w:ind w:firstLine="284"/>
        <w:jc w:val="both"/>
        <w:rPr>
          <w:b/>
          <w:bCs/>
          <w:sz w:val="28"/>
          <w:szCs w:val="28"/>
        </w:rPr>
      </w:pPr>
      <w:r>
        <w:rPr>
          <w:sz w:val="28"/>
          <w:szCs w:val="28"/>
        </w:rPr>
        <w:br/>
      </w:r>
    </w:p>
    <w:p w14:paraId="29FEAB7F" w14:textId="77777777" w:rsidR="00C85092" w:rsidRDefault="00C85092" w:rsidP="00C85092">
      <w:pPr>
        <w:pStyle w:val="3"/>
        <w:shd w:val="clear" w:color="auto" w:fill="auto"/>
        <w:spacing w:line="240" w:lineRule="auto"/>
        <w:ind w:firstLine="700"/>
        <w:jc w:val="both"/>
        <w:rPr>
          <w:spacing w:val="0"/>
          <w:sz w:val="28"/>
          <w:szCs w:val="28"/>
        </w:rPr>
      </w:pPr>
    </w:p>
    <w:p w14:paraId="2A05F836" w14:textId="77777777" w:rsidR="00C85092" w:rsidRDefault="00C85092" w:rsidP="00C85092">
      <w:pPr>
        <w:pStyle w:val="3"/>
        <w:shd w:val="clear" w:color="auto" w:fill="auto"/>
        <w:spacing w:line="240" w:lineRule="auto"/>
        <w:ind w:firstLine="700"/>
        <w:jc w:val="both"/>
        <w:rPr>
          <w:spacing w:val="0"/>
          <w:sz w:val="28"/>
          <w:szCs w:val="28"/>
        </w:rPr>
      </w:pPr>
    </w:p>
    <w:p w14:paraId="420FF7A0" w14:textId="77777777" w:rsidR="00C85092" w:rsidRDefault="00C85092" w:rsidP="00C85092">
      <w:pPr>
        <w:pStyle w:val="aa"/>
        <w:tabs>
          <w:tab w:val="left" w:pos="720"/>
        </w:tabs>
        <w:spacing w:after="0"/>
        <w:jc w:val="center"/>
        <w:rPr>
          <w:b/>
          <w:spacing w:val="-3"/>
          <w:sz w:val="28"/>
          <w:szCs w:val="28"/>
        </w:rPr>
      </w:pPr>
      <w:r>
        <w:rPr>
          <w:b/>
          <w:spacing w:val="-3"/>
          <w:sz w:val="28"/>
          <w:szCs w:val="28"/>
        </w:rPr>
        <w:t xml:space="preserve">УЧЕБНО-ТЕМАТИЧЕСКИЙ ПЛАН </w:t>
      </w:r>
      <w:r>
        <w:rPr>
          <w:b/>
          <w:spacing w:val="-3"/>
          <w:sz w:val="28"/>
          <w:szCs w:val="28"/>
          <w:lang w:val="en-US"/>
        </w:rPr>
        <w:t>8</w:t>
      </w:r>
      <w:r>
        <w:rPr>
          <w:b/>
          <w:spacing w:val="-3"/>
          <w:sz w:val="28"/>
          <w:szCs w:val="28"/>
        </w:rPr>
        <w:t xml:space="preserve"> КЛАСС</w:t>
      </w:r>
    </w:p>
    <w:p w14:paraId="799B7DF4" w14:textId="77777777" w:rsidR="00C85092" w:rsidRDefault="00C85092" w:rsidP="00C85092">
      <w:pPr>
        <w:pStyle w:val="3"/>
        <w:shd w:val="clear" w:color="auto" w:fill="auto"/>
        <w:spacing w:line="240" w:lineRule="auto"/>
        <w:ind w:firstLine="700"/>
        <w:jc w:val="both"/>
        <w:rPr>
          <w:spacing w:val="0"/>
          <w:sz w:val="28"/>
          <w:szCs w:val="28"/>
        </w:rPr>
      </w:pPr>
    </w:p>
    <w:tbl>
      <w:tblPr>
        <w:tblOverlap w:val="never"/>
        <w:tblW w:w="0" w:type="dxa"/>
        <w:jc w:val="center"/>
        <w:tblLayout w:type="fixed"/>
        <w:tblCellMar>
          <w:left w:w="10" w:type="dxa"/>
          <w:right w:w="10" w:type="dxa"/>
        </w:tblCellMar>
        <w:tblLook w:val="04A0" w:firstRow="1" w:lastRow="0" w:firstColumn="1" w:lastColumn="0" w:noHBand="0" w:noVBand="1"/>
      </w:tblPr>
      <w:tblGrid>
        <w:gridCol w:w="672"/>
        <w:gridCol w:w="6309"/>
        <w:gridCol w:w="851"/>
        <w:gridCol w:w="1596"/>
      </w:tblGrid>
      <w:tr w:rsidR="00C85092" w14:paraId="62DDB01D" w14:textId="77777777" w:rsidTr="00C85092">
        <w:trPr>
          <w:trHeight w:hRule="exact" w:val="553"/>
          <w:jc w:val="center"/>
        </w:trPr>
        <w:tc>
          <w:tcPr>
            <w:tcW w:w="672" w:type="dxa"/>
            <w:tcBorders>
              <w:top w:val="single" w:sz="4" w:space="0" w:color="auto"/>
              <w:left w:val="single" w:sz="4" w:space="0" w:color="auto"/>
              <w:bottom w:val="nil"/>
              <w:right w:val="nil"/>
            </w:tcBorders>
            <w:shd w:val="clear" w:color="auto" w:fill="FFFFFF"/>
            <w:hideMark/>
          </w:tcPr>
          <w:p w14:paraId="5D3BE8C2" w14:textId="77777777" w:rsidR="00C85092" w:rsidRDefault="00C85092">
            <w:pPr>
              <w:pStyle w:val="3"/>
              <w:shd w:val="clear" w:color="auto" w:fill="auto"/>
              <w:spacing w:line="240" w:lineRule="auto"/>
              <w:jc w:val="both"/>
              <w:rPr>
                <w:rStyle w:val="10pt"/>
                <w:spacing w:val="0"/>
                <w:sz w:val="28"/>
                <w:szCs w:val="28"/>
              </w:rPr>
            </w:pPr>
            <w:r>
              <w:rPr>
                <w:rStyle w:val="10pt"/>
                <w:spacing w:val="0"/>
                <w:sz w:val="28"/>
                <w:szCs w:val="28"/>
              </w:rPr>
              <w:t>№</w:t>
            </w:r>
            <w:proofErr w:type="gramStart"/>
            <w:r>
              <w:rPr>
                <w:rStyle w:val="10pt"/>
                <w:spacing w:val="0"/>
                <w:sz w:val="28"/>
                <w:szCs w:val="28"/>
              </w:rPr>
              <w:t>п</w:t>
            </w:r>
            <w:proofErr w:type="gramEnd"/>
            <w:r>
              <w:rPr>
                <w:rStyle w:val="10pt"/>
                <w:spacing w:val="0"/>
                <w:sz w:val="28"/>
                <w:szCs w:val="28"/>
              </w:rPr>
              <w:t>/п</w:t>
            </w:r>
          </w:p>
        </w:tc>
        <w:tc>
          <w:tcPr>
            <w:tcW w:w="6309" w:type="dxa"/>
            <w:tcBorders>
              <w:top w:val="single" w:sz="4" w:space="0" w:color="auto"/>
              <w:left w:val="single" w:sz="4" w:space="0" w:color="auto"/>
              <w:bottom w:val="nil"/>
              <w:right w:val="nil"/>
            </w:tcBorders>
            <w:shd w:val="clear" w:color="auto" w:fill="FFFFFF"/>
            <w:hideMark/>
          </w:tcPr>
          <w:p w14:paraId="5E5D42B3" w14:textId="77777777" w:rsidR="00C85092" w:rsidRDefault="00C85092">
            <w:pPr>
              <w:pStyle w:val="3"/>
              <w:shd w:val="clear" w:color="auto" w:fill="auto"/>
              <w:spacing w:line="240" w:lineRule="auto"/>
              <w:jc w:val="center"/>
              <w:rPr>
                <w:rStyle w:val="10pt"/>
                <w:rFonts w:eastAsia="Franklin Gothic Heavy"/>
                <w:spacing w:val="0"/>
                <w:sz w:val="28"/>
                <w:szCs w:val="28"/>
              </w:rPr>
            </w:pPr>
            <w:r>
              <w:rPr>
                <w:rStyle w:val="10pt"/>
                <w:rFonts w:eastAsia="Franklin Gothic Heavy"/>
                <w:spacing w:val="0"/>
                <w:sz w:val="28"/>
                <w:szCs w:val="28"/>
              </w:rPr>
              <w:t xml:space="preserve">Тема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AD4C045" w14:textId="77777777" w:rsidR="00C85092" w:rsidRDefault="00C85092">
            <w:pPr>
              <w:pStyle w:val="3"/>
              <w:shd w:val="clear" w:color="auto" w:fill="auto"/>
              <w:spacing w:line="240" w:lineRule="auto"/>
              <w:jc w:val="center"/>
              <w:rPr>
                <w:rStyle w:val="10pt"/>
                <w:spacing w:val="0"/>
                <w:sz w:val="28"/>
                <w:szCs w:val="28"/>
              </w:rPr>
            </w:pPr>
            <w:r>
              <w:rPr>
                <w:rStyle w:val="10pt"/>
                <w:spacing w:val="0"/>
                <w:sz w:val="28"/>
                <w:szCs w:val="28"/>
              </w:rPr>
              <w:t xml:space="preserve">Часы </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0EE0D87B" w14:textId="77777777" w:rsidR="00C85092" w:rsidRDefault="00C85092">
            <w:pPr>
              <w:pStyle w:val="3"/>
              <w:shd w:val="clear" w:color="auto" w:fill="auto"/>
              <w:spacing w:line="240" w:lineRule="auto"/>
              <w:jc w:val="center"/>
              <w:rPr>
                <w:rStyle w:val="10pt"/>
                <w:spacing w:val="0"/>
                <w:sz w:val="28"/>
                <w:szCs w:val="28"/>
              </w:rPr>
            </w:pPr>
            <w:r>
              <w:rPr>
                <w:rStyle w:val="10pt"/>
                <w:spacing w:val="0"/>
                <w:sz w:val="28"/>
                <w:szCs w:val="28"/>
              </w:rPr>
              <w:t>Практические работы</w:t>
            </w:r>
          </w:p>
        </w:tc>
      </w:tr>
      <w:tr w:rsidR="00C85092" w14:paraId="0C2F3055" w14:textId="77777777" w:rsidTr="00C85092">
        <w:trPr>
          <w:trHeight w:hRule="exact" w:val="597"/>
          <w:jc w:val="center"/>
        </w:trPr>
        <w:tc>
          <w:tcPr>
            <w:tcW w:w="672" w:type="dxa"/>
            <w:tcBorders>
              <w:top w:val="single" w:sz="4" w:space="0" w:color="auto"/>
              <w:left w:val="single" w:sz="4" w:space="0" w:color="auto"/>
              <w:bottom w:val="nil"/>
              <w:right w:val="nil"/>
            </w:tcBorders>
            <w:shd w:val="clear" w:color="auto" w:fill="FFFFFF"/>
            <w:hideMark/>
          </w:tcPr>
          <w:p w14:paraId="6DBA22AC" w14:textId="77777777" w:rsidR="00C85092" w:rsidRDefault="00C85092">
            <w:pPr>
              <w:pStyle w:val="3"/>
              <w:shd w:val="clear" w:color="auto" w:fill="auto"/>
              <w:spacing w:line="240" w:lineRule="auto"/>
              <w:jc w:val="both"/>
              <w:rPr>
                <w:rStyle w:val="10pt"/>
                <w:spacing w:val="0"/>
                <w:sz w:val="28"/>
                <w:szCs w:val="28"/>
              </w:rPr>
            </w:pPr>
            <w:r>
              <w:rPr>
                <w:rStyle w:val="10pt"/>
                <w:spacing w:val="0"/>
                <w:sz w:val="28"/>
                <w:szCs w:val="28"/>
              </w:rPr>
              <w:lastRenderedPageBreak/>
              <w:t>1.</w:t>
            </w:r>
          </w:p>
        </w:tc>
        <w:tc>
          <w:tcPr>
            <w:tcW w:w="6309" w:type="dxa"/>
            <w:tcBorders>
              <w:top w:val="single" w:sz="4" w:space="0" w:color="auto"/>
              <w:left w:val="single" w:sz="4" w:space="0" w:color="auto"/>
              <w:bottom w:val="nil"/>
              <w:right w:val="nil"/>
            </w:tcBorders>
            <w:shd w:val="clear" w:color="auto" w:fill="FFFFFF"/>
            <w:hideMark/>
          </w:tcPr>
          <w:p w14:paraId="18D10E08" w14:textId="77777777" w:rsidR="00C85092" w:rsidRDefault="00C85092">
            <w:pPr>
              <w:pStyle w:val="3"/>
              <w:shd w:val="clear" w:color="auto" w:fill="auto"/>
              <w:spacing w:line="240" w:lineRule="auto"/>
              <w:jc w:val="both"/>
              <w:rPr>
                <w:rStyle w:val="10pt"/>
                <w:rFonts w:eastAsia="Franklin Gothic Heavy"/>
                <w:spacing w:val="0"/>
                <w:sz w:val="28"/>
                <w:szCs w:val="28"/>
              </w:rPr>
            </w:pPr>
            <w:r>
              <w:rPr>
                <w:rStyle w:val="10pt"/>
                <w:rFonts w:eastAsia="Franklin Gothic Heavy"/>
                <w:spacing w:val="0"/>
                <w:sz w:val="28"/>
                <w:szCs w:val="28"/>
              </w:rPr>
              <w:t xml:space="preserve">Введение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71411F7" w14:textId="77777777" w:rsidR="00C85092" w:rsidRDefault="00C85092">
            <w:pPr>
              <w:pStyle w:val="3"/>
              <w:shd w:val="clear" w:color="auto" w:fill="auto"/>
              <w:spacing w:line="240" w:lineRule="auto"/>
              <w:jc w:val="center"/>
              <w:rPr>
                <w:rStyle w:val="10pt"/>
                <w:spacing w:val="0"/>
                <w:sz w:val="28"/>
                <w:szCs w:val="28"/>
                <w:lang w:val="en-US"/>
              </w:rPr>
            </w:pPr>
            <w:r>
              <w:rPr>
                <w:rStyle w:val="10pt"/>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801E807" w14:textId="77777777" w:rsidR="00C85092" w:rsidRDefault="00C85092">
            <w:pPr>
              <w:pStyle w:val="3"/>
              <w:shd w:val="clear" w:color="auto" w:fill="auto"/>
              <w:spacing w:line="240" w:lineRule="auto"/>
              <w:jc w:val="center"/>
              <w:rPr>
                <w:rStyle w:val="10pt"/>
                <w:spacing w:val="0"/>
                <w:sz w:val="28"/>
                <w:szCs w:val="28"/>
              </w:rPr>
            </w:pPr>
          </w:p>
        </w:tc>
      </w:tr>
      <w:tr w:rsidR="00C85092" w14:paraId="0E1E690B" w14:textId="77777777" w:rsidTr="00C85092">
        <w:trPr>
          <w:trHeight w:hRule="exact" w:val="563"/>
          <w:jc w:val="center"/>
        </w:trPr>
        <w:tc>
          <w:tcPr>
            <w:tcW w:w="672" w:type="dxa"/>
            <w:tcBorders>
              <w:top w:val="single" w:sz="4" w:space="0" w:color="auto"/>
              <w:left w:val="single" w:sz="4" w:space="0" w:color="auto"/>
              <w:bottom w:val="nil"/>
              <w:right w:val="nil"/>
            </w:tcBorders>
            <w:shd w:val="clear" w:color="auto" w:fill="FFFFFF"/>
            <w:hideMark/>
          </w:tcPr>
          <w:p w14:paraId="095DF3EA" w14:textId="77777777" w:rsidR="00C85092" w:rsidRDefault="00C85092">
            <w:pPr>
              <w:jc w:val="both"/>
              <w:rPr>
                <w:lang w:val="en-US"/>
              </w:rPr>
            </w:pPr>
            <w:r>
              <w:rPr>
                <w:rFonts w:ascii="Times New Roman" w:hAnsi="Times New Roman" w:cs="Times New Roman"/>
                <w:sz w:val="28"/>
                <w:szCs w:val="28"/>
                <w:lang w:val="en-US"/>
              </w:rPr>
              <w:t>1.1</w:t>
            </w:r>
          </w:p>
        </w:tc>
        <w:tc>
          <w:tcPr>
            <w:tcW w:w="6309" w:type="dxa"/>
            <w:tcBorders>
              <w:top w:val="single" w:sz="4" w:space="0" w:color="auto"/>
              <w:left w:val="single" w:sz="4" w:space="0" w:color="auto"/>
              <w:bottom w:val="nil"/>
              <w:right w:val="nil"/>
            </w:tcBorders>
            <w:shd w:val="clear" w:color="auto" w:fill="FFFFFF"/>
            <w:hideMark/>
          </w:tcPr>
          <w:p w14:paraId="746312F9"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Что изучает география: материки, части света. География положение материков.</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7DBD8CA" w14:textId="77777777" w:rsidR="00C85092" w:rsidRDefault="00C8509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8187A72" w14:textId="77777777" w:rsidR="00C85092" w:rsidRDefault="00C85092">
            <w:pPr>
              <w:jc w:val="center"/>
              <w:rPr>
                <w:rFonts w:ascii="Times New Roman" w:hAnsi="Times New Roman" w:cs="Times New Roman"/>
                <w:b/>
                <w:sz w:val="28"/>
                <w:szCs w:val="28"/>
              </w:rPr>
            </w:pPr>
          </w:p>
        </w:tc>
      </w:tr>
      <w:tr w:rsidR="00C85092" w14:paraId="2E97C173" w14:textId="77777777" w:rsidTr="00C85092">
        <w:trPr>
          <w:trHeight w:hRule="exact" w:val="423"/>
          <w:jc w:val="center"/>
        </w:trPr>
        <w:tc>
          <w:tcPr>
            <w:tcW w:w="672" w:type="dxa"/>
            <w:tcBorders>
              <w:top w:val="single" w:sz="4" w:space="0" w:color="auto"/>
              <w:left w:val="single" w:sz="4" w:space="0" w:color="auto"/>
              <w:bottom w:val="nil"/>
              <w:right w:val="nil"/>
            </w:tcBorders>
            <w:shd w:val="clear" w:color="auto" w:fill="FFFFFF"/>
            <w:hideMark/>
          </w:tcPr>
          <w:p w14:paraId="3FB0879D" w14:textId="77777777" w:rsidR="00C85092" w:rsidRDefault="00C85092">
            <w:pPr>
              <w:pStyle w:val="3"/>
              <w:shd w:val="clear" w:color="auto" w:fill="auto"/>
              <w:spacing w:line="240" w:lineRule="auto"/>
              <w:jc w:val="both"/>
              <w:rPr>
                <w:b/>
                <w:spacing w:val="0"/>
                <w:sz w:val="28"/>
                <w:szCs w:val="28"/>
              </w:rPr>
            </w:pPr>
            <w:r>
              <w:rPr>
                <w:b/>
                <w:spacing w:val="0"/>
                <w:sz w:val="28"/>
                <w:szCs w:val="28"/>
              </w:rPr>
              <w:t>2.</w:t>
            </w:r>
          </w:p>
        </w:tc>
        <w:tc>
          <w:tcPr>
            <w:tcW w:w="6309" w:type="dxa"/>
            <w:tcBorders>
              <w:top w:val="single" w:sz="4" w:space="0" w:color="auto"/>
              <w:left w:val="single" w:sz="4" w:space="0" w:color="auto"/>
              <w:bottom w:val="nil"/>
              <w:right w:val="nil"/>
            </w:tcBorders>
            <w:shd w:val="clear" w:color="auto" w:fill="FFFFFF"/>
            <w:hideMark/>
          </w:tcPr>
          <w:p w14:paraId="724F69D9" w14:textId="77777777" w:rsidR="00C85092" w:rsidRDefault="00C85092">
            <w:pPr>
              <w:pStyle w:val="3"/>
              <w:shd w:val="clear" w:color="auto" w:fill="auto"/>
              <w:spacing w:line="240" w:lineRule="auto"/>
              <w:jc w:val="both"/>
              <w:rPr>
                <w:b/>
                <w:spacing w:val="0"/>
                <w:sz w:val="28"/>
                <w:szCs w:val="28"/>
              </w:rPr>
            </w:pPr>
            <w:r>
              <w:rPr>
                <w:rStyle w:val="0pt"/>
                <w:b/>
                <w:spacing w:val="0"/>
                <w:sz w:val="28"/>
                <w:szCs w:val="28"/>
              </w:rPr>
              <w:t xml:space="preserve">Раздел </w:t>
            </w:r>
            <w:r>
              <w:rPr>
                <w:rStyle w:val="0pt"/>
                <w:b/>
                <w:spacing w:val="0"/>
                <w:sz w:val="28"/>
                <w:szCs w:val="28"/>
                <w:lang w:val="en-US"/>
              </w:rPr>
              <w:t>I</w:t>
            </w:r>
            <w:r>
              <w:rPr>
                <w:rStyle w:val="0pt"/>
                <w:b/>
                <w:spacing w:val="0"/>
                <w:sz w:val="28"/>
                <w:szCs w:val="28"/>
              </w:rPr>
              <w:t xml:space="preserve"> Мировой океан</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B9CA589" w14:textId="77777777" w:rsidR="00C85092" w:rsidRDefault="00C85092">
            <w:pPr>
              <w:pStyle w:val="3"/>
              <w:shd w:val="clear" w:color="auto" w:fill="auto"/>
              <w:spacing w:line="240" w:lineRule="auto"/>
              <w:jc w:val="center"/>
              <w:rPr>
                <w:b/>
                <w:spacing w:val="0"/>
                <w:sz w:val="28"/>
                <w:szCs w:val="28"/>
                <w:lang w:val="en-US"/>
              </w:rPr>
            </w:pPr>
            <w:r>
              <w:rPr>
                <w:b/>
                <w:spacing w:val="0"/>
                <w:sz w:val="28"/>
                <w:szCs w:val="28"/>
                <w:lang w:val="en-US"/>
              </w:rPr>
              <w:t>5</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38774C6" w14:textId="77777777" w:rsidR="00C85092" w:rsidRDefault="00C85092">
            <w:pPr>
              <w:pStyle w:val="3"/>
              <w:shd w:val="clear" w:color="auto" w:fill="auto"/>
              <w:spacing w:line="240" w:lineRule="auto"/>
              <w:jc w:val="center"/>
              <w:rPr>
                <w:rStyle w:val="10pt"/>
                <w:spacing w:val="13"/>
                <w:sz w:val="28"/>
                <w:szCs w:val="28"/>
                <w:lang w:val="en-US"/>
              </w:rPr>
            </w:pPr>
          </w:p>
        </w:tc>
      </w:tr>
      <w:tr w:rsidR="00C85092" w14:paraId="2E323A30" w14:textId="77777777" w:rsidTr="00C85092">
        <w:trPr>
          <w:trHeight w:hRule="exact" w:val="627"/>
          <w:jc w:val="center"/>
        </w:trPr>
        <w:tc>
          <w:tcPr>
            <w:tcW w:w="672" w:type="dxa"/>
            <w:tcBorders>
              <w:top w:val="single" w:sz="4" w:space="0" w:color="auto"/>
              <w:left w:val="single" w:sz="4" w:space="0" w:color="auto"/>
              <w:bottom w:val="nil"/>
              <w:right w:val="nil"/>
            </w:tcBorders>
            <w:shd w:val="clear" w:color="auto" w:fill="FFFFFF"/>
            <w:hideMark/>
          </w:tcPr>
          <w:p w14:paraId="0EE51373" w14:textId="77777777" w:rsidR="00C85092" w:rsidRDefault="00C85092">
            <w:pPr>
              <w:pStyle w:val="3"/>
              <w:shd w:val="clear" w:color="auto" w:fill="auto"/>
              <w:spacing w:line="240" w:lineRule="auto"/>
              <w:jc w:val="both"/>
              <w:rPr>
                <w:spacing w:val="0"/>
              </w:rPr>
            </w:pPr>
            <w:r>
              <w:rPr>
                <w:spacing w:val="0"/>
                <w:sz w:val="28"/>
                <w:szCs w:val="28"/>
                <w:lang w:val="en-US"/>
              </w:rPr>
              <w:t>2.1</w:t>
            </w:r>
          </w:p>
        </w:tc>
        <w:tc>
          <w:tcPr>
            <w:tcW w:w="6309" w:type="dxa"/>
            <w:tcBorders>
              <w:top w:val="single" w:sz="4" w:space="0" w:color="auto"/>
              <w:left w:val="single" w:sz="4" w:space="0" w:color="auto"/>
              <w:bottom w:val="nil"/>
              <w:right w:val="nil"/>
            </w:tcBorders>
            <w:shd w:val="clear" w:color="auto" w:fill="FFFFFF"/>
            <w:hideMark/>
          </w:tcPr>
          <w:p w14:paraId="0527DEE0"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Атлантический океан. Хозяйственное значение. Судоходство.</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59DDE69" w14:textId="77777777" w:rsidR="00C85092" w:rsidRDefault="00C85092">
            <w:pPr>
              <w:pStyle w:val="3"/>
              <w:shd w:val="clear" w:color="auto" w:fill="auto"/>
              <w:spacing w:line="240" w:lineRule="auto"/>
              <w:jc w:val="center"/>
              <w:rPr>
                <w:spacing w:val="0"/>
                <w:sz w:val="28"/>
                <w:szCs w:val="28"/>
                <w:lang w:val="en-US"/>
              </w:rPr>
            </w:pPr>
            <w:r>
              <w:rPr>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746A5455"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r>
      <w:tr w:rsidR="00C85092" w14:paraId="1CD46D6D" w14:textId="77777777" w:rsidTr="00C85092">
        <w:trPr>
          <w:trHeight w:hRule="exact" w:val="567"/>
          <w:jc w:val="center"/>
        </w:trPr>
        <w:tc>
          <w:tcPr>
            <w:tcW w:w="672" w:type="dxa"/>
            <w:tcBorders>
              <w:top w:val="single" w:sz="4" w:space="0" w:color="auto"/>
              <w:left w:val="single" w:sz="4" w:space="0" w:color="auto"/>
              <w:bottom w:val="nil"/>
              <w:right w:val="nil"/>
            </w:tcBorders>
            <w:shd w:val="clear" w:color="auto" w:fill="FFFFFF"/>
            <w:hideMark/>
          </w:tcPr>
          <w:p w14:paraId="57EF2046" w14:textId="77777777" w:rsidR="00C85092" w:rsidRDefault="00C85092">
            <w:pPr>
              <w:jc w:val="both"/>
            </w:pPr>
            <w:r>
              <w:rPr>
                <w:rFonts w:ascii="Times New Roman" w:hAnsi="Times New Roman" w:cs="Times New Roman"/>
                <w:sz w:val="28"/>
                <w:szCs w:val="28"/>
                <w:lang w:val="en-US"/>
              </w:rPr>
              <w:t>2.2</w:t>
            </w:r>
          </w:p>
        </w:tc>
        <w:tc>
          <w:tcPr>
            <w:tcW w:w="6309" w:type="dxa"/>
            <w:tcBorders>
              <w:top w:val="single" w:sz="4" w:space="0" w:color="auto"/>
              <w:left w:val="single" w:sz="4" w:space="0" w:color="auto"/>
              <w:bottom w:val="nil"/>
              <w:right w:val="nil"/>
            </w:tcBorders>
            <w:shd w:val="clear" w:color="auto" w:fill="FFFFFF"/>
            <w:hideMark/>
          </w:tcPr>
          <w:p w14:paraId="0BB5F94C"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Северный Ледовитый океан. Хозяйственное значение. Судоходство.</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F29803F" w14:textId="77777777" w:rsidR="00C85092" w:rsidRDefault="00C8509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5629CE19" w14:textId="77777777" w:rsidR="00C85092" w:rsidRDefault="00C85092">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r>
      <w:tr w:rsidR="00C85092" w14:paraId="37E6BB5C" w14:textId="77777777" w:rsidTr="00C85092">
        <w:trPr>
          <w:trHeight w:hRule="exact" w:val="431"/>
          <w:jc w:val="center"/>
        </w:trPr>
        <w:tc>
          <w:tcPr>
            <w:tcW w:w="672" w:type="dxa"/>
            <w:tcBorders>
              <w:top w:val="single" w:sz="4" w:space="0" w:color="auto"/>
              <w:left w:val="single" w:sz="4" w:space="0" w:color="auto"/>
              <w:bottom w:val="nil"/>
              <w:right w:val="nil"/>
            </w:tcBorders>
            <w:shd w:val="clear" w:color="auto" w:fill="FFFFFF"/>
            <w:hideMark/>
          </w:tcPr>
          <w:p w14:paraId="1C76A7FF" w14:textId="77777777" w:rsidR="00C85092" w:rsidRDefault="00C85092">
            <w:pPr>
              <w:pStyle w:val="3"/>
              <w:shd w:val="clear" w:color="auto" w:fill="auto"/>
              <w:spacing w:line="240" w:lineRule="auto"/>
              <w:jc w:val="both"/>
              <w:rPr>
                <w:spacing w:val="0"/>
                <w:sz w:val="28"/>
                <w:szCs w:val="28"/>
                <w:lang w:val="en-US"/>
              </w:rPr>
            </w:pPr>
            <w:r>
              <w:rPr>
                <w:spacing w:val="0"/>
                <w:sz w:val="28"/>
                <w:szCs w:val="28"/>
                <w:lang w:val="en-US"/>
              </w:rPr>
              <w:t>2.3</w:t>
            </w:r>
          </w:p>
        </w:tc>
        <w:tc>
          <w:tcPr>
            <w:tcW w:w="6309" w:type="dxa"/>
            <w:tcBorders>
              <w:top w:val="single" w:sz="4" w:space="0" w:color="auto"/>
              <w:left w:val="single" w:sz="4" w:space="0" w:color="auto"/>
              <w:bottom w:val="nil"/>
              <w:right w:val="nil"/>
            </w:tcBorders>
            <w:shd w:val="clear" w:color="auto" w:fill="FFFFFF"/>
            <w:hideMark/>
          </w:tcPr>
          <w:p w14:paraId="0F179A5C"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Тихий океан. Хозяйственное значение. Судоходство.</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7898228" w14:textId="77777777" w:rsidR="00C85092" w:rsidRDefault="00C85092">
            <w:pPr>
              <w:pStyle w:val="3"/>
              <w:shd w:val="clear" w:color="auto" w:fill="auto"/>
              <w:spacing w:line="240" w:lineRule="auto"/>
              <w:jc w:val="center"/>
              <w:rPr>
                <w:spacing w:val="0"/>
                <w:sz w:val="28"/>
                <w:szCs w:val="28"/>
                <w:lang w:val="en-US"/>
              </w:rPr>
            </w:pPr>
            <w:r>
              <w:rPr>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1152FDFE"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r>
      <w:tr w:rsidR="00C85092" w14:paraId="552BD982" w14:textId="77777777" w:rsidTr="00C85092">
        <w:trPr>
          <w:trHeight w:hRule="exact" w:val="409"/>
          <w:jc w:val="center"/>
        </w:trPr>
        <w:tc>
          <w:tcPr>
            <w:tcW w:w="672" w:type="dxa"/>
            <w:tcBorders>
              <w:top w:val="single" w:sz="4" w:space="0" w:color="auto"/>
              <w:left w:val="single" w:sz="4" w:space="0" w:color="auto"/>
              <w:bottom w:val="nil"/>
              <w:right w:val="nil"/>
            </w:tcBorders>
            <w:shd w:val="clear" w:color="auto" w:fill="FFFFFF"/>
            <w:hideMark/>
          </w:tcPr>
          <w:p w14:paraId="29AE9A34" w14:textId="77777777" w:rsidR="00C85092" w:rsidRDefault="00C85092">
            <w:pPr>
              <w:pStyle w:val="3"/>
              <w:shd w:val="clear" w:color="auto" w:fill="auto"/>
              <w:spacing w:line="240" w:lineRule="auto"/>
              <w:jc w:val="both"/>
            </w:pPr>
            <w:r>
              <w:rPr>
                <w:spacing w:val="0"/>
                <w:sz w:val="28"/>
                <w:szCs w:val="28"/>
                <w:lang w:val="en-US"/>
              </w:rPr>
              <w:t>2.4</w:t>
            </w:r>
          </w:p>
        </w:tc>
        <w:tc>
          <w:tcPr>
            <w:tcW w:w="6309" w:type="dxa"/>
            <w:tcBorders>
              <w:top w:val="single" w:sz="4" w:space="0" w:color="auto"/>
              <w:left w:val="single" w:sz="4" w:space="0" w:color="auto"/>
              <w:bottom w:val="nil"/>
              <w:right w:val="nil"/>
            </w:tcBorders>
            <w:shd w:val="clear" w:color="auto" w:fill="FFFFFF"/>
            <w:hideMark/>
          </w:tcPr>
          <w:p w14:paraId="2A5E984E"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Индийский океан. Хозяйственное значение. Судоходство.</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A05B2E5" w14:textId="77777777" w:rsidR="00C85092" w:rsidRDefault="00C85092">
            <w:pPr>
              <w:pStyle w:val="3"/>
              <w:shd w:val="clear" w:color="auto" w:fill="auto"/>
              <w:spacing w:line="240" w:lineRule="auto"/>
              <w:jc w:val="center"/>
              <w:rPr>
                <w:spacing w:val="0"/>
                <w:sz w:val="28"/>
                <w:szCs w:val="28"/>
                <w:lang w:val="en-US"/>
              </w:rPr>
            </w:pPr>
            <w:r>
              <w:rPr>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17ACA468"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r>
      <w:tr w:rsidR="00C85092" w14:paraId="6E5CF186" w14:textId="77777777" w:rsidTr="00C85092">
        <w:trPr>
          <w:trHeight w:hRule="exact" w:val="430"/>
          <w:jc w:val="center"/>
        </w:trPr>
        <w:tc>
          <w:tcPr>
            <w:tcW w:w="672" w:type="dxa"/>
            <w:tcBorders>
              <w:top w:val="single" w:sz="4" w:space="0" w:color="auto"/>
              <w:left w:val="single" w:sz="4" w:space="0" w:color="auto"/>
              <w:bottom w:val="nil"/>
              <w:right w:val="nil"/>
            </w:tcBorders>
            <w:shd w:val="clear" w:color="auto" w:fill="FFFFFF"/>
            <w:hideMark/>
          </w:tcPr>
          <w:p w14:paraId="0E44451E" w14:textId="77777777" w:rsidR="00C85092" w:rsidRDefault="00C85092">
            <w:pPr>
              <w:pStyle w:val="3"/>
              <w:shd w:val="clear" w:color="auto" w:fill="auto"/>
              <w:spacing w:line="240" w:lineRule="auto"/>
              <w:jc w:val="both"/>
            </w:pPr>
            <w:r>
              <w:rPr>
                <w:spacing w:val="0"/>
                <w:sz w:val="28"/>
                <w:szCs w:val="28"/>
                <w:lang w:val="en-US"/>
              </w:rPr>
              <w:t>2.5</w:t>
            </w:r>
          </w:p>
        </w:tc>
        <w:tc>
          <w:tcPr>
            <w:tcW w:w="6309" w:type="dxa"/>
            <w:tcBorders>
              <w:top w:val="single" w:sz="4" w:space="0" w:color="auto"/>
              <w:left w:val="single" w:sz="4" w:space="0" w:color="auto"/>
              <w:bottom w:val="nil"/>
              <w:right w:val="nil"/>
            </w:tcBorders>
            <w:shd w:val="clear" w:color="auto" w:fill="FFFFFF"/>
            <w:hideMark/>
          </w:tcPr>
          <w:p w14:paraId="6C1C5129"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Современное изучение Мирового океана.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56273C1" w14:textId="77777777" w:rsidR="00C85092" w:rsidRDefault="00C85092">
            <w:pPr>
              <w:pStyle w:val="3"/>
              <w:shd w:val="clear" w:color="auto" w:fill="auto"/>
              <w:spacing w:line="240" w:lineRule="auto"/>
              <w:jc w:val="center"/>
              <w:rPr>
                <w:spacing w:val="0"/>
                <w:sz w:val="28"/>
                <w:szCs w:val="28"/>
                <w:lang w:val="en-US"/>
              </w:rPr>
            </w:pPr>
            <w:r>
              <w:rPr>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CFF6F47" w14:textId="77777777" w:rsidR="00C85092" w:rsidRDefault="00C85092">
            <w:pPr>
              <w:pStyle w:val="3"/>
              <w:shd w:val="clear" w:color="auto" w:fill="auto"/>
              <w:spacing w:line="240" w:lineRule="auto"/>
              <w:jc w:val="center"/>
              <w:rPr>
                <w:rStyle w:val="10pt"/>
                <w:b w:val="0"/>
                <w:spacing w:val="0"/>
                <w:sz w:val="28"/>
                <w:szCs w:val="28"/>
              </w:rPr>
            </w:pPr>
          </w:p>
        </w:tc>
      </w:tr>
      <w:tr w:rsidR="00C85092" w14:paraId="48D0179C" w14:textId="77777777" w:rsidTr="00C85092">
        <w:trPr>
          <w:trHeight w:hRule="exact" w:val="335"/>
          <w:jc w:val="center"/>
        </w:trPr>
        <w:tc>
          <w:tcPr>
            <w:tcW w:w="672" w:type="dxa"/>
            <w:tcBorders>
              <w:top w:val="single" w:sz="4" w:space="0" w:color="auto"/>
              <w:left w:val="single" w:sz="4" w:space="0" w:color="auto"/>
              <w:bottom w:val="nil"/>
              <w:right w:val="nil"/>
            </w:tcBorders>
            <w:shd w:val="clear" w:color="auto" w:fill="FFFFFF"/>
            <w:hideMark/>
          </w:tcPr>
          <w:p w14:paraId="7EAA8FE5" w14:textId="77777777" w:rsidR="00C85092" w:rsidRDefault="00C85092">
            <w:pPr>
              <w:pStyle w:val="3"/>
              <w:shd w:val="clear" w:color="auto" w:fill="auto"/>
              <w:spacing w:line="240" w:lineRule="auto"/>
              <w:jc w:val="both"/>
            </w:pPr>
            <w:r>
              <w:rPr>
                <w:spacing w:val="0"/>
                <w:sz w:val="28"/>
                <w:szCs w:val="28"/>
              </w:rPr>
              <w:t>3.</w:t>
            </w:r>
          </w:p>
        </w:tc>
        <w:tc>
          <w:tcPr>
            <w:tcW w:w="6309" w:type="dxa"/>
            <w:tcBorders>
              <w:top w:val="single" w:sz="4" w:space="0" w:color="auto"/>
              <w:left w:val="single" w:sz="4" w:space="0" w:color="auto"/>
              <w:bottom w:val="nil"/>
              <w:right w:val="nil"/>
            </w:tcBorders>
            <w:shd w:val="clear" w:color="auto" w:fill="FFFFFF"/>
            <w:hideMark/>
          </w:tcPr>
          <w:p w14:paraId="705F4BE2" w14:textId="77777777" w:rsidR="00C85092" w:rsidRDefault="00C85092">
            <w:pPr>
              <w:pStyle w:val="3"/>
              <w:shd w:val="clear" w:color="auto" w:fill="auto"/>
              <w:spacing w:line="240" w:lineRule="auto"/>
              <w:jc w:val="both"/>
              <w:rPr>
                <w:spacing w:val="0"/>
                <w:sz w:val="28"/>
                <w:szCs w:val="28"/>
              </w:rPr>
            </w:pPr>
            <w:r>
              <w:rPr>
                <w:rStyle w:val="10pt"/>
                <w:rFonts w:eastAsia="Franklin Gothic Heavy"/>
                <w:spacing w:val="0"/>
                <w:sz w:val="28"/>
                <w:szCs w:val="28"/>
              </w:rPr>
              <w:t xml:space="preserve">Раздел II  Материки и части света. Африка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2EF1B82" w14:textId="77777777" w:rsidR="00C85092" w:rsidRDefault="00C85092">
            <w:pPr>
              <w:pStyle w:val="3"/>
              <w:shd w:val="clear" w:color="auto" w:fill="auto"/>
              <w:spacing w:line="240" w:lineRule="auto"/>
              <w:jc w:val="center"/>
              <w:rPr>
                <w:b/>
                <w:spacing w:val="0"/>
                <w:sz w:val="28"/>
                <w:szCs w:val="28"/>
                <w:lang w:val="en-US"/>
              </w:rPr>
            </w:pPr>
            <w:r>
              <w:rPr>
                <w:b/>
                <w:spacing w:val="0"/>
                <w:sz w:val="28"/>
                <w:szCs w:val="28"/>
                <w:lang w:val="en-US"/>
              </w:rPr>
              <w:t>12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9FF0E2F" w14:textId="77777777" w:rsidR="00C85092" w:rsidRDefault="00C85092">
            <w:pPr>
              <w:pStyle w:val="3"/>
              <w:shd w:val="clear" w:color="auto" w:fill="auto"/>
              <w:spacing w:line="240" w:lineRule="auto"/>
              <w:jc w:val="center"/>
              <w:rPr>
                <w:rStyle w:val="10pt"/>
                <w:spacing w:val="0"/>
                <w:sz w:val="28"/>
                <w:szCs w:val="28"/>
              </w:rPr>
            </w:pPr>
          </w:p>
        </w:tc>
      </w:tr>
      <w:tr w:rsidR="00C85092" w14:paraId="3203B353" w14:textId="77777777" w:rsidTr="00C85092">
        <w:trPr>
          <w:trHeight w:hRule="exact" w:val="582"/>
          <w:jc w:val="center"/>
        </w:trPr>
        <w:tc>
          <w:tcPr>
            <w:tcW w:w="672" w:type="dxa"/>
            <w:tcBorders>
              <w:top w:val="single" w:sz="4" w:space="0" w:color="auto"/>
              <w:left w:val="single" w:sz="4" w:space="0" w:color="auto"/>
              <w:bottom w:val="nil"/>
              <w:right w:val="nil"/>
            </w:tcBorders>
            <w:shd w:val="clear" w:color="auto" w:fill="FFFFFF"/>
            <w:hideMark/>
          </w:tcPr>
          <w:p w14:paraId="7226A34C" w14:textId="77777777" w:rsidR="00C85092" w:rsidRDefault="00C85092">
            <w:pPr>
              <w:jc w:val="both"/>
              <w:rPr>
                <w:lang w:val="en-US"/>
              </w:rPr>
            </w:pPr>
            <w:r>
              <w:rPr>
                <w:rFonts w:ascii="Times New Roman" w:hAnsi="Times New Roman" w:cs="Times New Roman"/>
                <w:sz w:val="28"/>
                <w:szCs w:val="28"/>
              </w:rPr>
              <w:t>3</w:t>
            </w:r>
            <w:r>
              <w:rPr>
                <w:rFonts w:ascii="Times New Roman" w:hAnsi="Times New Roman" w:cs="Times New Roman"/>
                <w:sz w:val="28"/>
                <w:szCs w:val="28"/>
                <w:lang w:val="en-US"/>
              </w:rPr>
              <w:t>.1</w:t>
            </w:r>
          </w:p>
        </w:tc>
        <w:tc>
          <w:tcPr>
            <w:tcW w:w="6309" w:type="dxa"/>
            <w:tcBorders>
              <w:top w:val="single" w:sz="4" w:space="0" w:color="auto"/>
              <w:left w:val="single" w:sz="4" w:space="0" w:color="auto"/>
              <w:bottom w:val="nil"/>
              <w:right w:val="nil"/>
            </w:tcBorders>
            <w:shd w:val="clear" w:color="auto" w:fill="FFFFFF"/>
            <w:hideMark/>
          </w:tcPr>
          <w:p w14:paraId="4F537C77"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Географическое положение, очертания берегов, острова и полуострова.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0DAC3C3" w14:textId="77777777" w:rsidR="00C85092" w:rsidRDefault="00C8509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7394E435" w14:textId="77777777" w:rsidR="00C85092" w:rsidRDefault="00C85092">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r>
      <w:tr w:rsidR="00C85092" w14:paraId="70574654" w14:textId="77777777" w:rsidTr="00C85092">
        <w:trPr>
          <w:trHeight w:hRule="exact" w:val="407"/>
          <w:jc w:val="center"/>
        </w:trPr>
        <w:tc>
          <w:tcPr>
            <w:tcW w:w="672" w:type="dxa"/>
            <w:tcBorders>
              <w:top w:val="single" w:sz="4" w:space="0" w:color="auto"/>
              <w:left w:val="single" w:sz="4" w:space="0" w:color="auto"/>
              <w:bottom w:val="nil"/>
              <w:right w:val="nil"/>
            </w:tcBorders>
            <w:shd w:val="clear" w:color="auto" w:fill="FFFFFF"/>
            <w:hideMark/>
          </w:tcPr>
          <w:p w14:paraId="53034A8C" w14:textId="77777777" w:rsidR="00C85092" w:rsidRDefault="00C85092">
            <w:pPr>
              <w:pStyle w:val="3"/>
              <w:shd w:val="clear" w:color="auto" w:fill="auto"/>
              <w:spacing w:line="240" w:lineRule="auto"/>
              <w:jc w:val="both"/>
              <w:rPr>
                <w:b/>
                <w:spacing w:val="0"/>
                <w:sz w:val="28"/>
                <w:szCs w:val="28"/>
                <w:lang w:val="en-US"/>
              </w:rPr>
            </w:pPr>
            <w:r>
              <w:rPr>
                <w:b/>
                <w:spacing w:val="0"/>
                <w:sz w:val="28"/>
                <w:szCs w:val="28"/>
                <w:lang w:val="en-US"/>
              </w:rPr>
              <w:t>3.2</w:t>
            </w:r>
          </w:p>
        </w:tc>
        <w:tc>
          <w:tcPr>
            <w:tcW w:w="6309" w:type="dxa"/>
            <w:tcBorders>
              <w:top w:val="single" w:sz="4" w:space="0" w:color="auto"/>
              <w:left w:val="single" w:sz="4" w:space="0" w:color="auto"/>
              <w:bottom w:val="nil"/>
              <w:right w:val="nil"/>
            </w:tcBorders>
            <w:shd w:val="clear" w:color="auto" w:fill="FFFFFF"/>
            <w:hideMark/>
          </w:tcPr>
          <w:p w14:paraId="404FBD11"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Разнообразие рельефа, климата и природных условий.</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E1517B5" w14:textId="77777777" w:rsidR="00C85092" w:rsidRDefault="00C85092">
            <w:pPr>
              <w:pStyle w:val="3"/>
              <w:shd w:val="clear" w:color="auto" w:fill="auto"/>
              <w:spacing w:line="240" w:lineRule="auto"/>
              <w:jc w:val="center"/>
              <w:rPr>
                <w:spacing w:val="0"/>
                <w:sz w:val="28"/>
                <w:szCs w:val="28"/>
                <w:lang w:val="en-US"/>
              </w:rPr>
            </w:pPr>
            <w:r>
              <w:rPr>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1A3B4F20" w14:textId="77777777" w:rsidR="00C85092" w:rsidRDefault="00C85092">
            <w:pPr>
              <w:pStyle w:val="3"/>
              <w:shd w:val="clear" w:color="auto" w:fill="auto"/>
              <w:spacing w:line="240" w:lineRule="auto"/>
              <w:jc w:val="center"/>
              <w:rPr>
                <w:rStyle w:val="10pt"/>
                <w:spacing w:val="0"/>
                <w:sz w:val="28"/>
                <w:szCs w:val="28"/>
                <w:lang w:val="en-US"/>
              </w:rPr>
            </w:pPr>
            <w:r>
              <w:rPr>
                <w:rStyle w:val="10pt"/>
                <w:spacing w:val="0"/>
                <w:sz w:val="28"/>
                <w:szCs w:val="28"/>
                <w:lang w:val="en-US"/>
              </w:rPr>
              <w:t>1</w:t>
            </w:r>
          </w:p>
        </w:tc>
      </w:tr>
      <w:tr w:rsidR="00C85092" w14:paraId="6A66FFD0"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5F31FE33" w14:textId="77777777" w:rsidR="00C85092" w:rsidRDefault="00C85092">
            <w:pPr>
              <w:pStyle w:val="3"/>
              <w:shd w:val="clear" w:color="auto" w:fill="auto"/>
              <w:spacing w:line="240" w:lineRule="auto"/>
              <w:jc w:val="both"/>
            </w:pPr>
            <w:r>
              <w:rPr>
                <w:spacing w:val="0"/>
                <w:sz w:val="28"/>
                <w:szCs w:val="28"/>
                <w:lang w:val="en-US"/>
              </w:rPr>
              <w:t>3.3</w:t>
            </w:r>
          </w:p>
        </w:tc>
        <w:tc>
          <w:tcPr>
            <w:tcW w:w="6309" w:type="dxa"/>
            <w:tcBorders>
              <w:top w:val="single" w:sz="4" w:space="0" w:color="auto"/>
              <w:left w:val="single" w:sz="4" w:space="0" w:color="auto"/>
              <w:bottom w:val="nil"/>
              <w:right w:val="nil"/>
            </w:tcBorders>
            <w:shd w:val="clear" w:color="auto" w:fill="FFFFFF"/>
            <w:hideMark/>
          </w:tcPr>
          <w:p w14:paraId="1BF1C3C5"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Растения тропических лесов.</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4F01CDB"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A8FD18E" w14:textId="77777777" w:rsidR="00C85092" w:rsidRDefault="00C85092">
            <w:pPr>
              <w:pStyle w:val="3"/>
              <w:shd w:val="clear" w:color="auto" w:fill="auto"/>
              <w:spacing w:line="240" w:lineRule="auto"/>
              <w:jc w:val="center"/>
              <w:rPr>
                <w:rStyle w:val="10pt"/>
                <w:spacing w:val="0"/>
                <w:sz w:val="28"/>
                <w:szCs w:val="28"/>
              </w:rPr>
            </w:pPr>
          </w:p>
        </w:tc>
      </w:tr>
      <w:tr w:rsidR="00C85092" w14:paraId="628D6528"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0C70B67E" w14:textId="77777777" w:rsidR="00C85092" w:rsidRDefault="00C85092">
            <w:pPr>
              <w:pStyle w:val="3"/>
              <w:shd w:val="clear" w:color="auto" w:fill="auto"/>
              <w:spacing w:line="240" w:lineRule="auto"/>
              <w:jc w:val="both"/>
              <w:rPr>
                <w:lang w:val="en-US"/>
              </w:rPr>
            </w:pPr>
            <w:r>
              <w:rPr>
                <w:spacing w:val="0"/>
                <w:sz w:val="28"/>
                <w:szCs w:val="28"/>
                <w:lang w:val="en-US"/>
              </w:rPr>
              <w:t>3.4</w:t>
            </w:r>
          </w:p>
        </w:tc>
        <w:tc>
          <w:tcPr>
            <w:tcW w:w="6309" w:type="dxa"/>
            <w:tcBorders>
              <w:top w:val="single" w:sz="4" w:space="0" w:color="auto"/>
              <w:left w:val="single" w:sz="4" w:space="0" w:color="auto"/>
              <w:bottom w:val="nil"/>
              <w:right w:val="nil"/>
            </w:tcBorders>
            <w:shd w:val="clear" w:color="auto" w:fill="FFFFFF"/>
            <w:hideMark/>
          </w:tcPr>
          <w:p w14:paraId="5B15B0C6"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Животные тропических лесов.</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A2B9430"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4E0E3BC" w14:textId="77777777" w:rsidR="00C85092" w:rsidRDefault="00C85092">
            <w:pPr>
              <w:pStyle w:val="3"/>
              <w:shd w:val="clear" w:color="auto" w:fill="auto"/>
              <w:spacing w:line="240" w:lineRule="auto"/>
              <w:jc w:val="center"/>
              <w:rPr>
                <w:rStyle w:val="10pt"/>
                <w:spacing w:val="0"/>
                <w:sz w:val="28"/>
                <w:szCs w:val="28"/>
                <w:lang w:val="en-US"/>
              </w:rPr>
            </w:pPr>
          </w:p>
        </w:tc>
      </w:tr>
      <w:tr w:rsidR="00C85092" w14:paraId="7334E06B"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656EA2C5" w14:textId="77777777" w:rsidR="00C85092" w:rsidRDefault="00C85092">
            <w:pPr>
              <w:pStyle w:val="3"/>
              <w:shd w:val="clear" w:color="auto" w:fill="auto"/>
              <w:spacing w:line="240" w:lineRule="auto"/>
              <w:jc w:val="both"/>
            </w:pPr>
            <w:r>
              <w:rPr>
                <w:spacing w:val="0"/>
                <w:sz w:val="28"/>
                <w:szCs w:val="28"/>
                <w:lang w:val="en-US"/>
              </w:rPr>
              <w:t>3.5</w:t>
            </w:r>
          </w:p>
        </w:tc>
        <w:tc>
          <w:tcPr>
            <w:tcW w:w="6309" w:type="dxa"/>
            <w:tcBorders>
              <w:top w:val="single" w:sz="4" w:space="0" w:color="auto"/>
              <w:left w:val="single" w:sz="4" w:space="0" w:color="auto"/>
              <w:bottom w:val="nil"/>
              <w:right w:val="nil"/>
            </w:tcBorders>
            <w:shd w:val="clear" w:color="auto" w:fill="FFFFFF"/>
            <w:hideMark/>
          </w:tcPr>
          <w:p w14:paraId="60674757"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Растительный мир Саванны.</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528C465" w14:textId="77777777" w:rsidR="00C85092" w:rsidRDefault="00C85092">
            <w:pPr>
              <w:pStyle w:val="3"/>
              <w:shd w:val="clear" w:color="auto" w:fill="auto"/>
              <w:spacing w:line="240" w:lineRule="auto"/>
              <w:jc w:val="center"/>
              <w:rPr>
                <w:b/>
                <w:spacing w:val="0"/>
                <w:sz w:val="28"/>
                <w:szCs w:val="28"/>
              </w:rPr>
            </w:pPr>
            <w:r>
              <w:rPr>
                <w:rStyle w:val="10pt"/>
                <w:b w:val="0"/>
                <w:spacing w:val="13"/>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8035732" w14:textId="77777777" w:rsidR="00C85092" w:rsidRDefault="00C85092">
            <w:pPr>
              <w:pStyle w:val="3"/>
              <w:shd w:val="clear" w:color="auto" w:fill="auto"/>
              <w:spacing w:line="240" w:lineRule="auto"/>
              <w:jc w:val="center"/>
              <w:rPr>
                <w:rStyle w:val="10pt"/>
                <w:spacing w:val="0"/>
                <w:sz w:val="28"/>
                <w:szCs w:val="28"/>
              </w:rPr>
            </w:pPr>
          </w:p>
        </w:tc>
      </w:tr>
      <w:tr w:rsidR="00C85092" w14:paraId="370B788A"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4E925F1B" w14:textId="77777777" w:rsidR="00C85092" w:rsidRDefault="00C85092">
            <w:pPr>
              <w:pStyle w:val="3"/>
              <w:shd w:val="clear" w:color="auto" w:fill="auto"/>
              <w:spacing w:line="240" w:lineRule="auto"/>
              <w:jc w:val="both"/>
              <w:rPr>
                <w:lang w:val="en-US"/>
              </w:rPr>
            </w:pPr>
            <w:r>
              <w:rPr>
                <w:spacing w:val="0"/>
                <w:sz w:val="28"/>
                <w:szCs w:val="28"/>
                <w:lang w:val="en-US"/>
              </w:rPr>
              <w:t>3.6</w:t>
            </w:r>
          </w:p>
        </w:tc>
        <w:tc>
          <w:tcPr>
            <w:tcW w:w="6309" w:type="dxa"/>
            <w:tcBorders>
              <w:top w:val="single" w:sz="4" w:space="0" w:color="auto"/>
              <w:left w:val="single" w:sz="4" w:space="0" w:color="auto"/>
              <w:bottom w:val="nil"/>
              <w:right w:val="nil"/>
            </w:tcBorders>
            <w:shd w:val="clear" w:color="auto" w:fill="FFFFFF"/>
            <w:hideMark/>
          </w:tcPr>
          <w:p w14:paraId="605780EC"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Животный мир Саванны.</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7F9D014"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5B049C8" w14:textId="77777777" w:rsidR="00C85092" w:rsidRDefault="00C85092">
            <w:pPr>
              <w:pStyle w:val="3"/>
              <w:shd w:val="clear" w:color="auto" w:fill="auto"/>
              <w:spacing w:line="240" w:lineRule="auto"/>
              <w:jc w:val="center"/>
              <w:rPr>
                <w:rStyle w:val="10pt"/>
                <w:spacing w:val="0"/>
                <w:sz w:val="28"/>
                <w:szCs w:val="28"/>
              </w:rPr>
            </w:pPr>
          </w:p>
        </w:tc>
      </w:tr>
      <w:tr w:rsidR="00C85092" w14:paraId="16987B52"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4E1C1BC6" w14:textId="77777777" w:rsidR="00C85092" w:rsidRDefault="00C85092">
            <w:pPr>
              <w:pStyle w:val="3"/>
              <w:shd w:val="clear" w:color="auto" w:fill="auto"/>
              <w:spacing w:line="240" w:lineRule="auto"/>
              <w:jc w:val="both"/>
              <w:rPr>
                <w:lang w:val="en-US"/>
              </w:rPr>
            </w:pPr>
            <w:r>
              <w:rPr>
                <w:spacing w:val="0"/>
                <w:sz w:val="28"/>
                <w:szCs w:val="28"/>
                <w:lang w:val="en-US"/>
              </w:rPr>
              <w:t>3.7</w:t>
            </w:r>
          </w:p>
        </w:tc>
        <w:tc>
          <w:tcPr>
            <w:tcW w:w="6309" w:type="dxa"/>
            <w:tcBorders>
              <w:top w:val="single" w:sz="4" w:space="0" w:color="auto"/>
              <w:left w:val="single" w:sz="4" w:space="0" w:color="auto"/>
              <w:bottom w:val="nil"/>
              <w:right w:val="nil"/>
            </w:tcBorders>
            <w:shd w:val="clear" w:color="auto" w:fill="FFFFFF"/>
            <w:hideMark/>
          </w:tcPr>
          <w:p w14:paraId="27626C5F"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Растительный и животный мир пустынь.</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5E45281"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33DD81C" w14:textId="77777777" w:rsidR="00C85092" w:rsidRDefault="00C85092">
            <w:pPr>
              <w:pStyle w:val="3"/>
              <w:shd w:val="clear" w:color="auto" w:fill="auto"/>
              <w:spacing w:line="240" w:lineRule="auto"/>
              <w:jc w:val="center"/>
              <w:rPr>
                <w:rStyle w:val="10pt"/>
                <w:spacing w:val="0"/>
                <w:sz w:val="28"/>
                <w:szCs w:val="28"/>
              </w:rPr>
            </w:pPr>
          </w:p>
        </w:tc>
      </w:tr>
      <w:tr w:rsidR="00C85092" w14:paraId="667A7886"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72BFC7C3" w14:textId="77777777" w:rsidR="00C85092" w:rsidRDefault="00C85092">
            <w:pPr>
              <w:pStyle w:val="3"/>
              <w:shd w:val="clear" w:color="auto" w:fill="auto"/>
              <w:spacing w:line="240" w:lineRule="auto"/>
              <w:jc w:val="both"/>
              <w:rPr>
                <w:lang w:val="en-US"/>
              </w:rPr>
            </w:pPr>
            <w:r>
              <w:rPr>
                <w:spacing w:val="0"/>
                <w:sz w:val="28"/>
                <w:szCs w:val="28"/>
                <w:lang w:val="en-US"/>
              </w:rPr>
              <w:t>3.8</w:t>
            </w:r>
          </w:p>
        </w:tc>
        <w:tc>
          <w:tcPr>
            <w:tcW w:w="6309" w:type="dxa"/>
            <w:tcBorders>
              <w:top w:val="single" w:sz="4" w:space="0" w:color="auto"/>
              <w:left w:val="single" w:sz="4" w:space="0" w:color="auto"/>
              <w:bottom w:val="nil"/>
              <w:right w:val="nil"/>
            </w:tcBorders>
            <w:shd w:val="clear" w:color="auto" w:fill="FFFFFF"/>
            <w:hideMark/>
          </w:tcPr>
          <w:p w14:paraId="425F6EEA"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Население. Жизнь и быт народов.</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22ED036"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8F69337" w14:textId="77777777" w:rsidR="00C85092" w:rsidRDefault="00C85092">
            <w:pPr>
              <w:pStyle w:val="3"/>
              <w:shd w:val="clear" w:color="auto" w:fill="auto"/>
              <w:spacing w:line="240" w:lineRule="auto"/>
              <w:jc w:val="center"/>
              <w:rPr>
                <w:rStyle w:val="10pt"/>
                <w:spacing w:val="0"/>
                <w:sz w:val="28"/>
                <w:szCs w:val="28"/>
              </w:rPr>
            </w:pPr>
          </w:p>
        </w:tc>
      </w:tr>
      <w:tr w:rsidR="00C85092" w14:paraId="7513A146" w14:textId="77777777" w:rsidTr="00C85092">
        <w:trPr>
          <w:trHeight w:hRule="exact" w:val="280"/>
          <w:jc w:val="center"/>
        </w:trPr>
        <w:tc>
          <w:tcPr>
            <w:tcW w:w="672" w:type="dxa"/>
            <w:tcBorders>
              <w:top w:val="single" w:sz="4" w:space="0" w:color="auto"/>
              <w:left w:val="single" w:sz="4" w:space="0" w:color="auto"/>
              <w:bottom w:val="nil"/>
              <w:right w:val="nil"/>
            </w:tcBorders>
            <w:shd w:val="clear" w:color="auto" w:fill="FFFFFF"/>
            <w:hideMark/>
          </w:tcPr>
          <w:p w14:paraId="036E9AD4" w14:textId="77777777" w:rsidR="00C85092" w:rsidRDefault="00C85092">
            <w:pPr>
              <w:pStyle w:val="3"/>
              <w:shd w:val="clear" w:color="auto" w:fill="auto"/>
              <w:spacing w:line="240" w:lineRule="auto"/>
              <w:jc w:val="both"/>
              <w:rPr>
                <w:lang w:val="en-US"/>
              </w:rPr>
            </w:pPr>
            <w:r>
              <w:rPr>
                <w:spacing w:val="0"/>
                <w:sz w:val="28"/>
                <w:szCs w:val="28"/>
                <w:lang w:val="en-US"/>
              </w:rPr>
              <w:t>3.9</w:t>
            </w:r>
          </w:p>
        </w:tc>
        <w:tc>
          <w:tcPr>
            <w:tcW w:w="6309" w:type="dxa"/>
            <w:tcBorders>
              <w:top w:val="single" w:sz="4" w:space="0" w:color="auto"/>
              <w:left w:val="single" w:sz="4" w:space="0" w:color="auto"/>
              <w:bottom w:val="nil"/>
              <w:right w:val="nil"/>
            </w:tcBorders>
            <w:shd w:val="clear" w:color="auto" w:fill="FFFFFF"/>
            <w:hideMark/>
          </w:tcPr>
          <w:p w14:paraId="45366AF1"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Государства, их столицы по выбору учителя.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3B174AB" w14:textId="77777777" w:rsidR="00C85092" w:rsidRDefault="00C85092">
            <w:pPr>
              <w:pStyle w:val="3"/>
              <w:shd w:val="clear" w:color="auto" w:fill="auto"/>
              <w:spacing w:line="240" w:lineRule="auto"/>
              <w:jc w:val="center"/>
              <w:rPr>
                <w:b/>
                <w:spacing w:val="0"/>
                <w:sz w:val="28"/>
                <w:szCs w:val="28"/>
                <w:lang w:val="en-US"/>
              </w:rPr>
            </w:pPr>
            <w:r>
              <w:rPr>
                <w:rStyle w:val="10pt"/>
                <w:b w:val="0"/>
                <w:spacing w:val="13"/>
                <w:sz w:val="28"/>
                <w:szCs w:val="28"/>
                <w:lang w:val="en-US"/>
              </w:rPr>
              <w:t>2</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59D5AB25" w14:textId="77777777" w:rsidR="00C85092" w:rsidRDefault="00C85092">
            <w:pPr>
              <w:pStyle w:val="3"/>
              <w:shd w:val="clear" w:color="auto" w:fill="auto"/>
              <w:spacing w:line="240" w:lineRule="auto"/>
              <w:jc w:val="center"/>
              <w:rPr>
                <w:rStyle w:val="10pt"/>
                <w:spacing w:val="0"/>
                <w:sz w:val="28"/>
                <w:szCs w:val="28"/>
                <w:lang w:val="en-US"/>
              </w:rPr>
            </w:pPr>
            <w:r>
              <w:rPr>
                <w:rStyle w:val="10pt"/>
                <w:b w:val="0"/>
                <w:spacing w:val="0"/>
                <w:sz w:val="28"/>
                <w:szCs w:val="28"/>
                <w:lang w:val="en-US"/>
              </w:rPr>
              <w:t>1</w:t>
            </w:r>
          </w:p>
        </w:tc>
      </w:tr>
      <w:tr w:rsidR="00C85092" w14:paraId="3C65C0A8" w14:textId="77777777" w:rsidTr="00C85092">
        <w:trPr>
          <w:trHeight w:hRule="exact" w:val="286"/>
          <w:jc w:val="center"/>
        </w:trPr>
        <w:tc>
          <w:tcPr>
            <w:tcW w:w="672" w:type="dxa"/>
            <w:tcBorders>
              <w:top w:val="single" w:sz="4" w:space="0" w:color="auto"/>
              <w:left w:val="single" w:sz="4" w:space="0" w:color="auto"/>
              <w:bottom w:val="nil"/>
              <w:right w:val="nil"/>
            </w:tcBorders>
            <w:shd w:val="clear" w:color="auto" w:fill="FFFFFF"/>
            <w:hideMark/>
          </w:tcPr>
          <w:p w14:paraId="0D1EFDC8" w14:textId="77777777" w:rsidR="00C85092" w:rsidRDefault="00C85092">
            <w:pPr>
              <w:pStyle w:val="3"/>
              <w:shd w:val="clear" w:color="auto" w:fill="auto"/>
              <w:spacing w:line="240" w:lineRule="auto"/>
              <w:jc w:val="both"/>
            </w:pPr>
            <w:r>
              <w:rPr>
                <w:spacing w:val="0"/>
                <w:sz w:val="28"/>
                <w:szCs w:val="28"/>
                <w:lang w:val="en-US"/>
              </w:rPr>
              <w:t>3.10</w:t>
            </w:r>
          </w:p>
        </w:tc>
        <w:tc>
          <w:tcPr>
            <w:tcW w:w="6309" w:type="dxa"/>
            <w:tcBorders>
              <w:top w:val="single" w:sz="4" w:space="0" w:color="auto"/>
              <w:left w:val="single" w:sz="4" w:space="0" w:color="auto"/>
              <w:bottom w:val="nil"/>
              <w:right w:val="nil"/>
            </w:tcBorders>
            <w:shd w:val="clear" w:color="auto" w:fill="FFFFFF"/>
            <w:hideMark/>
          </w:tcPr>
          <w:p w14:paraId="78FAA52A"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Обобщающий урок.</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29F2F59"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FE8432B" w14:textId="77777777" w:rsidR="00C85092" w:rsidRDefault="00C85092">
            <w:pPr>
              <w:pStyle w:val="3"/>
              <w:shd w:val="clear" w:color="auto" w:fill="auto"/>
              <w:spacing w:line="240" w:lineRule="auto"/>
              <w:jc w:val="center"/>
              <w:rPr>
                <w:rStyle w:val="10pt"/>
                <w:spacing w:val="0"/>
                <w:sz w:val="28"/>
                <w:szCs w:val="28"/>
                <w:lang w:val="en-US"/>
              </w:rPr>
            </w:pPr>
          </w:p>
        </w:tc>
      </w:tr>
      <w:tr w:rsidR="00C85092" w14:paraId="53330648"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269CC693" w14:textId="77777777" w:rsidR="00C85092" w:rsidRDefault="00C85092">
            <w:pPr>
              <w:pStyle w:val="3"/>
              <w:shd w:val="clear" w:color="auto" w:fill="auto"/>
              <w:spacing w:line="240" w:lineRule="auto"/>
              <w:jc w:val="both"/>
            </w:pPr>
            <w:r>
              <w:rPr>
                <w:spacing w:val="0"/>
                <w:sz w:val="28"/>
                <w:szCs w:val="28"/>
                <w:lang w:val="en-US"/>
              </w:rPr>
              <w:t>3.11</w:t>
            </w:r>
          </w:p>
        </w:tc>
        <w:tc>
          <w:tcPr>
            <w:tcW w:w="6309" w:type="dxa"/>
            <w:tcBorders>
              <w:top w:val="single" w:sz="4" w:space="0" w:color="auto"/>
              <w:left w:val="single" w:sz="4" w:space="0" w:color="auto"/>
              <w:bottom w:val="nil"/>
              <w:right w:val="nil"/>
            </w:tcBorders>
            <w:shd w:val="clear" w:color="auto" w:fill="FFFFFF"/>
            <w:hideMark/>
          </w:tcPr>
          <w:p w14:paraId="677AAB33" w14:textId="77777777" w:rsidR="00C85092" w:rsidRDefault="00C85092">
            <w:pPr>
              <w:pStyle w:val="3"/>
              <w:shd w:val="clear" w:color="auto" w:fill="auto"/>
              <w:spacing w:line="240" w:lineRule="auto"/>
              <w:jc w:val="both"/>
              <w:rPr>
                <w:spacing w:val="0"/>
                <w:sz w:val="28"/>
                <w:szCs w:val="28"/>
                <w:lang w:val="en-US"/>
              </w:rPr>
            </w:pPr>
            <w:r>
              <w:rPr>
                <w:rStyle w:val="10pt"/>
                <w:rFonts w:eastAsia="Franklin Gothic Heavy"/>
                <w:spacing w:val="0"/>
                <w:sz w:val="28"/>
                <w:szCs w:val="28"/>
              </w:rPr>
              <w:t>Австралия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806AD66" w14:textId="77777777" w:rsidR="00C85092" w:rsidRDefault="00C85092">
            <w:pPr>
              <w:pStyle w:val="3"/>
              <w:shd w:val="clear" w:color="auto" w:fill="auto"/>
              <w:spacing w:line="240" w:lineRule="auto"/>
              <w:jc w:val="center"/>
              <w:rPr>
                <w:spacing w:val="0"/>
                <w:sz w:val="28"/>
                <w:szCs w:val="28"/>
                <w:lang w:val="en-US"/>
              </w:rPr>
            </w:pPr>
            <w:r>
              <w:rPr>
                <w:rStyle w:val="10pt"/>
                <w:spacing w:val="13"/>
                <w:sz w:val="28"/>
                <w:szCs w:val="28"/>
                <w:lang w:val="en-US"/>
              </w:rPr>
              <w:t>8</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3371525"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6925A5A9"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6784C9D3" w14:textId="77777777" w:rsidR="00C85092" w:rsidRDefault="00C85092">
            <w:pPr>
              <w:pStyle w:val="3"/>
              <w:shd w:val="clear" w:color="auto" w:fill="auto"/>
              <w:spacing w:line="240" w:lineRule="auto"/>
              <w:jc w:val="both"/>
            </w:pPr>
            <w:r>
              <w:rPr>
                <w:spacing w:val="0"/>
                <w:sz w:val="28"/>
                <w:szCs w:val="28"/>
                <w:lang w:val="en-US"/>
              </w:rPr>
              <w:t>3.12</w:t>
            </w:r>
          </w:p>
        </w:tc>
        <w:tc>
          <w:tcPr>
            <w:tcW w:w="6309" w:type="dxa"/>
            <w:tcBorders>
              <w:top w:val="single" w:sz="4" w:space="0" w:color="auto"/>
              <w:left w:val="single" w:sz="4" w:space="0" w:color="auto"/>
              <w:bottom w:val="nil"/>
              <w:right w:val="nil"/>
            </w:tcBorders>
            <w:shd w:val="clear" w:color="auto" w:fill="FFFFFF"/>
            <w:hideMark/>
          </w:tcPr>
          <w:p w14:paraId="6C3FA367"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Географическое положение, очертания берегов, острова.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06C9B01"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4183677B" w14:textId="77777777" w:rsidR="00C85092" w:rsidRDefault="00C85092">
            <w:pPr>
              <w:pStyle w:val="3"/>
              <w:shd w:val="clear" w:color="auto" w:fill="auto"/>
              <w:spacing w:line="240" w:lineRule="auto"/>
              <w:jc w:val="center"/>
              <w:rPr>
                <w:rStyle w:val="10pt"/>
                <w:spacing w:val="0"/>
                <w:sz w:val="28"/>
                <w:szCs w:val="28"/>
                <w:lang w:val="en-US"/>
              </w:rPr>
            </w:pPr>
            <w:r>
              <w:rPr>
                <w:rStyle w:val="10pt"/>
                <w:b w:val="0"/>
                <w:spacing w:val="0"/>
                <w:sz w:val="28"/>
                <w:szCs w:val="28"/>
                <w:lang w:val="en-US"/>
              </w:rPr>
              <w:t>1</w:t>
            </w:r>
          </w:p>
        </w:tc>
      </w:tr>
      <w:tr w:rsidR="00C85092" w14:paraId="1E47365F" w14:textId="77777777" w:rsidTr="00C85092">
        <w:trPr>
          <w:trHeight w:hRule="exact" w:val="293"/>
          <w:jc w:val="center"/>
        </w:trPr>
        <w:tc>
          <w:tcPr>
            <w:tcW w:w="672" w:type="dxa"/>
            <w:tcBorders>
              <w:top w:val="single" w:sz="4" w:space="0" w:color="auto"/>
              <w:left w:val="single" w:sz="4" w:space="0" w:color="auto"/>
              <w:bottom w:val="nil"/>
              <w:right w:val="nil"/>
            </w:tcBorders>
            <w:shd w:val="clear" w:color="auto" w:fill="FFFFFF"/>
            <w:hideMark/>
          </w:tcPr>
          <w:p w14:paraId="64512546" w14:textId="77777777" w:rsidR="00C85092" w:rsidRDefault="00C85092">
            <w:pPr>
              <w:pStyle w:val="3"/>
              <w:shd w:val="clear" w:color="auto" w:fill="auto"/>
              <w:spacing w:line="240" w:lineRule="auto"/>
              <w:jc w:val="both"/>
            </w:pPr>
            <w:r>
              <w:rPr>
                <w:spacing w:val="0"/>
                <w:sz w:val="28"/>
                <w:szCs w:val="28"/>
                <w:lang w:val="en-US"/>
              </w:rPr>
              <w:t>3.13</w:t>
            </w:r>
          </w:p>
        </w:tc>
        <w:tc>
          <w:tcPr>
            <w:tcW w:w="6309" w:type="dxa"/>
            <w:tcBorders>
              <w:top w:val="single" w:sz="4" w:space="0" w:color="auto"/>
              <w:left w:val="single" w:sz="4" w:space="0" w:color="auto"/>
              <w:bottom w:val="nil"/>
              <w:right w:val="nil"/>
            </w:tcBorders>
            <w:shd w:val="clear" w:color="auto" w:fill="FFFFFF"/>
            <w:hideMark/>
          </w:tcPr>
          <w:p w14:paraId="180FE951"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Природные условия, поверхность. Климат. Реки и озера.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57677B5"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CDB25D6" w14:textId="77777777" w:rsidR="00C85092" w:rsidRDefault="00C85092">
            <w:pPr>
              <w:pStyle w:val="3"/>
              <w:shd w:val="clear" w:color="auto" w:fill="auto"/>
              <w:spacing w:line="240" w:lineRule="auto"/>
              <w:jc w:val="center"/>
              <w:rPr>
                <w:rStyle w:val="10pt"/>
                <w:spacing w:val="0"/>
                <w:sz w:val="28"/>
                <w:szCs w:val="28"/>
              </w:rPr>
            </w:pPr>
          </w:p>
        </w:tc>
      </w:tr>
      <w:tr w:rsidR="00C85092" w14:paraId="53F6CCA9"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2CFD93C2" w14:textId="77777777" w:rsidR="00C85092" w:rsidRDefault="00C85092">
            <w:pPr>
              <w:jc w:val="both"/>
              <w:rPr>
                <w:lang w:val="en-US"/>
              </w:rPr>
            </w:pPr>
            <w:r>
              <w:rPr>
                <w:rFonts w:ascii="Times New Roman" w:hAnsi="Times New Roman" w:cs="Times New Roman"/>
                <w:sz w:val="28"/>
                <w:szCs w:val="28"/>
                <w:lang w:val="en-US"/>
              </w:rPr>
              <w:t>3.14</w:t>
            </w:r>
          </w:p>
        </w:tc>
        <w:tc>
          <w:tcPr>
            <w:tcW w:w="6309" w:type="dxa"/>
            <w:tcBorders>
              <w:top w:val="single" w:sz="4" w:space="0" w:color="auto"/>
              <w:left w:val="single" w:sz="4" w:space="0" w:color="auto"/>
              <w:bottom w:val="nil"/>
              <w:right w:val="nil"/>
            </w:tcBorders>
            <w:shd w:val="clear" w:color="auto" w:fill="FFFFFF"/>
            <w:hideMark/>
          </w:tcPr>
          <w:p w14:paraId="171A4AA0"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 xml:space="preserve">Остров Новая Гвинея. Путешествие в Австралию </w:t>
            </w:r>
            <w:proofErr w:type="spellStart"/>
            <w:r>
              <w:rPr>
                <w:rStyle w:val="0pt"/>
                <w:spacing w:val="0"/>
                <w:sz w:val="28"/>
                <w:szCs w:val="28"/>
              </w:rPr>
              <w:t>Н.Н.</w:t>
            </w:r>
            <w:proofErr w:type="gramStart"/>
            <w:r>
              <w:rPr>
                <w:rStyle w:val="0pt"/>
                <w:spacing w:val="0"/>
                <w:sz w:val="28"/>
                <w:szCs w:val="28"/>
              </w:rPr>
              <w:t>Миклухо</w:t>
            </w:r>
            <w:proofErr w:type="spellEnd"/>
            <w:r>
              <w:rPr>
                <w:rStyle w:val="0pt"/>
                <w:spacing w:val="0"/>
                <w:sz w:val="28"/>
                <w:szCs w:val="28"/>
              </w:rPr>
              <w:t xml:space="preserve">- </w:t>
            </w:r>
            <w:proofErr w:type="spellStart"/>
            <w:r>
              <w:rPr>
                <w:rStyle w:val="0pt"/>
                <w:spacing w:val="0"/>
                <w:sz w:val="28"/>
                <w:szCs w:val="28"/>
              </w:rPr>
              <w:t>Маклая</w:t>
            </w:r>
            <w:proofErr w:type="spellEnd"/>
            <w:proofErr w:type="gramEnd"/>
            <w:r>
              <w:rPr>
                <w:rStyle w:val="0pt"/>
                <w:spacing w:val="0"/>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6ADAB19" w14:textId="77777777" w:rsidR="00C85092" w:rsidRDefault="00C85092">
            <w:pPr>
              <w:pStyle w:val="3"/>
              <w:shd w:val="clear" w:color="auto" w:fill="auto"/>
              <w:spacing w:line="240" w:lineRule="auto"/>
              <w:jc w:val="center"/>
              <w:rPr>
                <w:spacing w:val="0"/>
                <w:sz w:val="28"/>
                <w:szCs w:val="28"/>
                <w:lang w:val="en-US"/>
              </w:rPr>
            </w:pPr>
            <w:r>
              <w:rPr>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2F89C928" w14:textId="77777777" w:rsidR="00C85092" w:rsidRDefault="00C85092">
            <w:pPr>
              <w:pStyle w:val="3"/>
              <w:shd w:val="clear" w:color="auto" w:fill="auto"/>
              <w:spacing w:line="240" w:lineRule="auto"/>
              <w:jc w:val="center"/>
              <w:rPr>
                <w:spacing w:val="0"/>
                <w:sz w:val="28"/>
                <w:szCs w:val="28"/>
                <w:lang w:val="en-US"/>
              </w:rPr>
            </w:pPr>
            <w:r>
              <w:rPr>
                <w:spacing w:val="0"/>
                <w:sz w:val="28"/>
                <w:szCs w:val="28"/>
                <w:lang w:val="en-US"/>
              </w:rPr>
              <w:t>1</w:t>
            </w:r>
          </w:p>
        </w:tc>
      </w:tr>
      <w:tr w:rsidR="00C85092" w14:paraId="67F941B0" w14:textId="77777777" w:rsidTr="00C85092">
        <w:trPr>
          <w:trHeight w:hRule="exact" w:val="405"/>
          <w:jc w:val="center"/>
        </w:trPr>
        <w:tc>
          <w:tcPr>
            <w:tcW w:w="672" w:type="dxa"/>
            <w:tcBorders>
              <w:top w:val="single" w:sz="4" w:space="0" w:color="auto"/>
              <w:left w:val="single" w:sz="4" w:space="0" w:color="auto"/>
              <w:bottom w:val="nil"/>
              <w:right w:val="nil"/>
            </w:tcBorders>
            <w:shd w:val="clear" w:color="auto" w:fill="FFFFFF"/>
            <w:hideMark/>
          </w:tcPr>
          <w:p w14:paraId="3E165406" w14:textId="77777777" w:rsidR="00C85092" w:rsidRDefault="00C85092">
            <w:pPr>
              <w:pStyle w:val="3"/>
              <w:shd w:val="clear" w:color="auto" w:fill="auto"/>
              <w:spacing w:line="240" w:lineRule="auto"/>
              <w:jc w:val="both"/>
              <w:rPr>
                <w:spacing w:val="0"/>
                <w:sz w:val="28"/>
                <w:szCs w:val="28"/>
                <w:lang w:val="en-US"/>
              </w:rPr>
            </w:pPr>
            <w:r>
              <w:rPr>
                <w:spacing w:val="0"/>
                <w:sz w:val="28"/>
                <w:szCs w:val="28"/>
                <w:lang w:val="en-US"/>
              </w:rPr>
              <w:t>3.15</w:t>
            </w:r>
          </w:p>
        </w:tc>
        <w:tc>
          <w:tcPr>
            <w:tcW w:w="6309" w:type="dxa"/>
            <w:tcBorders>
              <w:top w:val="single" w:sz="4" w:space="0" w:color="auto"/>
              <w:left w:val="single" w:sz="4" w:space="0" w:color="auto"/>
              <w:bottom w:val="nil"/>
              <w:right w:val="nil"/>
            </w:tcBorders>
            <w:shd w:val="clear" w:color="auto" w:fill="FFFFFF"/>
            <w:hideMark/>
          </w:tcPr>
          <w:p w14:paraId="79A241D8"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Растительный мир.</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0C4E93D"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D34A70B" w14:textId="77777777" w:rsidR="00C85092" w:rsidRDefault="00C85092">
            <w:pPr>
              <w:pStyle w:val="3"/>
              <w:shd w:val="clear" w:color="auto" w:fill="auto"/>
              <w:spacing w:line="240" w:lineRule="auto"/>
              <w:jc w:val="center"/>
              <w:rPr>
                <w:rStyle w:val="10pt"/>
                <w:spacing w:val="0"/>
                <w:sz w:val="28"/>
                <w:szCs w:val="28"/>
              </w:rPr>
            </w:pPr>
          </w:p>
        </w:tc>
      </w:tr>
      <w:tr w:rsidR="00C85092" w14:paraId="4FCA5B75"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6059DDF8" w14:textId="77777777" w:rsidR="00C85092" w:rsidRDefault="00C85092">
            <w:pPr>
              <w:pStyle w:val="3"/>
              <w:shd w:val="clear" w:color="auto" w:fill="auto"/>
              <w:spacing w:line="240" w:lineRule="auto"/>
              <w:jc w:val="both"/>
              <w:rPr>
                <w:lang w:val="en-US"/>
              </w:rPr>
            </w:pPr>
            <w:r>
              <w:rPr>
                <w:spacing w:val="0"/>
                <w:sz w:val="28"/>
                <w:szCs w:val="28"/>
                <w:lang w:val="en-US"/>
              </w:rPr>
              <w:t>3.16</w:t>
            </w:r>
          </w:p>
        </w:tc>
        <w:tc>
          <w:tcPr>
            <w:tcW w:w="6309" w:type="dxa"/>
            <w:tcBorders>
              <w:top w:val="single" w:sz="4" w:space="0" w:color="auto"/>
              <w:left w:val="single" w:sz="4" w:space="0" w:color="auto"/>
              <w:bottom w:val="nil"/>
              <w:right w:val="nil"/>
            </w:tcBorders>
            <w:shd w:val="clear" w:color="auto" w:fill="FFFFFF"/>
            <w:hideMark/>
          </w:tcPr>
          <w:p w14:paraId="72A5558C"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Животный мир. Охрана природы.</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BCFCFA0"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E5CF906" w14:textId="77777777" w:rsidR="00C85092" w:rsidRDefault="00C85092">
            <w:pPr>
              <w:pStyle w:val="3"/>
              <w:shd w:val="clear" w:color="auto" w:fill="auto"/>
              <w:spacing w:line="240" w:lineRule="auto"/>
              <w:jc w:val="center"/>
              <w:rPr>
                <w:rStyle w:val="10pt"/>
                <w:spacing w:val="0"/>
                <w:sz w:val="28"/>
                <w:szCs w:val="28"/>
              </w:rPr>
            </w:pPr>
          </w:p>
        </w:tc>
      </w:tr>
      <w:tr w:rsidR="00C85092" w14:paraId="1DD0C9A4"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21237025" w14:textId="77777777" w:rsidR="00C85092" w:rsidRDefault="00C85092">
            <w:pPr>
              <w:pStyle w:val="3"/>
              <w:shd w:val="clear" w:color="auto" w:fill="auto"/>
              <w:spacing w:line="240" w:lineRule="auto"/>
              <w:jc w:val="both"/>
              <w:rPr>
                <w:lang w:val="en-US"/>
              </w:rPr>
            </w:pPr>
            <w:r>
              <w:rPr>
                <w:spacing w:val="0"/>
                <w:sz w:val="28"/>
                <w:szCs w:val="28"/>
                <w:lang w:val="en-US"/>
              </w:rPr>
              <w:t>3.17</w:t>
            </w:r>
          </w:p>
        </w:tc>
        <w:tc>
          <w:tcPr>
            <w:tcW w:w="6309" w:type="dxa"/>
            <w:tcBorders>
              <w:top w:val="single" w:sz="4" w:space="0" w:color="auto"/>
              <w:left w:val="single" w:sz="4" w:space="0" w:color="auto"/>
              <w:bottom w:val="nil"/>
              <w:right w:val="nil"/>
            </w:tcBorders>
            <w:shd w:val="clear" w:color="auto" w:fill="FFFFFF"/>
            <w:hideMark/>
          </w:tcPr>
          <w:p w14:paraId="679210B5"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Население (коренное и пришлое).</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997E4B7"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32E2F14" w14:textId="77777777" w:rsidR="00C85092" w:rsidRDefault="00C85092">
            <w:pPr>
              <w:pStyle w:val="3"/>
              <w:shd w:val="clear" w:color="auto" w:fill="auto"/>
              <w:spacing w:line="240" w:lineRule="auto"/>
              <w:jc w:val="center"/>
              <w:rPr>
                <w:rStyle w:val="10pt"/>
                <w:spacing w:val="0"/>
                <w:sz w:val="28"/>
                <w:szCs w:val="28"/>
              </w:rPr>
            </w:pPr>
          </w:p>
        </w:tc>
      </w:tr>
      <w:tr w:rsidR="00C85092" w14:paraId="1748534A" w14:textId="77777777" w:rsidTr="00C85092">
        <w:trPr>
          <w:trHeight w:hRule="exact" w:val="561"/>
          <w:jc w:val="center"/>
        </w:trPr>
        <w:tc>
          <w:tcPr>
            <w:tcW w:w="672" w:type="dxa"/>
            <w:tcBorders>
              <w:top w:val="single" w:sz="4" w:space="0" w:color="auto"/>
              <w:left w:val="single" w:sz="4" w:space="0" w:color="auto"/>
              <w:bottom w:val="nil"/>
              <w:right w:val="nil"/>
            </w:tcBorders>
            <w:shd w:val="clear" w:color="auto" w:fill="FFFFFF"/>
            <w:hideMark/>
          </w:tcPr>
          <w:p w14:paraId="6DD454F8" w14:textId="77777777" w:rsidR="00C85092" w:rsidRDefault="00C85092">
            <w:pPr>
              <w:pStyle w:val="3"/>
              <w:shd w:val="clear" w:color="auto" w:fill="auto"/>
              <w:spacing w:line="240" w:lineRule="auto"/>
              <w:jc w:val="both"/>
              <w:rPr>
                <w:lang w:val="en-US"/>
              </w:rPr>
            </w:pPr>
            <w:r>
              <w:rPr>
                <w:spacing w:val="0"/>
                <w:sz w:val="28"/>
                <w:szCs w:val="28"/>
                <w:lang w:val="en-US"/>
              </w:rPr>
              <w:t>3.18</w:t>
            </w:r>
          </w:p>
        </w:tc>
        <w:tc>
          <w:tcPr>
            <w:tcW w:w="6309" w:type="dxa"/>
            <w:tcBorders>
              <w:top w:val="single" w:sz="4" w:space="0" w:color="auto"/>
              <w:left w:val="single" w:sz="4" w:space="0" w:color="auto"/>
              <w:bottom w:val="nil"/>
              <w:right w:val="nil"/>
            </w:tcBorders>
            <w:shd w:val="clear" w:color="auto" w:fill="FFFFFF"/>
            <w:hideMark/>
          </w:tcPr>
          <w:p w14:paraId="05CCAE60"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Государство Австралийский Союз. Города: Канберра, Сидней, Мельбурн.</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84A4B28"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531EC6F" w14:textId="77777777" w:rsidR="00C85092" w:rsidRDefault="00C85092">
            <w:pPr>
              <w:pStyle w:val="3"/>
              <w:shd w:val="clear" w:color="auto" w:fill="auto"/>
              <w:spacing w:line="240" w:lineRule="auto"/>
              <w:jc w:val="center"/>
              <w:rPr>
                <w:rStyle w:val="10pt"/>
                <w:spacing w:val="0"/>
                <w:sz w:val="28"/>
                <w:szCs w:val="28"/>
              </w:rPr>
            </w:pPr>
          </w:p>
        </w:tc>
      </w:tr>
      <w:tr w:rsidR="00C85092" w14:paraId="323E3F64" w14:textId="77777777" w:rsidTr="00C85092">
        <w:trPr>
          <w:trHeight w:hRule="exact" w:val="293"/>
          <w:jc w:val="center"/>
        </w:trPr>
        <w:tc>
          <w:tcPr>
            <w:tcW w:w="672" w:type="dxa"/>
            <w:tcBorders>
              <w:top w:val="single" w:sz="4" w:space="0" w:color="auto"/>
              <w:left w:val="single" w:sz="4" w:space="0" w:color="auto"/>
              <w:bottom w:val="nil"/>
              <w:right w:val="nil"/>
            </w:tcBorders>
            <w:shd w:val="clear" w:color="auto" w:fill="FFFFFF"/>
            <w:hideMark/>
          </w:tcPr>
          <w:p w14:paraId="4CB00630" w14:textId="77777777" w:rsidR="00C85092" w:rsidRDefault="00C85092">
            <w:pPr>
              <w:pStyle w:val="3"/>
              <w:shd w:val="clear" w:color="auto" w:fill="auto"/>
              <w:spacing w:line="240" w:lineRule="auto"/>
              <w:jc w:val="both"/>
              <w:rPr>
                <w:lang w:val="en-US"/>
              </w:rPr>
            </w:pPr>
            <w:r>
              <w:rPr>
                <w:spacing w:val="0"/>
                <w:sz w:val="28"/>
                <w:szCs w:val="28"/>
                <w:lang w:val="en-US"/>
              </w:rPr>
              <w:t>3.19</w:t>
            </w:r>
          </w:p>
        </w:tc>
        <w:tc>
          <w:tcPr>
            <w:tcW w:w="6309" w:type="dxa"/>
            <w:tcBorders>
              <w:top w:val="single" w:sz="4" w:space="0" w:color="auto"/>
              <w:left w:val="single" w:sz="4" w:space="0" w:color="auto"/>
              <w:bottom w:val="nil"/>
              <w:right w:val="nil"/>
            </w:tcBorders>
            <w:shd w:val="clear" w:color="auto" w:fill="FFFFFF"/>
            <w:hideMark/>
          </w:tcPr>
          <w:p w14:paraId="17EA4425"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Обобщающий урок.</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144F7B7" w14:textId="77777777" w:rsidR="00C85092" w:rsidRDefault="00C85092">
            <w:pPr>
              <w:pStyle w:val="3"/>
              <w:shd w:val="clear" w:color="auto" w:fill="auto"/>
              <w:spacing w:line="240" w:lineRule="auto"/>
              <w:jc w:val="center"/>
              <w:rPr>
                <w:b/>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DDFEAC5" w14:textId="77777777" w:rsidR="00C85092" w:rsidRDefault="00C85092">
            <w:pPr>
              <w:pStyle w:val="3"/>
              <w:shd w:val="clear" w:color="auto" w:fill="auto"/>
              <w:spacing w:line="240" w:lineRule="auto"/>
              <w:jc w:val="center"/>
              <w:rPr>
                <w:rStyle w:val="10pt"/>
                <w:spacing w:val="0"/>
                <w:sz w:val="28"/>
                <w:szCs w:val="28"/>
              </w:rPr>
            </w:pPr>
          </w:p>
        </w:tc>
      </w:tr>
      <w:tr w:rsidR="00C85092" w14:paraId="67FF9A80"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19129F2B" w14:textId="77777777" w:rsidR="00C85092" w:rsidRDefault="00C85092">
            <w:pPr>
              <w:pStyle w:val="3"/>
              <w:shd w:val="clear" w:color="auto" w:fill="auto"/>
              <w:spacing w:line="240" w:lineRule="auto"/>
              <w:jc w:val="both"/>
              <w:rPr>
                <w:lang w:val="en-US"/>
              </w:rPr>
            </w:pPr>
            <w:r>
              <w:rPr>
                <w:spacing w:val="0"/>
                <w:sz w:val="28"/>
                <w:szCs w:val="28"/>
                <w:lang w:val="en-US"/>
              </w:rPr>
              <w:t>3.20</w:t>
            </w:r>
          </w:p>
        </w:tc>
        <w:tc>
          <w:tcPr>
            <w:tcW w:w="6309" w:type="dxa"/>
            <w:tcBorders>
              <w:top w:val="single" w:sz="4" w:space="0" w:color="auto"/>
              <w:left w:val="single" w:sz="4" w:space="0" w:color="auto"/>
              <w:bottom w:val="single" w:sz="4" w:space="0" w:color="auto"/>
              <w:right w:val="nil"/>
            </w:tcBorders>
            <w:shd w:val="clear" w:color="auto" w:fill="FFFFFF"/>
            <w:hideMark/>
          </w:tcPr>
          <w:p w14:paraId="7A71052A" w14:textId="77777777" w:rsidR="00C85092" w:rsidRDefault="00C85092">
            <w:pPr>
              <w:pStyle w:val="3"/>
              <w:shd w:val="clear" w:color="auto" w:fill="auto"/>
              <w:spacing w:line="240" w:lineRule="auto"/>
              <w:jc w:val="both"/>
              <w:rPr>
                <w:spacing w:val="0"/>
                <w:sz w:val="28"/>
                <w:szCs w:val="28"/>
              </w:rPr>
            </w:pPr>
            <w:r>
              <w:rPr>
                <w:rStyle w:val="10pt"/>
                <w:rFonts w:eastAsia="Franklin Gothic Heavy"/>
                <w:spacing w:val="0"/>
                <w:sz w:val="28"/>
                <w:szCs w:val="28"/>
              </w:rPr>
              <w:t xml:space="preserve">Антарктида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CE02693" w14:textId="77777777" w:rsidR="00C85092" w:rsidRDefault="00C85092">
            <w:pPr>
              <w:pStyle w:val="3"/>
              <w:shd w:val="clear" w:color="auto" w:fill="auto"/>
              <w:spacing w:line="240" w:lineRule="auto"/>
              <w:jc w:val="center"/>
              <w:rPr>
                <w:spacing w:val="0"/>
                <w:sz w:val="28"/>
                <w:szCs w:val="28"/>
                <w:lang w:val="en-US"/>
              </w:rPr>
            </w:pPr>
            <w:r>
              <w:rPr>
                <w:rStyle w:val="10pt"/>
                <w:spacing w:val="13"/>
                <w:sz w:val="28"/>
                <w:szCs w:val="28"/>
                <w:lang w:val="en-US"/>
              </w:rPr>
              <w:t>6</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E34BB3B" w14:textId="77777777" w:rsidR="00C85092" w:rsidRDefault="00C85092">
            <w:pPr>
              <w:pStyle w:val="3"/>
              <w:shd w:val="clear" w:color="auto" w:fill="auto"/>
              <w:spacing w:line="240" w:lineRule="auto"/>
              <w:jc w:val="center"/>
              <w:rPr>
                <w:rStyle w:val="10pt"/>
                <w:b w:val="0"/>
                <w:spacing w:val="0"/>
                <w:sz w:val="28"/>
                <w:szCs w:val="28"/>
              </w:rPr>
            </w:pPr>
          </w:p>
        </w:tc>
      </w:tr>
      <w:tr w:rsidR="00C85092" w14:paraId="4D8B7DF5" w14:textId="77777777" w:rsidTr="00C85092">
        <w:trPr>
          <w:trHeight w:hRule="exact" w:val="631"/>
          <w:jc w:val="center"/>
        </w:trPr>
        <w:tc>
          <w:tcPr>
            <w:tcW w:w="672" w:type="dxa"/>
            <w:tcBorders>
              <w:top w:val="single" w:sz="4" w:space="0" w:color="auto"/>
              <w:left w:val="single" w:sz="4" w:space="0" w:color="auto"/>
              <w:bottom w:val="single" w:sz="4" w:space="0" w:color="auto"/>
              <w:right w:val="nil"/>
            </w:tcBorders>
            <w:shd w:val="clear" w:color="auto" w:fill="FFFFFF"/>
            <w:hideMark/>
          </w:tcPr>
          <w:p w14:paraId="53D7190F" w14:textId="77777777" w:rsidR="00C85092" w:rsidRDefault="00C85092">
            <w:pPr>
              <w:pStyle w:val="3"/>
              <w:shd w:val="clear" w:color="auto" w:fill="auto"/>
              <w:spacing w:line="240" w:lineRule="auto"/>
              <w:jc w:val="both"/>
              <w:rPr>
                <w:lang w:val="en-US"/>
              </w:rPr>
            </w:pPr>
            <w:r>
              <w:rPr>
                <w:spacing w:val="0"/>
                <w:sz w:val="28"/>
                <w:szCs w:val="28"/>
                <w:lang w:val="en-US"/>
              </w:rPr>
              <w:t>3.21</w:t>
            </w:r>
          </w:p>
        </w:tc>
        <w:tc>
          <w:tcPr>
            <w:tcW w:w="6309" w:type="dxa"/>
            <w:tcBorders>
              <w:top w:val="single" w:sz="4" w:space="0" w:color="auto"/>
              <w:left w:val="single" w:sz="4" w:space="0" w:color="auto"/>
              <w:bottom w:val="single" w:sz="4" w:space="0" w:color="auto"/>
              <w:right w:val="nil"/>
            </w:tcBorders>
            <w:shd w:val="clear" w:color="auto" w:fill="FFFFFF"/>
            <w:hideMark/>
          </w:tcPr>
          <w:p w14:paraId="7DE93840"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Географическое положение, очертание берегов. Южный полюс.</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71FED5A"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1EE18A83"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r>
      <w:tr w:rsidR="00C85092" w14:paraId="448100F9"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7B6C0CF2" w14:textId="77777777" w:rsidR="00C85092" w:rsidRDefault="00C85092">
            <w:pPr>
              <w:pStyle w:val="3"/>
              <w:shd w:val="clear" w:color="auto" w:fill="auto"/>
              <w:spacing w:line="240" w:lineRule="auto"/>
              <w:jc w:val="both"/>
            </w:pPr>
            <w:r>
              <w:rPr>
                <w:spacing w:val="0"/>
                <w:sz w:val="28"/>
                <w:szCs w:val="28"/>
                <w:lang w:val="en-US"/>
              </w:rPr>
              <w:t>3.22</w:t>
            </w:r>
          </w:p>
        </w:tc>
        <w:tc>
          <w:tcPr>
            <w:tcW w:w="6309" w:type="dxa"/>
            <w:tcBorders>
              <w:top w:val="single" w:sz="4" w:space="0" w:color="auto"/>
              <w:left w:val="single" w:sz="4" w:space="0" w:color="auto"/>
              <w:bottom w:val="single" w:sz="4" w:space="0" w:color="auto"/>
              <w:right w:val="nil"/>
            </w:tcBorders>
            <w:shd w:val="clear" w:color="auto" w:fill="FFFFFF"/>
            <w:hideMark/>
          </w:tcPr>
          <w:p w14:paraId="7B39A429"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Открытие Антарктиды русскими мореплавателями.</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D5BA9A9"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088A078"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1196A79A"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240F2128" w14:textId="77777777" w:rsidR="00C85092" w:rsidRDefault="00C85092">
            <w:pPr>
              <w:pStyle w:val="3"/>
              <w:shd w:val="clear" w:color="auto" w:fill="auto"/>
              <w:spacing w:line="240" w:lineRule="auto"/>
              <w:jc w:val="both"/>
            </w:pPr>
            <w:r>
              <w:rPr>
                <w:spacing w:val="0"/>
                <w:sz w:val="28"/>
                <w:szCs w:val="28"/>
                <w:lang w:val="en-US"/>
              </w:rPr>
              <w:t>3.23</w:t>
            </w:r>
          </w:p>
        </w:tc>
        <w:tc>
          <w:tcPr>
            <w:tcW w:w="6309" w:type="dxa"/>
            <w:tcBorders>
              <w:top w:val="single" w:sz="4" w:space="0" w:color="auto"/>
              <w:left w:val="single" w:sz="4" w:space="0" w:color="auto"/>
              <w:bottom w:val="single" w:sz="4" w:space="0" w:color="auto"/>
              <w:right w:val="nil"/>
            </w:tcBorders>
            <w:shd w:val="clear" w:color="auto" w:fill="FFFFFF"/>
            <w:hideMark/>
          </w:tcPr>
          <w:p w14:paraId="7377C70E"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Особенности природы, ее поверхность и климат.</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51C67E2"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DCA366C"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253C69F1"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5BA874AB" w14:textId="77777777" w:rsidR="00C85092" w:rsidRDefault="00C85092">
            <w:pPr>
              <w:pStyle w:val="3"/>
              <w:shd w:val="clear" w:color="auto" w:fill="auto"/>
              <w:spacing w:line="240" w:lineRule="auto"/>
              <w:jc w:val="both"/>
            </w:pPr>
            <w:r>
              <w:rPr>
                <w:spacing w:val="0"/>
                <w:sz w:val="28"/>
                <w:szCs w:val="28"/>
                <w:lang w:val="en-US"/>
              </w:rPr>
              <w:t>3.24</w:t>
            </w:r>
          </w:p>
        </w:tc>
        <w:tc>
          <w:tcPr>
            <w:tcW w:w="6309" w:type="dxa"/>
            <w:tcBorders>
              <w:top w:val="single" w:sz="4" w:space="0" w:color="auto"/>
              <w:left w:val="single" w:sz="4" w:space="0" w:color="auto"/>
              <w:bottom w:val="single" w:sz="4" w:space="0" w:color="auto"/>
              <w:right w:val="nil"/>
            </w:tcBorders>
            <w:shd w:val="clear" w:color="auto" w:fill="FFFFFF"/>
            <w:hideMark/>
          </w:tcPr>
          <w:p w14:paraId="6890A706"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Растительный и животный мир. Охрана природы.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0648865" w14:textId="77777777" w:rsidR="00C85092" w:rsidRDefault="00C85092">
            <w:pPr>
              <w:pStyle w:val="3"/>
              <w:shd w:val="clear" w:color="auto" w:fill="auto"/>
              <w:spacing w:line="240" w:lineRule="auto"/>
              <w:jc w:val="center"/>
              <w:rPr>
                <w:rStyle w:val="10pt"/>
                <w:b w:val="0"/>
                <w:spacing w:val="0"/>
                <w:sz w:val="28"/>
                <w:szCs w:val="28"/>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BD13DCA" w14:textId="77777777" w:rsidR="00C85092" w:rsidRDefault="00C85092">
            <w:pPr>
              <w:pStyle w:val="3"/>
              <w:shd w:val="clear" w:color="auto" w:fill="auto"/>
              <w:spacing w:line="240" w:lineRule="auto"/>
              <w:jc w:val="center"/>
              <w:rPr>
                <w:rStyle w:val="10pt"/>
                <w:b w:val="0"/>
                <w:spacing w:val="0"/>
                <w:sz w:val="28"/>
                <w:szCs w:val="28"/>
              </w:rPr>
            </w:pPr>
          </w:p>
        </w:tc>
      </w:tr>
      <w:tr w:rsidR="00C85092" w14:paraId="755800E9"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19B90A43" w14:textId="77777777" w:rsidR="00C85092" w:rsidRDefault="00C85092">
            <w:pPr>
              <w:pStyle w:val="3"/>
              <w:shd w:val="clear" w:color="auto" w:fill="auto"/>
              <w:spacing w:line="240" w:lineRule="auto"/>
              <w:jc w:val="both"/>
              <w:rPr>
                <w:lang w:val="en-US"/>
              </w:rPr>
            </w:pPr>
            <w:r>
              <w:rPr>
                <w:spacing w:val="0"/>
                <w:sz w:val="28"/>
                <w:szCs w:val="28"/>
                <w:lang w:val="en-US"/>
              </w:rPr>
              <w:t>3.25</w:t>
            </w:r>
          </w:p>
        </w:tc>
        <w:tc>
          <w:tcPr>
            <w:tcW w:w="6309" w:type="dxa"/>
            <w:tcBorders>
              <w:top w:val="single" w:sz="4" w:space="0" w:color="auto"/>
              <w:left w:val="single" w:sz="4" w:space="0" w:color="auto"/>
              <w:bottom w:val="single" w:sz="4" w:space="0" w:color="auto"/>
              <w:right w:val="nil"/>
            </w:tcBorders>
            <w:shd w:val="clear" w:color="auto" w:fill="FFFFFF"/>
            <w:hideMark/>
          </w:tcPr>
          <w:p w14:paraId="6ACB594B"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Изучение Антарктиды учеными разных стран. Современные исследования Антарктиды.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62D91DA" w14:textId="77777777" w:rsidR="00C85092" w:rsidRDefault="00C85092">
            <w:pPr>
              <w:pStyle w:val="3"/>
              <w:shd w:val="clear" w:color="auto" w:fill="auto"/>
              <w:spacing w:line="240" w:lineRule="auto"/>
              <w:jc w:val="center"/>
              <w:rPr>
                <w:rStyle w:val="10pt"/>
                <w:b w:val="0"/>
                <w:spacing w:val="0"/>
                <w:sz w:val="28"/>
                <w:szCs w:val="28"/>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D41188E" w14:textId="77777777" w:rsidR="00C85092" w:rsidRDefault="00C85092">
            <w:pPr>
              <w:pStyle w:val="3"/>
              <w:shd w:val="clear" w:color="auto" w:fill="auto"/>
              <w:spacing w:line="240" w:lineRule="auto"/>
              <w:jc w:val="center"/>
              <w:rPr>
                <w:rStyle w:val="10pt"/>
                <w:b w:val="0"/>
                <w:spacing w:val="0"/>
                <w:sz w:val="28"/>
                <w:szCs w:val="28"/>
              </w:rPr>
            </w:pPr>
          </w:p>
        </w:tc>
      </w:tr>
      <w:tr w:rsidR="00C85092" w14:paraId="1384058E"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C27D844" w14:textId="77777777" w:rsidR="00C85092" w:rsidRDefault="00C85092">
            <w:pPr>
              <w:pStyle w:val="3"/>
              <w:shd w:val="clear" w:color="auto" w:fill="auto"/>
              <w:spacing w:line="240" w:lineRule="auto"/>
              <w:jc w:val="both"/>
              <w:rPr>
                <w:lang w:val="en-US"/>
              </w:rPr>
            </w:pPr>
            <w:r>
              <w:rPr>
                <w:spacing w:val="0"/>
                <w:sz w:val="28"/>
                <w:szCs w:val="28"/>
                <w:lang w:val="en-US"/>
              </w:rPr>
              <w:t>3.26</w:t>
            </w:r>
          </w:p>
        </w:tc>
        <w:tc>
          <w:tcPr>
            <w:tcW w:w="6309" w:type="dxa"/>
            <w:tcBorders>
              <w:top w:val="single" w:sz="4" w:space="0" w:color="auto"/>
              <w:left w:val="single" w:sz="4" w:space="0" w:color="auto"/>
              <w:bottom w:val="single" w:sz="4" w:space="0" w:color="auto"/>
              <w:right w:val="nil"/>
            </w:tcBorders>
            <w:shd w:val="clear" w:color="auto" w:fill="FFFFFF"/>
            <w:hideMark/>
          </w:tcPr>
          <w:p w14:paraId="2FA078A7"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Обобщающий 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A41713D" w14:textId="77777777" w:rsidR="00C85092" w:rsidRDefault="00C85092">
            <w:pPr>
              <w:pStyle w:val="3"/>
              <w:shd w:val="clear" w:color="auto" w:fill="auto"/>
              <w:spacing w:line="240" w:lineRule="auto"/>
              <w:jc w:val="center"/>
              <w:rPr>
                <w:rStyle w:val="10pt"/>
                <w:b w:val="0"/>
                <w:spacing w:val="0"/>
                <w:sz w:val="28"/>
                <w:szCs w:val="28"/>
                <w:lang w:val="en-US"/>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BA21171"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778EA887"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AD5C278" w14:textId="77777777" w:rsidR="00C85092" w:rsidRDefault="00C85092">
            <w:pPr>
              <w:pStyle w:val="3"/>
              <w:shd w:val="clear" w:color="auto" w:fill="auto"/>
              <w:spacing w:line="240" w:lineRule="auto"/>
              <w:jc w:val="both"/>
            </w:pPr>
            <w:r>
              <w:rPr>
                <w:spacing w:val="0"/>
                <w:sz w:val="28"/>
                <w:szCs w:val="28"/>
                <w:lang w:val="en-US"/>
              </w:rPr>
              <w:t>3.27</w:t>
            </w:r>
          </w:p>
        </w:tc>
        <w:tc>
          <w:tcPr>
            <w:tcW w:w="6309" w:type="dxa"/>
            <w:tcBorders>
              <w:top w:val="single" w:sz="4" w:space="0" w:color="auto"/>
              <w:left w:val="single" w:sz="4" w:space="0" w:color="auto"/>
              <w:bottom w:val="single" w:sz="4" w:space="0" w:color="auto"/>
              <w:right w:val="nil"/>
            </w:tcBorders>
            <w:shd w:val="clear" w:color="auto" w:fill="FFFFFF"/>
            <w:hideMark/>
          </w:tcPr>
          <w:p w14:paraId="0592640B" w14:textId="77777777" w:rsidR="00C85092" w:rsidRDefault="00C85092">
            <w:pPr>
              <w:pStyle w:val="3"/>
              <w:shd w:val="clear" w:color="auto" w:fill="auto"/>
              <w:spacing w:line="240" w:lineRule="auto"/>
              <w:jc w:val="both"/>
              <w:rPr>
                <w:spacing w:val="0"/>
                <w:sz w:val="28"/>
                <w:szCs w:val="28"/>
                <w:lang w:val="en-US"/>
              </w:rPr>
            </w:pPr>
            <w:r>
              <w:rPr>
                <w:rStyle w:val="10pt"/>
                <w:rFonts w:eastAsia="Franklin Gothic Heavy"/>
                <w:spacing w:val="0"/>
                <w:sz w:val="28"/>
                <w:szCs w:val="28"/>
              </w:rPr>
              <w:t xml:space="preserve">Америка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C14A36E" w14:textId="77777777" w:rsidR="00C85092" w:rsidRDefault="00C85092">
            <w:pPr>
              <w:pStyle w:val="3"/>
              <w:shd w:val="clear" w:color="auto" w:fill="auto"/>
              <w:spacing w:line="240" w:lineRule="auto"/>
              <w:jc w:val="center"/>
              <w:rPr>
                <w:rStyle w:val="10pt"/>
                <w:spacing w:val="0"/>
                <w:sz w:val="28"/>
                <w:szCs w:val="28"/>
                <w:lang w:val="en-US"/>
              </w:rPr>
            </w:pPr>
            <w:r>
              <w:rPr>
                <w:rStyle w:val="10pt"/>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ECE9DF6" w14:textId="77777777" w:rsidR="00C85092" w:rsidRDefault="00C85092">
            <w:pPr>
              <w:pStyle w:val="3"/>
              <w:shd w:val="clear" w:color="auto" w:fill="auto"/>
              <w:spacing w:line="240" w:lineRule="auto"/>
              <w:jc w:val="center"/>
              <w:rPr>
                <w:rStyle w:val="10pt"/>
                <w:b w:val="0"/>
                <w:spacing w:val="0"/>
                <w:sz w:val="28"/>
                <w:szCs w:val="28"/>
              </w:rPr>
            </w:pPr>
          </w:p>
        </w:tc>
      </w:tr>
      <w:tr w:rsidR="00C85092" w14:paraId="230EDC0B"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36E42BCB" w14:textId="77777777" w:rsidR="00C85092" w:rsidRDefault="00C85092">
            <w:pPr>
              <w:pStyle w:val="3"/>
              <w:shd w:val="clear" w:color="auto" w:fill="auto"/>
              <w:spacing w:line="240" w:lineRule="auto"/>
              <w:jc w:val="both"/>
              <w:rPr>
                <w:lang w:val="en-US"/>
              </w:rPr>
            </w:pPr>
            <w:r>
              <w:rPr>
                <w:spacing w:val="0"/>
                <w:sz w:val="28"/>
                <w:szCs w:val="28"/>
                <w:lang w:val="en-US"/>
              </w:rPr>
              <w:t>3.28</w:t>
            </w:r>
          </w:p>
        </w:tc>
        <w:tc>
          <w:tcPr>
            <w:tcW w:w="6309" w:type="dxa"/>
            <w:tcBorders>
              <w:top w:val="single" w:sz="4" w:space="0" w:color="auto"/>
              <w:left w:val="single" w:sz="4" w:space="0" w:color="auto"/>
              <w:bottom w:val="single" w:sz="4" w:space="0" w:color="auto"/>
              <w:right w:val="nil"/>
            </w:tcBorders>
            <w:shd w:val="clear" w:color="auto" w:fill="FFFFFF"/>
            <w:hideMark/>
          </w:tcPr>
          <w:p w14:paraId="6A70E22F"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Открытие Америки.</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7A2244E"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2578825"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36725D3B"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0C1C5B5B" w14:textId="77777777" w:rsidR="00C85092" w:rsidRDefault="00C85092">
            <w:pPr>
              <w:pStyle w:val="3"/>
              <w:shd w:val="clear" w:color="auto" w:fill="auto"/>
              <w:spacing w:line="240" w:lineRule="auto"/>
              <w:jc w:val="both"/>
            </w:pPr>
            <w:r>
              <w:rPr>
                <w:spacing w:val="0"/>
                <w:sz w:val="28"/>
                <w:szCs w:val="28"/>
                <w:lang w:val="en-US"/>
              </w:rPr>
              <w:t>3.29</w:t>
            </w:r>
          </w:p>
        </w:tc>
        <w:tc>
          <w:tcPr>
            <w:tcW w:w="6309" w:type="dxa"/>
            <w:tcBorders>
              <w:top w:val="single" w:sz="4" w:space="0" w:color="auto"/>
              <w:left w:val="single" w:sz="4" w:space="0" w:color="auto"/>
              <w:bottom w:val="single" w:sz="4" w:space="0" w:color="auto"/>
              <w:right w:val="nil"/>
            </w:tcBorders>
            <w:shd w:val="clear" w:color="auto" w:fill="FFFFFF"/>
            <w:hideMark/>
          </w:tcPr>
          <w:p w14:paraId="36E95EDE" w14:textId="77777777" w:rsidR="00C85092" w:rsidRDefault="00C85092">
            <w:pPr>
              <w:pStyle w:val="3"/>
              <w:shd w:val="clear" w:color="auto" w:fill="auto"/>
              <w:spacing w:line="240" w:lineRule="auto"/>
              <w:jc w:val="both"/>
              <w:rPr>
                <w:spacing w:val="0"/>
                <w:sz w:val="28"/>
                <w:szCs w:val="28"/>
                <w:lang w:val="en-US"/>
              </w:rPr>
            </w:pPr>
            <w:r>
              <w:rPr>
                <w:rStyle w:val="10pt"/>
                <w:rFonts w:eastAsia="Franklin Gothic Heavy"/>
                <w:spacing w:val="0"/>
                <w:sz w:val="28"/>
                <w:szCs w:val="28"/>
              </w:rPr>
              <w:t>Северная Америка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1E935F4" w14:textId="77777777" w:rsidR="00C85092" w:rsidRDefault="00C85092">
            <w:pPr>
              <w:pStyle w:val="3"/>
              <w:shd w:val="clear" w:color="auto" w:fill="auto"/>
              <w:spacing w:line="240" w:lineRule="auto"/>
              <w:jc w:val="center"/>
              <w:rPr>
                <w:rStyle w:val="10pt"/>
                <w:spacing w:val="0"/>
                <w:sz w:val="28"/>
                <w:szCs w:val="28"/>
                <w:lang w:val="en-US"/>
              </w:rPr>
            </w:pPr>
            <w:r>
              <w:rPr>
                <w:rStyle w:val="10pt"/>
                <w:spacing w:val="0"/>
                <w:sz w:val="28"/>
                <w:szCs w:val="28"/>
                <w:lang w:val="en-US"/>
              </w:rPr>
              <w:t>8</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AC79A2B" w14:textId="77777777" w:rsidR="00C85092" w:rsidRDefault="00C85092">
            <w:pPr>
              <w:pStyle w:val="3"/>
              <w:shd w:val="clear" w:color="auto" w:fill="auto"/>
              <w:spacing w:line="240" w:lineRule="auto"/>
              <w:jc w:val="center"/>
              <w:rPr>
                <w:rStyle w:val="10pt"/>
                <w:b w:val="0"/>
                <w:spacing w:val="0"/>
                <w:sz w:val="28"/>
                <w:szCs w:val="28"/>
              </w:rPr>
            </w:pPr>
          </w:p>
        </w:tc>
      </w:tr>
      <w:tr w:rsidR="00C85092" w14:paraId="4FD45394" w14:textId="77777777" w:rsidTr="00C85092">
        <w:trPr>
          <w:trHeight w:hRule="exact" w:val="58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5C6F72B4" w14:textId="77777777" w:rsidR="00C85092" w:rsidRDefault="00C85092">
            <w:pPr>
              <w:pStyle w:val="3"/>
              <w:shd w:val="clear" w:color="auto" w:fill="auto"/>
              <w:spacing w:line="240" w:lineRule="auto"/>
              <w:jc w:val="both"/>
              <w:rPr>
                <w:lang w:val="en-US"/>
              </w:rPr>
            </w:pPr>
            <w:r>
              <w:rPr>
                <w:spacing w:val="0"/>
                <w:sz w:val="28"/>
                <w:szCs w:val="28"/>
                <w:lang w:val="en-US"/>
              </w:rPr>
              <w:lastRenderedPageBreak/>
              <w:t>3.30</w:t>
            </w:r>
          </w:p>
        </w:tc>
        <w:tc>
          <w:tcPr>
            <w:tcW w:w="6309" w:type="dxa"/>
            <w:tcBorders>
              <w:top w:val="single" w:sz="4" w:space="0" w:color="auto"/>
              <w:left w:val="single" w:sz="4" w:space="0" w:color="auto"/>
              <w:bottom w:val="single" w:sz="4" w:space="0" w:color="auto"/>
              <w:right w:val="nil"/>
            </w:tcBorders>
            <w:shd w:val="clear" w:color="auto" w:fill="FFFFFF"/>
            <w:hideMark/>
          </w:tcPr>
          <w:p w14:paraId="3A904E2A"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Географическое положение, очертания берегов. Острова и полуострова.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D1374E1"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7E77AA7C"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r>
      <w:tr w:rsidR="00C85092" w14:paraId="74329B93"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1F972A69" w14:textId="77777777" w:rsidR="00C85092" w:rsidRDefault="00C85092">
            <w:pPr>
              <w:pStyle w:val="3"/>
              <w:shd w:val="clear" w:color="auto" w:fill="auto"/>
              <w:spacing w:line="240" w:lineRule="auto"/>
              <w:jc w:val="both"/>
            </w:pPr>
            <w:r>
              <w:rPr>
                <w:spacing w:val="0"/>
                <w:sz w:val="28"/>
                <w:szCs w:val="28"/>
                <w:lang w:val="en-US"/>
              </w:rPr>
              <w:t>3.31</w:t>
            </w:r>
          </w:p>
        </w:tc>
        <w:tc>
          <w:tcPr>
            <w:tcW w:w="6309" w:type="dxa"/>
            <w:tcBorders>
              <w:top w:val="single" w:sz="4" w:space="0" w:color="auto"/>
              <w:left w:val="single" w:sz="4" w:space="0" w:color="auto"/>
              <w:bottom w:val="single" w:sz="4" w:space="0" w:color="auto"/>
              <w:right w:val="nil"/>
            </w:tcBorders>
            <w:shd w:val="clear" w:color="auto" w:fill="FFFFFF"/>
            <w:hideMark/>
          </w:tcPr>
          <w:p w14:paraId="0542C93A"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Природные условия, рельеф, климат.</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E2E69B2"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599B147"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05090425"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54874BBD" w14:textId="77777777" w:rsidR="00C85092" w:rsidRDefault="00C85092">
            <w:pPr>
              <w:pStyle w:val="3"/>
              <w:shd w:val="clear" w:color="auto" w:fill="auto"/>
              <w:spacing w:line="240" w:lineRule="auto"/>
              <w:jc w:val="both"/>
            </w:pPr>
            <w:r>
              <w:rPr>
                <w:spacing w:val="0"/>
                <w:sz w:val="28"/>
                <w:szCs w:val="28"/>
                <w:lang w:val="en-US"/>
              </w:rPr>
              <w:t>3.32</w:t>
            </w:r>
          </w:p>
        </w:tc>
        <w:tc>
          <w:tcPr>
            <w:tcW w:w="6309" w:type="dxa"/>
            <w:tcBorders>
              <w:top w:val="single" w:sz="4" w:space="0" w:color="auto"/>
              <w:left w:val="single" w:sz="4" w:space="0" w:color="auto"/>
              <w:bottom w:val="single" w:sz="4" w:space="0" w:color="auto"/>
              <w:right w:val="nil"/>
            </w:tcBorders>
            <w:shd w:val="clear" w:color="auto" w:fill="FFFFFF"/>
            <w:hideMark/>
          </w:tcPr>
          <w:p w14:paraId="65717CE1"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Реки и озера.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DD0C12B"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C8F6B02"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60C3A105"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5F0BFCE" w14:textId="77777777" w:rsidR="00C85092" w:rsidRDefault="00C85092">
            <w:pPr>
              <w:pStyle w:val="3"/>
              <w:shd w:val="clear" w:color="auto" w:fill="auto"/>
              <w:spacing w:line="240" w:lineRule="auto"/>
              <w:jc w:val="both"/>
            </w:pPr>
            <w:r>
              <w:rPr>
                <w:spacing w:val="0"/>
                <w:sz w:val="28"/>
                <w:szCs w:val="28"/>
                <w:lang w:val="en-US"/>
              </w:rPr>
              <w:t>3.33</w:t>
            </w:r>
          </w:p>
        </w:tc>
        <w:tc>
          <w:tcPr>
            <w:tcW w:w="6309" w:type="dxa"/>
            <w:tcBorders>
              <w:top w:val="single" w:sz="4" w:space="0" w:color="auto"/>
              <w:left w:val="single" w:sz="4" w:space="0" w:color="auto"/>
              <w:bottom w:val="single" w:sz="4" w:space="0" w:color="auto"/>
              <w:right w:val="nil"/>
            </w:tcBorders>
            <w:shd w:val="clear" w:color="auto" w:fill="FFFFFF"/>
            <w:hideMark/>
          </w:tcPr>
          <w:p w14:paraId="3FFB1CCD"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Растительный и животный мир.</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F8CAB95"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729F3510"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r>
      <w:tr w:rsidR="00C85092" w14:paraId="108B526F"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C05208C" w14:textId="77777777" w:rsidR="00C85092" w:rsidRDefault="00C85092">
            <w:pPr>
              <w:pStyle w:val="3"/>
              <w:shd w:val="clear" w:color="auto" w:fill="auto"/>
              <w:spacing w:line="240" w:lineRule="auto"/>
              <w:jc w:val="both"/>
            </w:pPr>
            <w:r>
              <w:rPr>
                <w:spacing w:val="0"/>
                <w:sz w:val="28"/>
                <w:szCs w:val="28"/>
                <w:lang w:val="en-US"/>
              </w:rPr>
              <w:t>3.34</w:t>
            </w:r>
          </w:p>
        </w:tc>
        <w:tc>
          <w:tcPr>
            <w:tcW w:w="6309" w:type="dxa"/>
            <w:tcBorders>
              <w:top w:val="single" w:sz="4" w:space="0" w:color="auto"/>
              <w:left w:val="single" w:sz="4" w:space="0" w:color="auto"/>
              <w:bottom w:val="single" w:sz="4" w:space="0" w:color="auto"/>
              <w:right w:val="nil"/>
            </w:tcBorders>
            <w:shd w:val="clear" w:color="auto" w:fill="FFFFFF"/>
            <w:hideMark/>
          </w:tcPr>
          <w:p w14:paraId="7BBE6BA1"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Населения и государства.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333F859"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BCB47BA" w14:textId="77777777" w:rsidR="00C85092" w:rsidRDefault="00C85092">
            <w:pPr>
              <w:pStyle w:val="3"/>
              <w:shd w:val="clear" w:color="auto" w:fill="auto"/>
              <w:spacing w:line="240" w:lineRule="auto"/>
              <w:jc w:val="center"/>
              <w:rPr>
                <w:rStyle w:val="10pt"/>
                <w:b w:val="0"/>
                <w:spacing w:val="0"/>
                <w:sz w:val="28"/>
                <w:szCs w:val="28"/>
              </w:rPr>
            </w:pPr>
          </w:p>
        </w:tc>
      </w:tr>
      <w:tr w:rsidR="00C85092" w14:paraId="29B0539E"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BE63814" w14:textId="77777777" w:rsidR="00C85092" w:rsidRDefault="00C85092">
            <w:pPr>
              <w:pStyle w:val="3"/>
              <w:shd w:val="clear" w:color="auto" w:fill="auto"/>
              <w:spacing w:line="240" w:lineRule="auto"/>
              <w:jc w:val="both"/>
              <w:rPr>
                <w:lang w:val="en-US"/>
              </w:rPr>
            </w:pPr>
            <w:r>
              <w:rPr>
                <w:spacing w:val="0"/>
                <w:sz w:val="28"/>
                <w:szCs w:val="28"/>
                <w:lang w:val="en-US"/>
              </w:rPr>
              <w:t>3.35</w:t>
            </w:r>
          </w:p>
        </w:tc>
        <w:tc>
          <w:tcPr>
            <w:tcW w:w="6309" w:type="dxa"/>
            <w:tcBorders>
              <w:top w:val="single" w:sz="4" w:space="0" w:color="auto"/>
              <w:left w:val="single" w:sz="4" w:space="0" w:color="auto"/>
              <w:bottom w:val="single" w:sz="4" w:space="0" w:color="auto"/>
              <w:right w:val="nil"/>
            </w:tcBorders>
            <w:shd w:val="clear" w:color="auto" w:fill="FFFFFF"/>
            <w:hideMark/>
          </w:tcPr>
          <w:p w14:paraId="5A02233E"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США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F0EE268"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910844E"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0D61C7B3"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6C849F79" w14:textId="77777777" w:rsidR="00C85092" w:rsidRDefault="00C85092">
            <w:pPr>
              <w:pStyle w:val="3"/>
              <w:shd w:val="clear" w:color="auto" w:fill="auto"/>
              <w:spacing w:line="240" w:lineRule="auto"/>
              <w:jc w:val="both"/>
            </w:pPr>
            <w:r>
              <w:rPr>
                <w:spacing w:val="0"/>
                <w:sz w:val="28"/>
                <w:szCs w:val="28"/>
                <w:lang w:val="en-US"/>
              </w:rPr>
              <w:t>3.36</w:t>
            </w:r>
          </w:p>
        </w:tc>
        <w:tc>
          <w:tcPr>
            <w:tcW w:w="6309" w:type="dxa"/>
            <w:tcBorders>
              <w:top w:val="single" w:sz="4" w:space="0" w:color="auto"/>
              <w:left w:val="single" w:sz="4" w:space="0" w:color="auto"/>
              <w:bottom w:val="single" w:sz="4" w:space="0" w:color="auto"/>
              <w:right w:val="nil"/>
            </w:tcBorders>
            <w:shd w:val="clear" w:color="auto" w:fill="FFFFFF"/>
            <w:hideMark/>
          </w:tcPr>
          <w:p w14:paraId="36E6E54F"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Канада.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2F7E762"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B7472B9"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52EC5D9E"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7B36E31C" w14:textId="77777777" w:rsidR="00C85092" w:rsidRDefault="00C85092">
            <w:pPr>
              <w:pStyle w:val="3"/>
              <w:shd w:val="clear" w:color="auto" w:fill="auto"/>
              <w:spacing w:line="240" w:lineRule="auto"/>
              <w:jc w:val="both"/>
            </w:pPr>
            <w:r>
              <w:rPr>
                <w:spacing w:val="0"/>
                <w:sz w:val="28"/>
                <w:szCs w:val="28"/>
                <w:lang w:val="en-US"/>
              </w:rPr>
              <w:t>3.37</w:t>
            </w:r>
          </w:p>
        </w:tc>
        <w:tc>
          <w:tcPr>
            <w:tcW w:w="6309" w:type="dxa"/>
            <w:tcBorders>
              <w:top w:val="single" w:sz="4" w:space="0" w:color="auto"/>
              <w:left w:val="single" w:sz="4" w:space="0" w:color="auto"/>
              <w:bottom w:val="single" w:sz="4" w:space="0" w:color="auto"/>
              <w:right w:val="nil"/>
            </w:tcBorders>
            <w:shd w:val="clear" w:color="auto" w:fill="FFFFFF"/>
            <w:hideMark/>
          </w:tcPr>
          <w:p w14:paraId="03B39526"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Мексика, Куба.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B6D7C8B"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24F9AA4"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74669961"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50D060A5" w14:textId="77777777" w:rsidR="00C85092" w:rsidRDefault="00C85092">
            <w:pPr>
              <w:pStyle w:val="3"/>
              <w:shd w:val="clear" w:color="auto" w:fill="auto"/>
              <w:spacing w:line="240" w:lineRule="auto"/>
              <w:jc w:val="both"/>
            </w:pPr>
            <w:r>
              <w:rPr>
                <w:spacing w:val="0"/>
                <w:sz w:val="28"/>
                <w:szCs w:val="28"/>
                <w:lang w:val="en-US"/>
              </w:rPr>
              <w:t>3.38</w:t>
            </w:r>
          </w:p>
        </w:tc>
        <w:tc>
          <w:tcPr>
            <w:tcW w:w="6309" w:type="dxa"/>
            <w:tcBorders>
              <w:top w:val="single" w:sz="4" w:space="0" w:color="auto"/>
              <w:left w:val="single" w:sz="4" w:space="0" w:color="auto"/>
              <w:bottom w:val="single" w:sz="4" w:space="0" w:color="auto"/>
              <w:right w:val="nil"/>
            </w:tcBorders>
            <w:shd w:val="clear" w:color="auto" w:fill="FFFFFF"/>
            <w:hideMark/>
          </w:tcPr>
          <w:p w14:paraId="65188982" w14:textId="77777777" w:rsidR="00C85092" w:rsidRDefault="00C85092">
            <w:pPr>
              <w:pStyle w:val="3"/>
              <w:shd w:val="clear" w:color="auto" w:fill="auto"/>
              <w:spacing w:line="240" w:lineRule="auto"/>
              <w:jc w:val="both"/>
              <w:rPr>
                <w:spacing w:val="0"/>
                <w:sz w:val="28"/>
                <w:szCs w:val="28"/>
                <w:lang w:val="en-US"/>
              </w:rPr>
            </w:pPr>
            <w:r>
              <w:rPr>
                <w:rStyle w:val="10pt"/>
                <w:rFonts w:eastAsia="Franklin Gothic Heavy"/>
                <w:spacing w:val="0"/>
                <w:sz w:val="28"/>
                <w:szCs w:val="28"/>
              </w:rPr>
              <w:t xml:space="preserve">Южная Америка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9602BD2" w14:textId="77777777" w:rsidR="00C85092" w:rsidRDefault="00C85092">
            <w:pPr>
              <w:pStyle w:val="3"/>
              <w:shd w:val="clear" w:color="auto" w:fill="auto"/>
              <w:spacing w:line="240" w:lineRule="auto"/>
              <w:jc w:val="center"/>
              <w:rPr>
                <w:rStyle w:val="10pt"/>
                <w:spacing w:val="0"/>
                <w:sz w:val="28"/>
                <w:szCs w:val="28"/>
                <w:lang w:val="en-US"/>
              </w:rPr>
            </w:pPr>
            <w:r>
              <w:rPr>
                <w:rStyle w:val="10pt"/>
                <w:spacing w:val="0"/>
                <w:sz w:val="28"/>
                <w:szCs w:val="28"/>
                <w:lang w:val="en-US"/>
              </w:rPr>
              <w:t>11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97E1132"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0834110F"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1F1725F0" w14:textId="77777777" w:rsidR="00C85092" w:rsidRDefault="00C85092">
            <w:pPr>
              <w:pStyle w:val="3"/>
              <w:shd w:val="clear" w:color="auto" w:fill="auto"/>
              <w:spacing w:line="240" w:lineRule="auto"/>
              <w:jc w:val="both"/>
            </w:pPr>
            <w:r>
              <w:rPr>
                <w:spacing w:val="0"/>
                <w:sz w:val="28"/>
                <w:szCs w:val="28"/>
                <w:lang w:val="en-US"/>
              </w:rPr>
              <w:t>3.39</w:t>
            </w:r>
          </w:p>
        </w:tc>
        <w:tc>
          <w:tcPr>
            <w:tcW w:w="6309" w:type="dxa"/>
            <w:tcBorders>
              <w:top w:val="single" w:sz="4" w:space="0" w:color="auto"/>
              <w:left w:val="single" w:sz="4" w:space="0" w:color="auto"/>
              <w:bottom w:val="single" w:sz="4" w:space="0" w:color="auto"/>
              <w:right w:val="nil"/>
            </w:tcBorders>
            <w:shd w:val="clear" w:color="auto" w:fill="FFFFFF"/>
            <w:hideMark/>
          </w:tcPr>
          <w:p w14:paraId="561719DD"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Географическое положение, очертания берегов.</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F481D88"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1CA1D9FA"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r>
      <w:tr w:rsidR="00C85092" w14:paraId="7D4F0F30"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507F19A1" w14:textId="77777777" w:rsidR="00C85092" w:rsidRDefault="00C85092">
            <w:pPr>
              <w:pStyle w:val="3"/>
              <w:shd w:val="clear" w:color="auto" w:fill="auto"/>
              <w:spacing w:line="240" w:lineRule="auto"/>
              <w:jc w:val="both"/>
            </w:pPr>
            <w:r>
              <w:rPr>
                <w:spacing w:val="0"/>
                <w:sz w:val="28"/>
                <w:szCs w:val="28"/>
                <w:lang w:val="en-US"/>
              </w:rPr>
              <w:t>3.40</w:t>
            </w:r>
          </w:p>
        </w:tc>
        <w:tc>
          <w:tcPr>
            <w:tcW w:w="6309" w:type="dxa"/>
            <w:tcBorders>
              <w:top w:val="single" w:sz="4" w:space="0" w:color="auto"/>
              <w:left w:val="single" w:sz="4" w:space="0" w:color="auto"/>
              <w:bottom w:val="single" w:sz="4" w:space="0" w:color="auto"/>
              <w:right w:val="nil"/>
            </w:tcBorders>
            <w:shd w:val="clear" w:color="auto" w:fill="FFFFFF"/>
            <w:hideMark/>
          </w:tcPr>
          <w:p w14:paraId="370723A2"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Природные условия, рельеф, климат.</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7EED824"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0E6B233" w14:textId="77777777" w:rsidR="00C85092" w:rsidRDefault="00C85092">
            <w:pPr>
              <w:pStyle w:val="3"/>
              <w:shd w:val="clear" w:color="auto" w:fill="auto"/>
              <w:spacing w:line="240" w:lineRule="auto"/>
              <w:jc w:val="center"/>
              <w:rPr>
                <w:rStyle w:val="10pt"/>
                <w:b w:val="0"/>
                <w:spacing w:val="0"/>
                <w:sz w:val="28"/>
                <w:szCs w:val="28"/>
              </w:rPr>
            </w:pPr>
          </w:p>
        </w:tc>
      </w:tr>
      <w:tr w:rsidR="00C85092" w14:paraId="4F8E2BF2"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5D069B46" w14:textId="77777777" w:rsidR="00C85092" w:rsidRDefault="00C85092">
            <w:pPr>
              <w:pStyle w:val="3"/>
              <w:shd w:val="clear" w:color="auto" w:fill="auto"/>
              <w:spacing w:line="240" w:lineRule="auto"/>
              <w:jc w:val="both"/>
              <w:rPr>
                <w:lang w:val="en-US"/>
              </w:rPr>
            </w:pPr>
            <w:r>
              <w:rPr>
                <w:spacing w:val="0"/>
                <w:sz w:val="28"/>
                <w:szCs w:val="28"/>
                <w:lang w:val="en-US"/>
              </w:rPr>
              <w:t>3.41</w:t>
            </w:r>
          </w:p>
        </w:tc>
        <w:tc>
          <w:tcPr>
            <w:tcW w:w="6309" w:type="dxa"/>
            <w:tcBorders>
              <w:top w:val="single" w:sz="4" w:space="0" w:color="auto"/>
              <w:left w:val="single" w:sz="4" w:space="0" w:color="auto"/>
              <w:bottom w:val="single" w:sz="4" w:space="0" w:color="auto"/>
              <w:right w:val="nil"/>
            </w:tcBorders>
            <w:shd w:val="clear" w:color="auto" w:fill="FFFFFF"/>
            <w:hideMark/>
          </w:tcPr>
          <w:p w14:paraId="617FA990"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Реки и озера.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998F10B"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B643D3C"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1B982734"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1C38B437" w14:textId="77777777" w:rsidR="00C85092" w:rsidRDefault="00C85092">
            <w:pPr>
              <w:pStyle w:val="3"/>
              <w:shd w:val="clear" w:color="auto" w:fill="auto"/>
              <w:spacing w:line="240" w:lineRule="auto"/>
              <w:jc w:val="both"/>
            </w:pPr>
            <w:r>
              <w:rPr>
                <w:spacing w:val="0"/>
                <w:sz w:val="28"/>
                <w:szCs w:val="28"/>
                <w:lang w:val="en-US"/>
              </w:rPr>
              <w:t>3.42</w:t>
            </w:r>
          </w:p>
        </w:tc>
        <w:tc>
          <w:tcPr>
            <w:tcW w:w="6309" w:type="dxa"/>
            <w:tcBorders>
              <w:top w:val="single" w:sz="4" w:space="0" w:color="auto"/>
              <w:left w:val="single" w:sz="4" w:space="0" w:color="auto"/>
              <w:bottom w:val="single" w:sz="4" w:space="0" w:color="auto"/>
              <w:right w:val="nil"/>
            </w:tcBorders>
            <w:shd w:val="clear" w:color="auto" w:fill="FFFFFF"/>
            <w:hideMark/>
          </w:tcPr>
          <w:p w14:paraId="46665887"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Растительный мир тропических лесов.</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F5F15DF"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5DD6FC41"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r>
      <w:tr w:rsidR="00C85092" w14:paraId="540F08B7"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3724A459" w14:textId="77777777" w:rsidR="00C85092" w:rsidRDefault="00C85092">
            <w:pPr>
              <w:pStyle w:val="3"/>
              <w:shd w:val="clear" w:color="auto" w:fill="auto"/>
              <w:spacing w:line="240" w:lineRule="auto"/>
              <w:jc w:val="both"/>
            </w:pPr>
            <w:r>
              <w:rPr>
                <w:spacing w:val="0"/>
                <w:sz w:val="28"/>
                <w:szCs w:val="28"/>
                <w:lang w:val="en-US"/>
              </w:rPr>
              <w:t>3.43</w:t>
            </w:r>
          </w:p>
        </w:tc>
        <w:tc>
          <w:tcPr>
            <w:tcW w:w="6309" w:type="dxa"/>
            <w:tcBorders>
              <w:top w:val="single" w:sz="4" w:space="0" w:color="auto"/>
              <w:left w:val="single" w:sz="4" w:space="0" w:color="auto"/>
              <w:bottom w:val="single" w:sz="4" w:space="0" w:color="auto"/>
              <w:right w:val="nil"/>
            </w:tcBorders>
            <w:shd w:val="clear" w:color="auto" w:fill="FFFFFF"/>
            <w:hideMark/>
          </w:tcPr>
          <w:p w14:paraId="13C1B57D"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Растительный мир пустынь, саваны и горных районов.</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95C3702"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1B6FCDA" w14:textId="77777777" w:rsidR="00C85092" w:rsidRDefault="00C85092">
            <w:pPr>
              <w:pStyle w:val="3"/>
              <w:shd w:val="clear" w:color="auto" w:fill="auto"/>
              <w:spacing w:line="240" w:lineRule="auto"/>
              <w:jc w:val="center"/>
              <w:rPr>
                <w:rStyle w:val="10pt"/>
                <w:b w:val="0"/>
                <w:spacing w:val="0"/>
                <w:sz w:val="28"/>
                <w:szCs w:val="28"/>
              </w:rPr>
            </w:pPr>
          </w:p>
        </w:tc>
      </w:tr>
      <w:tr w:rsidR="00C85092" w14:paraId="389853B9"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5FCE464C" w14:textId="77777777" w:rsidR="00C85092" w:rsidRDefault="00C85092">
            <w:pPr>
              <w:pStyle w:val="3"/>
              <w:shd w:val="clear" w:color="auto" w:fill="auto"/>
              <w:spacing w:line="240" w:lineRule="auto"/>
              <w:jc w:val="both"/>
              <w:rPr>
                <w:lang w:val="en-US"/>
              </w:rPr>
            </w:pPr>
            <w:r>
              <w:rPr>
                <w:spacing w:val="0"/>
                <w:sz w:val="28"/>
                <w:szCs w:val="28"/>
                <w:lang w:val="en-US"/>
              </w:rPr>
              <w:t>3.44</w:t>
            </w:r>
          </w:p>
        </w:tc>
        <w:tc>
          <w:tcPr>
            <w:tcW w:w="6309" w:type="dxa"/>
            <w:tcBorders>
              <w:top w:val="single" w:sz="4" w:space="0" w:color="auto"/>
              <w:left w:val="single" w:sz="4" w:space="0" w:color="auto"/>
              <w:bottom w:val="single" w:sz="4" w:space="0" w:color="auto"/>
              <w:right w:val="nil"/>
            </w:tcBorders>
            <w:shd w:val="clear" w:color="auto" w:fill="FFFFFF"/>
            <w:hideMark/>
          </w:tcPr>
          <w:p w14:paraId="076BA815"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Животный мир.</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81BD245"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E5E7416"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37B21237"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6D0B10E" w14:textId="77777777" w:rsidR="00C85092" w:rsidRDefault="00C85092">
            <w:pPr>
              <w:pStyle w:val="3"/>
              <w:shd w:val="clear" w:color="auto" w:fill="auto"/>
              <w:spacing w:line="240" w:lineRule="auto"/>
              <w:jc w:val="both"/>
            </w:pPr>
            <w:r>
              <w:rPr>
                <w:spacing w:val="0"/>
                <w:sz w:val="28"/>
                <w:szCs w:val="28"/>
                <w:lang w:val="en-US"/>
              </w:rPr>
              <w:t>3.45</w:t>
            </w:r>
          </w:p>
        </w:tc>
        <w:tc>
          <w:tcPr>
            <w:tcW w:w="6309" w:type="dxa"/>
            <w:tcBorders>
              <w:top w:val="single" w:sz="4" w:space="0" w:color="auto"/>
              <w:left w:val="single" w:sz="4" w:space="0" w:color="auto"/>
              <w:bottom w:val="single" w:sz="4" w:space="0" w:color="auto"/>
              <w:right w:val="nil"/>
            </w:tcBorders>
            <w:shd w:val="clear" w:color="auto" w:fill="FFFFFF"/>
            <w:hideMark/>
          </w:tcPr>
          <w:p w14:paraId="4F253F8D"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Население (коренное и пришлое).</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303D96A"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5B8A581"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14FC737D" w14:textId="77777777" w:rsidTr="00C85092">
        <w:trPr>
          <w:trHeight w:hRule="exact" w:val="669"/>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571A557" w14:textId="77777777" w:rsidR="00C85092" w:rsidRDefault="00C85092">
            <w:pPr>
              <w:pStyle w:val="3"/>
              <w:shd w:val="clear" w:color="auto" w:fill="auto"/>
              <w:spacing w:line="240" w:lineRule="auto"/>
              <w:jc w:val="both"/>
            </w:pPr>
            <w:r>
              <w:rPr>
                <w:spacing w:val="0"/>
                <w:sz w:val="28"/>
                <w:szCs w:val="28"/>
                <w:lang w:val="en-US"/>
              </w:rPr>
              <w:t>3.46</w:t>
            </w:r>
          </w:p>
        </w:tc>
        <w:tc>
          <w:tcPr>
            <w:tcW w:w="6309" w:type="dxa"/>
            <w:tcBorders>
              <w:top w:val="single" w:sz="4" w:space="0" w:color="auto"/>
              <w:left w:val="single" w:sz="4" w:space="0" w:color="auto"/>
              <w:bottom w:val="single" w:sz="4" w:space="0" w:color="auto"/>
              <w:right w:val="nil"/>
            </w:tcBorders>
            <w:shd w:val="clear" w:color="auto" w:fill="FFFFFF"/>
            <w:hideMark/>
          </w:tcPr>
          <w:p w14:paraId="33E0E0E2" w14:textId="77777777" w:rsidR="00C85092" w:rsidRDefault="00C85092">
            <w:pPr>
              <w:pStyle w:val="3"/>
              <w:shd w:val="clear" w:color="auto" w:fill="auto"/>
              <w:spacing w:line="240" w:lineRule="auto"/>
              <w:jc w:val="both"/>
              <w:rPr>
                <w:spacing w:val="0"/>
                <w:sz w:val="28"/>
                <w:szCs w:val="28"/>
              </w:rPr>
            </w:pPr>
            <w:proofErr w:type="gramStart"/>
            <w:r>
              <w:rPr>
                <w:rStyle w:val="0pt"/>
                <w:spacing w:val="0"/>
                <w:sz w:val="28"/>
                <w:szCs w:val="28"/>
              </w:rPr>
              <w:t>Крупные государства (Бразилия, Аргентина.</w:t>
            </w:r>
            <w:proofErr w:type="gramEnd"/>
            <w:r>
              <w:rPr>
                <w:rStyle w:val="0pt"/>
                <w:spacing w:val="0"/>
                <w:sz w:val="28"/>
                <w:szCs w:val="28"/>
              </w:rPr>
              <w:t xml:space="preserve"> </w:t>
            </w:r>
            <w:proofErr w:type="gramStart"/>
            <w:r>
              <w:rPr>
                <w:rStyle w:val="0pt"/>
                <w:spacing w:val="0"/>
                <w:sz w:val="28"/>
                <w:szCs w:val="28"/>
              </w:rPr>
              <w:t>Перу) их столицы.</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520159E"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AEA2E3B" w14:textId="77777777" w:rsidR="00C85092" w:rsidRDefault="00C85092">
            <w:pPr>
              <w:pStyle w:val="3"/>
              <w:shd w:val="clear" w:color="auto" w:fill="auto"/>
              <w:spacing w:line="240" w:lineRule="auto"/>
              <w:jc w:val="center"/>
              <w:rPr>
                <w:rStyle w:val="10pt"/>
                <w:b w:val="0"/>
                <w:spacing w:val="0"/>
                <w:sz w:val="28"/>
                <w:szCs w:val="28"/>
              </w:rPr>
            </w:pPr>
          </w:p>
        </w:tc>
      </w:tr>
      <w:tr w:rsidR="00C85092" w14:paraId="378F92B6"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33E74506" w14:textId="77777777" w:rsidR="00C85092" w:rsidRDefault="00C85092">
            <w:pPr>
              <w:pStyle w:val="3"/>
              <w:shd w:val="clear" w:color="auto" w:fill="auto"/>
              <w:spacing w:line="240" w:lineRule="auto"/>
              <w:jc w:val="both"/>
              <w:rPr>
                <w:lang w:val="en-US"/>
              </w:rPr>
            </w:pPr>
            <w:r>
              <w:rPr>
                <w:spacing w:val="0"/>
                <w:sz w:val="28"/>
                <w:szCs w:val="28"/>
                <w:lang w:val="en-US"/>
              </w:rPr>
              <w:t>3.47</w:t>
            </w:r>
          </w:p>
        </w:tc>
        <w:tc>
          <w:tcPr>
            <w:tcW w:w="6309" w:type="dxa"/>
            <w:tcBorders>
              <w:top w:val="single" w:sz="4" w:space="0" w:color="auto"/>
              <w:left w:val="single" w:sz="4" w:space="0" w:color="auto"/>
              <w:bottom w:val="single" w:sz="4" w:space="0" w:color="auto"/>
              <w:right w:val="nil"/>
            </w:tcBorders>
            <w:shd w:val="clear" w:color="auto" w:fill="FFFFFF"/>
            <w:hideMark/>
          </w:tcPr>
          <w:p w14:paraId="4A4FBD03"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Обобщающий урок. Часть света Америка.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0130104"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41AE9FF" w14:textId="77777777" w:rsidR="00C85092" w:rsidRDefault="00C85092">
            <w:pPr>
              <w:pStyle w:val="3"/>
              <w:shd w:val="clear" w:color="auto" w:fill="auto"/>
              <w:spacing w:line="240" w:lineRule="auto"/>
              <w:jc w:val="center"/>
              <w:rPr>
                <w:rStyle w:val="10pt"/>
                <w:b w:val="0"/>
                <w:spacing w:val="0"/>
                <w:sz w:val="28"/>
                <w:szCs w:val="28"/>
              </w:rPr>
            </w:pPr>
          </w:p>
        </w:tc>
      </w:tr>
      <w:tr w:rsidR="00C85092" w14:paraId="703F4A5C"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19FC1701" w14:textId="77777777" w:rsidR="00C85092" w:rsidRDefault="00C85092">
            <w:pPr>
              <w:pStyle w:val="3"/>
              <w:shd w:val="clear" w:color="auto" w:fill="auto"/>
              <w:spacing w:line="240" w:lineRule="auto"/>
              <w:jc w:val="both"/>
              <w:rPr>
                <w:lang w:val="en-US"/>
              </w:rPr>
            </w:pPr>
            <w:r>
              <w:rPr>
                <w:spacing w:val="0"/>
                <w:sz w:val="28"/>
                <w:szCs w:val="28"/>
                <w:lang w:val="en-US"/>
              </w:rPr>
              <w:t>3.48</w:t>
            </w:r>
          </w:p>
        </w:tc>
        <w:tc>
          <w:tcPr>
            <w:tcW w:w="6309" w:type="dxa"/>
            <w:tcBorders>
              <w:top w:val="single" w:sz="4" w:space="0" w:color="auto"/>
              <w:left w:val="single" w:sz="4" w:space="0" w:color="auto"/>
              <w:bottom w:val="single" w:sz="4" w:space="0" w:color="auto"/>
              <w:right w:val="nil"/>
            </w:tcBorders>
            <w:shd w:val="clear" w:color="auto" w:fill="FFFFFF"/>
            <w:hideMark/>
          </w:tcPr>
          <w:p w14:paraId="770B2E64" w14:textId="77777777" w:rsidR="00C85092" w:rsidRDefault="00C85092">
            <w:pPr>
              <w:pStyle w:val="3"/>
              <w:shd w:val="clear" w:color="auto" w:fill="auto"/>
              <w:spacing w:line="240" w:lineRule="auto"/>
              <w:jc w:val="both"/>
              <w:rPr>
                <w:spacing w:val="0"/>
                <w:sz w:val="28"/>
                <w:szCs w:val="28"/>
                <w:lang w:val="en-US"/>
              </w:rPr>
            </w:pPr>
            <w:r>
              <w:rPr>
                <w:rStyle w:val="10pt"/>
                <w:rFonts w:eastAsia="Franklin Gothic Heavy"/>
                <w:spacing w:val="0"/>
                <w:sz w:val="28"/>
                <w:szCs w:val="28"/>
              </w:rPr>
              <w:t>Евразия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2FFB8E7" w14:textId="77777777" w:rsidR="00C85092" w:rsidRDefault="00C85092">
            <w:pPr>
              <w:pStyle w:val="3"/>
              <w:shd w:val="clear" w:color="auto" w:fill="auto"/>
              <w:spacing w:line="240" w:lineRule="auto"/>
              <w:jc w:val="center"/>
              <w:rPr>
                <w:rStyle w:val="10pt"/>
                <w:spacing w:val="0"/>
                <w:sz w:val="28"/>
                <w:szCs w:val="28"/>
                <w:lang w:val="en-US"/>
              </w:rPr>
            </w:pPr>
            <w:r>
              <w:rPr>
                <w:rStyle w:val="10pt"/>
                <w:spacing w:val="0"/>
                <w:sz w:val="28"/>
                <w:szCs w:val="28"/>
                <w:lang w:val="en-US"/>
              </w:rPr>
              <w:t>14</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7653216" w14:textId="77777777" w:rsidR="00C85092" w:rsidRDefault="00C85092">
            <w:pPr>
              <w:pStyle w:val="3"/>
              <w:shd w:val="clear" w:color="auto" w:fill="auto"/>
              <w:spacing w:line="240" w:lineRule="auto"/>
              <w:jc w:val="center"/>
              <w:rPr>
                <w:rStyle w:val="10pt"/>
                <w:b w:val="0"/>
                <w:spacing w:val="0"/>
                <w:sz w:val="28"/>
                <w:szCs w:val="28"/>
              </w:rPr>
            </w:pPr>
          </w:p>
        </w:tc>
      </w:tr>
      <w:tr w:rsidR="00C85092" w14:paraId="6C1E3B0C"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714B07F" w14:textId="77777777" w:rsidR="00C85092" w:rsidRDefault="00C85092">
            <w:pPr>
              <w:pStyle w:val="3"/>
              <w:shd w:val="clear" w:color="auto" w:fill="auto"/>
              <w:spacing w:line="240" w:lineRule="auto"/>
              <w:jc w:val="both"/>
              <w:rPr>
                <w:lang w:val="en-US"/>
              </w:rPr>
            </w:pPr>
            <w:r>
              <w:rPr>
                <w:spacing w:val="0"/>
                <w:sz w:val="28"/>
                <w:szCs w:val="28"/>
                <w:lang w:val="en-US"/>
              </w:rPr>
              <w:t>3.49</w:t>
            </w:r>
          </w:p>
        </w:tc>
        <w:tc>
          <w:tcPr>
            <w:tcW w:w="6309" w:type="dxa"/>
            <w:tcBorders>
              <w:top w:val="single" w:sz="4" w:space="0" w:color="auto"/>
              <w:left w:val="single" w:sz="4" w:space="0" w:color="auto"/>
              <w:bottom w:val="single" w:sz="4" w:space="0" w:color="auto"/>
              <w:right w:val="nil"/>
            </w:tcBorders>
            <w:shd w:val="clear" w:color="auto" w:fill="FFFFFF"/>
            <w:hideMark/>
          </w:tcPr>
          <w:p w14:paraId="7FC3C263"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Евразия - величайший материк земного шара. Географическое положение. Части света: Европа и Азия, граница между ними.</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4055065"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2AE9F30E"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r>
      <w:tr w:rsidR="00C85092" w14:paraId="7541DD36" w14:textId="77777777" w:rsidTr="00C85092">
        <w:trPr>
          <w:trHeight w:hRule="exact" w:val="400"/>
          <w:jc w:val="center"/>
        </w:trPr>
        <w:tc>
          <w:tcPr>
            <w:tcW w:w="672" w:type="dxa"/>
            <w:tcBorders>
              <w:top w:val="single" w:sz="4" w:space="0" w:color="auto"/>
              <w:left w:val="single" w:sz="4" w:space="0" w:color="auto"/>
              <w:bottom w:val="single" w:sz="4" w:space="0" w:color="auto"/>
              <w:right w:val="nil"/>
            </w:tcBorders>
            <w:shd w:val="clear" w:color="auto" w:fill="FFFFFF"/>
            <w:hideMark/>
          </w:tcPr>
          <w:p w14:paraId="5ECC28D4" w14:textId="77777777" w:rsidR="00C85092" w:rsidRDefault="00C85092">
            <w:pPr>
              <w:pStyle w:val="3"/>
              <w:shd w:val="clear" w:color="auto" w:fill="auto"/>
              <w:spacing w:line="240" w:lineRule="auto"/>
              <w:jc w:val="both"/>
            </w:pPr>
            <w:r>
              <w:rPr>
                <w:spacing w:val="0"/>
                <w:sz w:val="28"/>
                <w:szCs w:val="28"/>
                <w:lang w:val="en-US"/>
              </w:rPr>
              <w:t>3.50</w:t>
            </w:r>
          </w:p>
        </w:tc>
        <w:tc>
          <w:tcPr>
            <w:tcW w:w="6309" w:type="dxa"/>
            <w:tcBorders>
              <w:top w:val="single" w:sz="4" w:space="0" w:color="auto"/>
              <w:left w:val="single" w:sz="4" w:space="0" w:color="auto"/>
              <w:bottom w:val="single" w:sz="4" w:space="0" w:color="auto"/>
              <w:right w:val="nil"/>
            </w:tcBorders>
            <w:shd w:val="clear" w:color="auto" w:fill="FFFFFF"/>
            <w:hideMark/>
          </w:tcPr>
          <w:p w14:paraId="59473564"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Очертания Берегов. Крупнейшие острова и полуострова.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BD81825"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C22FC9C"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0BAEDB08" w14:textId="77777777" w:rsidTr="00C85092">
        <w:trPr>
          <w:trHeight w:hRule="exact" w:val="568"/>
          <w:jc w:val="center"/>
        </w:trPr>
        <w:tc>
          <w:tcPr>
            <w:tcW w:w="672" w:type="dxa"/>
            <w:tcBorders>
              <w:top w:val="single" w:sz="4" w:space="0" w:color="auto"/>
              <w:left w:val="single" w:sz="4" w:space="0" w:color="auto"/>
              <w:bottom w:val="single" w:sz="4" w:space="0" w:color="auto"/>
              <w:right w:val="nil"/>
            </w:tcBorders>
            <w:shd w:val="clear" w:color="auto" w:fill="FFFFFF"/>
            <w:hideMark/>
          </w:tcPr>
          <w:p w14:paraId="7AD05A13" w14:textId="77777777" w:rsidR="00C85092" w:rsidRDefault="00C85092">
            <w:pPr>
              <w:pStyle w:val="3"/>
              <w:shd w:val="clear" w:color="auto" w:fill="auto"/>
              <w:spacing w:line="240" w:lineRule="auto"/>
              <w:jc w:val="both"/>
            </w:pPr>
            <w:r>
              <w:rPr>
                <w:spacing w:val="0"/>
                <w:sz w:val="28"/>
                <w:szCs w:val="28"/>
                <w:lang w:val="en-US"/>
              </w:rPr>
              <w:t>3.51</w:t>
            </w:r>
          </w:p>
        </w:tc>
        <w:tc>
          <w:tcPr>
            <w:tcW w:w="6309" w:type="dxa"/>
            <w:tcBorders>
              <w:top w:val="single" w:sz="4" w:space="0" w:color="auto"/>
              <w:left w:val="single" w:sz="4" w:space="0" w:color="auto"/>
              <w:bottom w:val="single" w:sz="4" w:space="0" w:color="auto"/>
              <w:right w:val="nil"/>
            </w:tcBorders>
            <w:shd w:val="clear" w:color="auto" w:fill="FFFFFF"/>
            <w:hideMark/>
          </w:tcPr>
          <w:p w14:paraId="261C75AD"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Поверхность, природные условия и полезные ископаемые Евразии.</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CDB418B"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726E4736"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r>
      <w:tr w:rsidR="00C85092" w14:paraId="36A7D285"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E15717C" w14:textId="77777777" w:rsidR="00C85092" w:rsidRDefault="00C85092">
            <w:pPr>
              <w:pStyle w:val="3"/>
              <w:shd w:val="clear" w:color="auto" w:fill="auto"/>
              <w:spacing w:line="240" w:lineRule="auto"/>
              <w:jc w:val="both"/>
            </w:pPr>
            <w:r>
              <w:rPr>
                <w:spacing w:val="0"/>
                <w:sz w:val="28"/>
                <w:szCs w:val="28"/>
                <w:lang w:val="en-US"/>
              </w:rPr>
              <w:t>3.52</w:t>
            </w:r>
          </w:p>
        </w:tc>
        <w:tc>
          <w:tcPr>
            <w:tcW w:w="6309" w:type="dxa"/>
            <w:tcBorders>
              <w:top w:val="single" w:sz="4" w:space="0" w:color="auto"/>
              <w:left w:val="single" w:sz="4" w:space="0" w:color="auto"/>
              <w:bottom w:val="single" w:sz="4" w:space="0" w:color="auto"/>
              <w:right w:val="nil"/>
            </w:tcBorders>
            <w:shd w:val="clear" w:color="auto" w:fill="FFFFFF"/>
            <w:hideMark/>
          </w:tcPr>
          <w:p w14:paraId="27AF8900"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Разнообразие рельефа, природных условий и полезные ископаемые Азии.</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4278E82"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C92CBF8"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2A5B4CCF"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5F440198" w14:textId="77777777" w:rsidR="00C85092" w:rsidRDefault="00C85092">
            <w:pPr>
              <w:pStyle w:val="3"/>
              <w:shd w:val="clear" w:color="auto" w:fill="auto"/>
              <w:spacing w:line="240" w:lineRule="auto"/>
              <w:jc w:val="both"/>
            </w:pPr>
            <w:r>
              <w:rPr>
                <w:spacing w:val="0"/>
                <w:sz w:val="28"/>
                <w:szCs w:val="28"/>
                <w:lang w:val="en-US"/>
              </w:rPr>
              <w:t>3.53</w:t>
            </w:r>
          </w:p>
        </w:tc>
        <w:tc>
          <w:tcPr>
            <w:tcW w:w="6309" w:type="dxa"/>
            <w:tcBorders>
              <w:top w:val="single" w:sz="4" w:space="0" w:color="auto"/>
              <w:left w:val="single" w:sz="4" w:space="0" w:color="auto"/>
              <w:bottom w:val="single" w:sz="4" w:space="0" w:color="auto"/>
              <w:right w:val="nil"/>
            </w:tcBorders>
            <w:shd w:val="clear" w:color="auto" w:fill="FFFFFF"/>
            <w:hideMark/>
          </w:tcPr>
          <w:p w14:paraId="4EFE16C9"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Типы климата Евразии.</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4BCEC73"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EC79992"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761B6D23"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0B9E61B7" w14:textId="77777777" w:rsidR="00C85092" w:rsidRDefault="00C85092">
            <w:pPr>
              <w:pStyle w:val="3"/>
              <w:shd w:val="clear" w:color="auto" w:fill="auto"/>
              <w:spacing w:line="240" w:lineRule="auto"/>
              <w:jc w:val="both"/>
            </w:pPr>
            <w:r>
              <w:rPr>
                <w:spacing w:val="0"/>
                <w:sz w:val="28"/>
                <w:szCs w:val="28"/>
                <w:lang w:val="en-US"/>
              </w:rPr>
              <w:t>3.54</w:t>
            </w:r>
          </w:p>
        </w:tc>
        <w:tc>
          <w:tcPr>
            <w:tcW w:w="6309" w:type="dxa"/>
            <w:tcBorders>
              <w:top w:val="single" w:sz="4" w:space="0" w:color="auto"/>
              <w:left w:val="single" w:sz="4" w:space="0" w:color="auto"/>
              <w:bottom w:val="single" w:sz="4" w:space="0" w:color="auto"/>
              <w:right w:val="nil"/>
            </w:tcBorders>
            <w:shd w:val="clear" w:color="auto" w:fill="FFFFFF"/>
            <w:hideMark/>
          </w:tcPr>
          <w:p w14:paraId="56176C04"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Водные ресурсы Европы, их использование. Экологические проблемы.</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B97BAAE"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6E18E42" w14:textId="77777777" w:rsidR="00C85092" w:rsidRDefault="00C85092">
            <w:pPr>
              <w:pStyle w:val="3"/>
              <w:shd w:val="clear" w:color="auto" w:fill="auto"/>
              <w:spacing w:line="240" w:lineRule="auto"/>
              <w:jc w:val="center"/>
              <w:rPr>
                <w:rStyle w:val="10pt"/>
                <w:b w:val="0"/>
                <w:spacing w:val="0"/>
                <w:sz w:val="28"/>
                <w:szCs w:val="28"/>
              </w:rPr>
            </w:pPr>
          </w:p>
        </w:tc>
      </w:tr>
      <w:tr w:rsidR="00C85092" w14:paraId="664E1F9C"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1536DEE3" w14:textId="77777777" w:rsidR="00C85092" w:rsidRDefault="00C85092">
            <w:pPr>
              <w:pStyle w:val="3"/>
              <w:shd w:val="clear" w:color="auto" w:fill="auto"/>
              <w:spacing w:line="240" w:lineRule="auto"/>
              <w:jc w:val="both"/>
              <w:rPr>
                <w:lang w:val="en-US"/>
              </w:rPr>
            </w:pPr>
            <w:r>
              <w:rPr>
                <w:spacing w:val="0"/>
                <w:sz w:val="28"/>
                <w:szCs w:val="28"/>
                <w:lang w:val="en-US"/>
              </w:rPr>
              <w:t>3.55</w:t>
            </w:r>
          </w:p>
        </w:tc>
        <w:tc>
          <w:tcPr>
            <w:tcW w:w="6309" w:type="dxa"/>
            <w:tcBorders>
              <w:top w:val="single" w:sz="4" w:space="0" w:color="auto"/>
              <w:left w:val="single" w:sz="4" w:space="0" w:color="auto"/>
              <w:bottom w:val="single" w:sz="4" w:space="0" w:color="auto"/>
              <w:right w:val="nil"/>
            </w:tcBorders>
            <w:shd w:val="clear" w:color="auto" w:fill="FFFFFF"/>
            <w:hideMark/>
          </w:tcPr>
          <w:p w14:paraId="75117803"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Реки и озера Азии. Экологические проблемы.</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A360B38"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46592E32"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r>
      <w:tr w:rsidR="00C85092" w14:paraId="2177F2E4" w14:textId="77777777" w:rsidTr="00C85092">
        <w:trPr>
          <w:trHeight w:hRule="exact" w:val="589"/>
          <w:jc w:val="center"/>
        </w:trPr>
        <w:tc>
          <w:tcPr>
            <w:tcW w:w="672" w:type="dxa"/>
            <w:tcBorders>
              <w:top w:val="single" w:sz="4" w:space="0" w:color="auto"/>
              <w:left w:val="single" w:sz="4" w:space="0" w:color="auto"/>
              <w:bottom w:val="single" w:sz="4" w:space="0" w:color="auto"/>
              <w:right w:val="nil"/>
            </w:tcBorders>
            <w:shd w:val="clear" w:color="auto" w:fill="FFFFFF"/>
            <w:hideMark/>
          </w:tcPr>
          <w:p w14:paraId="5E1F8FA4" w14:textId="77777777" w:rsidR="00C85092" w:rsidRDefault="00C85092">
            <w:pPr>
              <w:pStyle w:val="3"/>
              <w:shd w:val="clear" w:color="auto" w:fill="auto"/>
              <w:spacing w:line="240" w:lineRule="auto"/>
              <w:jc w:val="both"/>
            </w:pPr>
            <w:r>
              <w:rPr>
                <w:spacing w:val="0"/>
                <w:sz w:val="28"/>
                <w:szCs w:val="28"/>
                <w:lang w:val="en-US"/>
              </w:rPr>
              <w:t>3.56</w:t>
            </w:r>
          </w:p>
        </w:tc>
        <w:tc>
          <w:tcPr>
            <w:tcW w:w="6309" w:type="dxa"/>
            <w:tcBorders>
              <w:top w:val="single" w:sz="4" w:space="0" w:color="auto"/>
              <w:left w:val="single" w:sz="4" w:space="0" w:color="auto"/>
              <w:bottom w:val="single" w:sz="4" w:space="0" w:color="auto"/>
              <w:right w:val="nil"/>
            </w:tcBorders>
            <w:shd w:val="clear" w:color="auto" w:fill="FFFFFF"/>
            <w:hideMark/>
          </w:tcPr>
          <w:p w14:paraId="7BD67CF6"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Растительный и животный мир Евразии. Международное сотрудничество в охране природы.</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E84E944"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BF5D84D" w14:textId="77777777" w:rsidR="00C85092" w:rsidRDefault="00C85092">
            <w:pPr>
              <w:pStyle w:val="3"/>
              <w:shd w:val="clear" w:color="auto" w:fill="auto"/>
              <w:spacing w:line="240" w:lineRule="auto"/>
              <w:jc w:val="center"/>
              <w:rPr>
                <w:rStyle w:val="10pt"/>
                <w:b w:val="0"/>
                <w:spacing w:val="0"/>
                <w:sz w:val="28"/>
                <w:szCs w:val="28"/>
              </w:rPr>
            </w:pPr>
          </w:p>
        </w:tc>
      </w:tr>
      <w:tr w:rsidR="00C85092" w14:paraId="37C88B1F" w14:textId="77777777" w:rsidTr="00C85092">
        <w:trPr>
          <w:trHeight w:hRule="exact" w:val="569"/>
          <w:jc w:val="center"/>
        </w:trPr>
        <w:tc>
          <w:tcPr>
            <w:tcW w:w="672" w:type="dxa"/>
            <w:tcBorders>
              <w:top w:val="single" w:sz="4" w:space="0" w:color="auto"/>
              <w:left w:val="single" w:sz="4" w:space="0" w:color="auto"/>
              <w:bottom w:val="single" w:sz="4" w:space="0" w:color="auto"/>
              <w:right w:val="nil"/>
            </w:tcBorders>
            <w:shd w:val="clear" w:color="auto" w:fill="FFFFFF"/>
            <w:hideMark/>
          </w:tcPr>
          <w:p w14:paraId="11ADE47B" w14:textId="77777777" w:rsidR="00C85092" w:rsidRDefault="00C85092">
            <w:pPr>
              <w:pStyle w:val="3"/>
              <w:shd w:val="clear" w:color="auto" w:fill="auto"/>
              <w:spacing w:line="240" w:lineRule="auto"/>
              <w:jc w:val="both"/>
              <w:rPr>
                <w:lang w:val="en-US"/>
              </w:rPr>
            </w:pPr>
            <w:r>
              <w:rPr>
                <w:spacing w:val="0"/>
                <w:sz w:val="28"/>
                <w:szCs w:val="28"/>
                <w:lang w:val="en-US"/>
              </w:rPr>
              <w:t>3.57</w:t>
            </w:r>
          </w:p>
        </w:tc>
        <w:tc>
          <w:tcPr>
            <w:tcW w:w="6309" w:type="dxa"/>
            <w:tcBorders>
              <w:top w:val="single" w:sz="4" w:space="0" w:color="auto"/>
              <w:left w:val="single" w:sz="4" w:space="0" w:color="auto"/>
              <w:bottom w:val="single" w:sz="4" w:space="0" w:color="auto"/>
              <w:right w:val="nil"/>
            </w:tcBorders>
            <w:shd w:val="clear" w:color="auto" w:fill="FFFFFF"/>
            <w:hideMark/>
          </w:tcPr>
          <w:p w14:paraId="5722F961"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Население. Различия по плотности населения. Народы Евразии.</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3C5EF01"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0B6EE15E"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r>
      <w:tr w:rsidR="00C85092" w14:paraId="5D95C584"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238DF20A" w14:textId="77777777" w:rsidR="00C85092" w:rsidRDefault="00C85092">
            <w:pPr>
              <w:pStyle w:val="3"/>
              <w:shd w:val="clear" w:color="auto" w:fill="auto"/>
              <w:spacing w:line="240" w:lineRule="auto"/>
              <w:jc w:val="both"/>
            </w:pPr>
            <w:r>
              <w:rPr>
                <w:spacing w:val="0"/>
                <w:sz w:val="28"/>
                <w:szCs w:val="28"/>
                <w:lang w:val="en-US"/>
              </w:rPr>
              <w:t>3.58</w:t>
            </w:r>
          </w:p>
        </w:tc>
        <w:tc>
          <w:tcPr>
            <w:tcW w:w="6309" w:type="dxa"/>
            <w:tcBorders>
              <w:top w:val="single" w:sz="4" w:space="0" w:color="auto"/>
              <w:left w:val="single" w:sz="4" w:space="0" w:color="auto"/>
              <w:bottom w:val="single" w:sz="4" w:space="0" w:color="auto"/>
              <w:right w:val="nil"/>
            </w:tcBorders>
            <w:shd w:val="clear" w:color="auto" w:fill="FFFFFF"/>
            <w:hideMark/>
          </w:tcPr>
          <w:p w14:paraId="178B31F1"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Культура и быт народов Европы и Азии.</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207A8E4"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AE71177" w14:textId="77777777" w:rsidR="00C85092" w:rsidRDefault="00C85092">
            <w:pPr>
              <w:pStyle w:val="3"/>
              <w:shd w:val="clear" w:color="auto" w:fill="auto"/>
              <w:spacing w:line="240" w:lineRule="auto"/>
              <w:jc w:val="center"/>
              <w:rPr>
                <w:rStyle w:val="10pt"/>
                <w:b w:val="0"/>
                <w:spacing w:val="0"/>
                <w:sz w:val="28"/>
                <w:szCs w:val="28"/>
              </w:rPr>
            </w:pPr>
          </w:p>
        </w:tc>
      </w:tr>
      <w:tr w:rsidR="00C85092" w14:paraId="14B53ED5"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55C73723" w14:textId="77777777" w:rsidR="00C85092" w:rsidRDefault="00C85092">
            <w:pPr>
              <w:pStyle w:val="3"/>
              <w:shd w:val="clear" w:color="auto" w:fill="auto"/>
              <w:spacing w:line="240" w:lineRule="auto"/>
              <w:jc w:val="both"/>
              <w:rPr>
                <w:lang w:val="en-US"/>
              </w:rPr>
            </w:pPr>
            <w:r>
              <w:rPr>
                <w:spacing w:val="0"/>
                <w:sz w:val="28"/>
                <w:szCs w:val="28"/>
                <w:lang w:val="en-US"/>
              </w:rPr>
              <w:t>3.59</w:t>
            </w:r>
          </w:p>
        </w:tc>
        <w:tc>
          <w:tcPr>
            <w:tcW w:w="6309" w:type="dxa"/>
            <w:tcBorders>
              <w:top w:val="single" w:sz="4" w:space="0" w:color="auto"/>
              <w:left w:val="single" w:sz="4" w:space="0" w:color="auto"/>
              <w:bottom w:val="single" w:sz="4" w:space="0" w:color="auto"/>
              <w:right w:val="nil"/>
            </w:tcBorders>
            <w:shd w:val="clear" w:color="auto" w:fill="FFFFFF"/>
            <w:hideMark/>
          </w:tcPr>
          <w:p w14:paraId="569B1FEA"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Обобщающий урок.</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8244AEC"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35AFD53" w14:textId="77777777" w:rsidR="00C85092" w:rsidRDefault="00C85092">
            <w:pPr>
              <w:pStyle w:val="3"/>
              <w:shd w:val="clear" w:color="auto" w:fill="auto"/>
              <w:spacing w:line="240" w:lineRule="auto"/>
              <w:jc w:val="center"/>
              <w:rPr>
                <w:rStyle w:val="10pt"/>
                <w:b w:val="0"/>
                <w:spacing w:val="0"/>
                <w:sz w:val="28"/>
                <w:szCs w:val="28"/>
              </w:rPr>
            </w:pPr>
          </w:p>
        </w:tc>
      </w:tr>
      <w:tr w:rsidR="00C85092" w14:paraId="7055BD1C"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08383784" w14:textId="77777777" w:rsidR="00C85092" w:rsidRDefault="00C85092">
            <w:pPr>
              <w:pStyle w:val="3"/>
              <w:shd w:val="clear" w:color="auto" w:fill="auto"/>
              <w:spacing w:line="240" w:lineRule="auto"/>
              <w:jc w:val="both"/>
              <w:rPr>
                <w:lang w:val="en-US"/>
              </w:rPr>
            </w:pPr>
            <w:r>
              <w:rPr>
                <w:spacing w:val="0"/>
                <w:sz w:val="28"/>
                <w:szCs w:val="28"/>
                <w:lang w:val="en-US"/>
              </w:rPr>
              <w:t>3.60</w:t>
            </w:r>
          </w:p>
        </w:tc>
        <w:tc>
          <w:tcPr>
            <w:tcW w:w="6309" w:type="dxa"/>
            <w:tcBorders>
              <w:top w:val="single" w:sz="4" w:space="0" w:color="auto"/>
              <w:left w:val="single" w:sz="4" w:space="0" w:color="auto"/>
              <w:bottom w:val="single" w:sz="4" w:space="0" w:color="auto"/>
              <w:right w:val="nil"/>
            </w:tcBorders>
            <w:shd w:val="clear" w:color="auto" w:fill="FFFFFF"/>
            <w:hideMark/>
          </w:tcPr>
          <w:p w14:paraId="6FB67707"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Контрольная работа.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6012A99"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5CC0E84" w14:textId="77777777" w:rsidR="00C85092" w:rsidRDefault="00C85092">
            <w:pPr>
              <w:pStyle w:val="3"/>
              <w:shd w:val="clear" w:color="auto" w:fill="auto"/>
              <w:spacing w:line="240" w:lineRule="auto"/>
              <w:jc w:val="center"/>
              <w:rPr>
                <w:rStyle w:val="10pt"/>
                <w:b w:val="0"/>
                <w:spacing w:val="0"/>
                <w:sz w:val="28"/>
                <w:szCs w:val="28"/>
              </w:rPr>
            </w:pPr>
          </w:p>
        </w:tc>
      </w:tr>
    </w:tbl>
    <w:p w14:paraId="2444CF3D" w14:textId="77777777" w:rsidR="00C85092" w:rsidRDefault="00C85092" w:rsidP="00C85092">
      <w:pPr>
        <w:pStyle w:val="3"/>
        <w:shd w:val="clear" w:color="auto" w:fill="auto"/>
        <w:spacing w:line="240" w:lineRule="auto"/>
        <w:ind w:firstLine="700"/>
        <w:jc w:val="both"/>
        <w:rPr>
          <w:spacing w:val="0"/>
          <w:sz w:val="28"/>
          <w:szCs w:val="28"/>
        </w:rPr>
      </w:pPr>
    </w:p>
    <w:p w14:paraId="7ECF1892" w14:textId="77777777" w:rsidR="00C85092" w:rsidRDefault="00C85092" w:rsidP="00C85092">
      <w:pPr>
        <w:pStyle w:val="3"/>
        <w:shd w:val="clear" w:color="auto" w:fill="auto"/>
        <w:spacing w:line="240" w:lineRule="auto"/>
        <w:ind w:firstLine="700"/>
        <w:jc w:val="both"/>
        <w:rPr>
          <w:spacing w:val="0"/>
          <w:sz w:val="28"/>
          <w:szCs w:val="28"/>
        </w:rPr>
      </w:pPr>
    </w:p>
    <w:p w14:paraId="69EE88D4" w14:textId="77777777" w:rsidR="00C85092" w:rsidRDefault="00C85092" w:rsidP="00C85092">
      <w:pPr>
        <w:pStyle w:val="3"/>
        <w:shd w:val="clear" w:color="auto" w:fill="auto"/>
        <w:spacing w:line="240" w:lineRule="auto"/>
        <w:ind w:firstLine="700"/>
        <w:jc w:val="both"/>
        <w:rPr>
          <w:spacing w:val="0"/>
          <w:sz w:val="28"/>
          <w:szCs w:val="28"/>
        </w:rPr>
      </w:pPr>
    </w:p>
    <w:p w14:paraId="7F042D84" w14:textId="77777777" w:rsidR="00C85092" w:rsidRDefault="00C85092" w:rsidP="00C85092">
      <w:pPr>
        <w:pStyle w:val="3"/>
        <w:shd w:val="clear" w:color="auto" w:fill="auto"/>
        <w:spacing w:line="240" w:lineRule="auto"/>
        <w:jc w:val="both"/>
        <w:rPr>
          <w:spacing w:val="0"/>
          <w:sz w:val="28"/>
          <w:szCs w:val="28"/>
        </w:rPr>
      </w:pPr>
    </w:p>
    <w:p w14:paraId="5E530E7F" w14:textId="77777777" w:rsidR="00C85092" w:rsidRDefault="00C85092" w:rsidP="00C85092">
      <w:pPr>
        <w:pStyle w:val="3"/>
        <w:shd w:val="clear" w:color="auto" w:fill="auto"/>
        <w:spacing w:line="240" w:lineRule="auto"/>
        <w:ind w:firstLine="700"/>
        <w:jc w:val="both"/>
        <w:rPr>
          <w:spacing w:val="0"/>
          <w:sz w:val="28"/>
          <w:szCs w:val="28"/>
        </w:rPr>
      </w:pPr>
    </w:p>
    <w:p w14:paraId="33600D8E" w14:textId="77777777" w:rsidR="00C85092" w:rsidRDefault="00C85092" w:rsidP="00C85092">
      <w:pPr>
        <w:pStyle w:val="3"/>
        <w:shd w:val="clear" w:color="auto" w:fill="auto"/>
        <w:spacing w:line="240" w:lineRule="auto"/>
        <w:ind w:firstLine="700"/>
        <w:jc w:val="both"/>
        <w:rPr>
          <w:spacing w:val="0"/>
          <w:sz w:val="28"/>
          <w:szCs w:val="28"/>
        </w:rPr>
      </w:pPr>
    </w:p>
    <w:p w14:paraId="06F4DE40" w14:textId="77777777" w:rsidR="00C85092" w:rsidRDefault="00C85092" w:rsidP="00C85092">
      <w:pPr>
        <w:pStyle w:val="3"/>
        <w:shd w:val="clear" w:color="auto" w:fill="auto"/>
        <w:spacing w:line="240" w:lineRule="auto"/>
        <w:ind w:firstLine="700"/>
        <w:jc w:val="both"/>
        <w:rPr>
          <w:spacing w:val="0"/>
          <w:sz w:val="28"/>
          <w:szCs w:val="28"/>
        </w:rPr>
      </w:pPr>
    </w:p>
    <w:p w14:paraId="7AFEF2AC" w14:textId="77777777" w:rsidR="00C85092" w:rsidRDefault="00C85092" w:rsidP="00C85092">
      <w:pPr>
        <w:pStyle w:val="3"/>
        <w:shd w:val="clear" w:color="auto" w:fill="auto"/>
        <w:spacing w:line="240" w:lineRule="auto"/>
        <w:ind w:firstLine="700"/>
        <w:jc w:val="both"/>
        <w:rPr>
          <w:spacing w:val="0"/>
          <w:sz w:val="28"/>
          <w:szCs w:val="28"/>
        </w:rPr>
      </w:pPr>
    </w:p>
    <w:p w14:paraId="21B09DE2" w14:textId="77777777" w:rsidR="00C85092" w:rsidRDefault="00C85092" w:rsidP="00C85092">
      <w:pPr>
        <w:pStyle w:val="3"/>
        <w:shd w:val="clear" w:color="auto" w:fill="auto"/>
        <w:spacing w:line="240" w:lineRule="auto"/>
        <w:ind w:firstLine="700"/>
        <w:jc w:val="both"/>
        <w:rPr>
          <w:spacing w:val="0"/>
          <w:sz w:val="28"/>
          <w:szCs w:val="28"/>
        </w:rPr>
      </w:pPr>
    </w:p>
    <w:p w14:paraId="0FA5A213" w14:textId="77777777" w:rsidR="00C85092" w:rsidRDefault="00C85092" w:rsidP="00C85092">
      <w:pPr>
        <w:pStyle w:val="3"/>
        <w:shd w:val="clear" w:color="auto" w:fill="auto"/>
        <w:spacing w:line="240" w:lineRule="auto"/>
        <w:ind w:firstLine="700"/>
        <w:jc w:val="both"/>
        <w:rPr>
          <w:spacing w:val="0"/>
          <w:sz w:val="28"/>
          <w:szCs w:val="28"/>
        </w:rPr>
      </w:pPr>
    </w:p>
    <w:p w14:paraId="60476481" w14:textId="77777777" w:rsidR="00C85092" w:rsidRDefault="00C85092" w:rsidP="00C85092">
      <w:pPr>
        <w:pStyle w:val="3"/>
        <w:shd w:val="clear" w:color="auto" w:fill="auto"/>
        <w:spacing w:line="240" w:lineRule="auto"/>
        <w:jc w:val="both"/>
        <w:rPr>
          <w:spacing w:val="0"/>
          <w:sz w:val="28"/>
          <w:szCs w:val="28"/>
        </w:rPr>
      </w:pPr>
    </w:p>
    <w:p w14:paraId="2DE78C25" w14:textId="77777777" w:rsidR="00C85092" w:rsidRDefault="00C85092" w:rsidP="00C85092">
      <w:pPr>
        <w:pStyle w:val="3"/>
        <w:shd w:val="clear" w:color="auto" w:fill="auto"/>
        <w:spacing w:line="240" w:lineRule="auto"/>
        <w:jc w:val="both"/>
        <w:rPr>
          <w:spacing w:val="0"/>
          <w:sz w:val="28"/>
          <w:szCs w:val="28"/>
        </w:rPr>
      </w:pPr>
    </w:p>
    <w:p w14:paraId="26F834C5" w14:textId="77777777" w:rsidR="00C85092" w:rsidRDefault="00C85092" w:rsidP="00C85092">
      <w:pPr>
        <w:pStyle w:val="3"/>
        <w:shd w:val="clear" w:color="auto" w:fill="auto"/>
        <w:spacing w:line="240" w:lineRule="auto"/>
        <w:ind w:firstLine="700"/>
        <w:jc w:val="both"/>
        <w:rPr>
          <w:spacing w:val="0"/>
          <w:sz w:val="28"/>
          <w:szCs w:val="28"/>
        </w:rPr>
      </w:pPr>
    </w:p>
    <w:p w14:paraId="1B0D2E6E" w14:textId="77777777" w:rsidR="00C85092" w:rsidRDefault="00C85092" w:rsidP="00C85092">
      <w:pPr>
        <w:pStyle w:val="3"/>
        <w:shd w:val="clear" w:color="auto" w:fill="auto"/>
        <w:spacing w:line="240" w:lineRule="auto"/>
        <w:ind w:firstLine="700"/>
        <w:jc w:val="both"/>
        <w:rPr>
          <w:spacing w:val="0"/>
          <w:sz w:val="28"/>
          <w:szCs w:val="28"/>
        </w:rPr>
      </w:pPr>
    </w:p>
    <w:p w14:paraId="63BAE2AA" w14:textId="77777777" w:rsidR="00C85092" w:rsidRDefault="00C85092" w:rsidP="00C85092">
      <w:pPr>
        <w:pStyle w:val="3"/>
        <w:shd w:val="clear" w:color="auto" w:fill="auto"/>
        <w:spacing w:line="240" w:lineRule="auto"/>
        <w:ind w:firstLine="700"/>
        <w:jc w:val="both"/>
        <w:rPr>
          <w:spacing w:val="0"/>
          <w:sz w:val="28"/>
          <w:szCs w:val="28"/>
        </w:rPr>
      </w:pPr>
    </w:p>
    <w:p w14:paraId="13967026" w14:textId="77777777" w:rsidR="00C85092" w:rsidRDefault="00C85092" w:rsidP="00C85092">
      <w:pPr>
        <w:pStyle w:val="3"/>
        <w:shd w:val="clear" w:color="auto" w:fill="auto"/>
        <w:spacing w:line="240" w:lineRule="auto"/>
        <w:ind w:firstLine="700"/>
        <w:jc w:val="both"/>
        <w:rPr>
          <w:spacing w:val="0"/>
          <w:sz w:val="28"/>
          <w:szCs w:val="28"/>
        </w:rPr>
      </w:pPr>
    </w:p>
    <w:p w14:paraId="0D5913DC" w14:textId="77777777" w:rsidR="00C85092" w:rsidRDefault="00C85092" w:rsidP="00C85092">
      <w:pPr>
        <w:pStyle w:val="3"/>
        <w:shd w:val="clear" w:color="auto" w:fill="auto"/>
        <w:spacing w:line="240" w:lineRule="auto"/>
        <w:ind w:firstLine="700"/>
        <w:jc w:val="both"/>
        <w:rPr>
          <w:spacing w:val="0"/>
          <w:sz w:val="28"/>
          <w:szCs w:val="28"/>
        </w:rPr>
      </w:pPr>
    </w:p>
    <w:p w14:paraId="2D5B9F49" w14:textId="77777777" w:rsidR="00C85092" w:rsidRDefault="00C85092" w:rsidP="00C85092">
      <w:pPr>
        <w:pStyle w:val="3"/>
        <w:shd w:val="clear" w:color="auto" w:fill="auto"/>
        <w:spacing w:line="240" w:lineRule="auto"/>
        <w:ind w:firstLine="700"/>
        <w:jc w:val="both"/>
        <w:rPr>
          <w:spacing w:val="0"/>
          <w:sz w:val="28"/>
          <w:szCs w:val="28"/>
        </w:rPr>
      </w:pPr>
    </w:p>
    <w:p w14:paraId="2EFA8E7C" w14:textId="77777777" w:rsidR="00C85092" w:rsidRDefault="00C85092" w:rsidP="00C85092">
      <w:pPr>
        <w:pStyle w:val="3"/>
        <w:shd w:val="clear" w:color="auto" w:fill="auto"/>
        <w:spacing w:line="240" w:lineRule="auto"/>
        <w:ind w:firstLine="700"/>
        <w:jc w:val="both"/>
        <w:rPr>
          <w:spacing w:val="0"/>
          <w:sz w:val="28"/>
          <w:szCs w:val="28"/>
        </w:rPr>
      </w:pPr>
    </w:p>
    <w:p w14:paraId="5D38F227" w14:textId="77777777" w:rsidR="00C85092" w:rsidRDefault="00C85092" w:rsidP="00C85092">
      <w:pPr>
        <w:pStyle w:val="3"/>
        <w:shd w:val="clear" w:color="auto" w:fill="auto"/>
        <w:spacing w:line="240" w:lineRule="auto"/>
        <w:ind w:firstLine="700"/>
        <w:jc w:val="both"/>
        <w:rPr>
          <w:spacing w:val="0"/>
          <w:sz w:val="28"/>
          <w:szCs w:val="28"/>
        </w:rPr>
      </w:pPr>
    </w:p>
    <w:p w14:paraId="6CAEAA77" w14:textId="77777777" w:rsidR="00C85092" w:rsidRDefault="00C85092" w:rsidP="00C85092">
      <w:pPr>
        <w:pStyle w:val="aa"/>
        <w:spacing w:after="0"/>
        <w:ind w:firstLine="284"/>
        <w:jc w:val="both"/>
        <w:rPr>
          <w:b/>
          <w:sz w:val="28"/>
          <w:szCs w:val="28"/>
        </w:rPr>
      </w:pPr>
    </w:p>
    <w:p w14:paraId="03CE9171" w14:textId="77777777" w:rsidR="00C85092" w:rsidRDefault="00C85092" w:rsidP="00C85092">
      <w:pPr>
        <w:pStyle w:val="aa"/>
        <w:spacing w:after="0"/>
        <w:ind w:firstLine="284"/>
        <w:jc w:val="center"/>
        <w:rPr>
          <w:b/>
          <w:bCs/>
          <w:sz w:val="28"/>
          <w:szCs w:val="28"/>
        </w:rPr>
      </w:pPr>
      <w:r>
        <w:rPr>
          <w:b/>
          <w:bCs/>
          <w:sz w:val="28"/>
          <w:szCs w:val="28"/>
        </w:rPr>
        <w:t>Содержание тем учебного курса</w:t>
      </w:r>
    </w:p>
    <w:p w14:paraId="26AE596B" w14:textId="77777777" w:rsidR="00C85092" w:rsidRDefault="00C85092" w:rsidP="00C85092">
      <w:pPr>
        <w:pStyle w:val="aa"/>
        <w:spacing w:after="0"/>
        <w:ind w:firstLine="284"/>
        <w:jc w:val="center"/>
        <w:rPr>
          <w:b/>
          <w:bCs/>
          <w:sz w:val="28"/>
          <w:szCs w:val="28"/>
        </w:rPr>
      </w:pPr>
      <w:r>
        <w:rPr>
          <w:b/>
          <w:bCs/>
          <w:sz w:val="28"/>
          <w:szCs w:val="28"/>
        </w:rPr>
        <w:t>9 класс</w:t>
      </w:r>
    </w:p>
    <w:p w14:paraId="09A92EA6" w14:textId="77777777" w:rsidR="00C85092" w:rsidRDefault="00C85092" w:rsidP="00C85092">
      <w:pPr>
        <w:pStyle w:val="aa"/>
        <w:spacing w:after="0"/>
        <w:ind w:firstLine="284"/>
        <w:jc w:val="center"/>
        <w:rPr>
          <w:b/>
          <w:bCs/>
          <w:sz w:val="28"/>
          <w:szCs w:val="28"/>
        </w:rPr>
      </w:pPr>
      <w:r>
        <w:rPr>
          <w:b/>
          <w:bCs/>
          <w:sz w:val="28"/>
          <w:szCs w:val="28"/>
        </w:rPr>
        <w:t>Государства Евразии</w:t>
      </w:r>
    </w:p>
    <w:p w14:paraId="3A6F4270" w14:textId="77777777" w:rsidR="00C85092" w:rsidRDefault="00C85092" w:rsidP="00C85092">
      <w:pPr>
        <w:pStyle w:val="aa"/>
        <w:spacing w:after="0"/>
        <w:ind w:firstLine="284"/>
        <w:jc w:val="both"/>
        <w:rPr>
          <w:sz w:val="28"/>
          <w:szCs w:val="28"/>
        </w:rPr>
      </w:pPr>
      <w:r>
        <w:rPr>
          <w:sz w:val="28"/>
          <w:szCs w:val="28"/>
        </w:rPr>
        <w:t xml:space="preserve">      (68 часов)</w:t>
      </w:r>
    </w:p>
    <w:p w14:paraId="59549C00" w14:textId="77777777" w:rsidR="00C85092" w:rsidRDefault="00C85092" w:rsidP="00C85092">
      <w:pPr>
        <w:pStyle w:val="aa"/>
        <w:spacing w:after="0"/>
        <w:ind w:firstLine="284"/>
        <w:jc w:val="both"/>
        <w:rPr>
          <w:b/>
          <w:bCs/>
          <w:sz w:val="28"/>
          <w:szCs w:val="28"/>
        </w:rPr>
      </w:pPr>
      <w:r>
        <w:rPr>
          <w:b/>
          <w:bCs/>
          <w:sz w:val="28"/>
          <w:szCs w:val="28"/>
        </w:rPr>
        <w:t xml:space="preserve"> Государства Евразии</w:t>
      </w:r>
    </w:p>
    <w:p w14:paraId="1DF1999F" w14:textId="77777777" w:rsidR="00C85092" w:rsidRDefault="00C85092" w:rsidP="00340FBE">
      <w:pPr>
        <w:pStyle w:val="aa"/>
        <w:numPr>
          <w:ilvl w:val="0"/>
          <w:numId w:val="17"/>
        </w:numPr>
        <w:tabs>
          <w:tab w:val="left" w:pos="720"/>
        </w:tabs>
        <w:spacing w:after="0"/>
        <w:ind w:left="0" w:firstLine="284"/>
        <w:jc w:val="both"/>
        <w:rPr>
          <w:sz w:val="28"/>
          <w:szCs w:val="28"/>
        </w:rPr>
      </w:pPr>
      <w:r>
        <w:rPr>
          <w:sz w:val="28"/>
          <w:szCs w:val="28"/>
        </w:rPr>
        <w:t>Политическая карта Евразии. Государства Евразии (обзор). Западная Европа2-3. Великобритания (Соединенное Королевство Великобритании и Северной Ирландии).4-5. Франция (Французская Республика).6. Германия (Федеративная Республика Германия).7. Австрия (Австрийская Республика). Швейцария (Швейцарская Конфедерация). Южная Европа8. Испания. Португалия (Португальская Республика). 9-10. Италия (Итальянская Республика).11. Греция (Греческая Республика). Северная Европа12. Норвегия (Королевство Норвегия).13. Швеция (Королевство Швеция).14. Финляндия (Финляндская Республика). Восточная Европа</w:t>
      </w:r>
      <w:r>
        <w:rPr>
          <w:sz w:val="28"/>
          <w:szCs w:val="28"/>
          <w:vertAlign w:val="superscript"/>
        </w:rPr>
        <w:t>1</w:t>
      </w:r>
      <w:r>
        <w:rPr>
          <w:sz w:val="28"/>
          <w:szCs w:val="28"/>
        </w:rPr>
        <w:t>15. Польша (Республика Польша). Чехия (Чешская Республика). Словакия (Словацкая Республика).16. Венгрия (Венгерская Республика).17. Румыния (Республика Румыния). Болгария (Республика Болгария).18. Югославия. Албания (Республика Албания).19. Эстония (Эстонская Республика).20.Латви</w:t>
      </w:r>
      <w:proofErr w:type="gramStart"/>
      <w:r>
        <w:rPr>
          <w:sz w:val="28"/>
          <w:szCs w:val="28"/>
        </w:rPr>
        <w:t>я(</w:t>
      </w:r>
      <w:proofErr w:type="gramEnd"/>
      <w:r>
        <w:rPr>
          <w:sz w:val="28"/>
          <w:szCs w:val="28"/>
        </w:rPr>
        <w:t>Латвийская Республика).21. Литва (Литовская Республика).22. Белоруссия (Республика Беларусь).23. Украина.24. Молдавия (Республика Молдова).</w:t>
      </w:r>
    </w:p>
    <w:p w14:paraId="589F38A2" w14:textId="77777777" w:rsidR="00C85092" w:rsidRDefault="00C85092" w:rsidP="00C85092">
      <w:pPr>
        <w:pStyle w:val="aa"/>
        <w:spacing w:after="0"/>
        <w:ind w:firstLine="284"/>
        <w:jc w:val="both"/>
        <w:rPr>
          <w:b/>
          <w:bCs/>
          <w:sz w:val="28"/>
          <w:szCs w:val="28"/>
        </w:rPr>
      </w:pPr>
      <w:r>
        <w:rPr>
          <w:b/>
          <w:bCs/>
          <w:sz w:val="28"/>
          <w:szCs w:val="28"/>
        </w:rPr>
        <w:t>Центральная Азия</w:t>
      </w:r>
    </w:p>
    <w:p w14:paraId="6F4C90D1" w14:textId="77777777" w:rsidR="00C85092" w:rsidRDefault="00C85092" w:rsidP="00340FBE">
      <w:pPr>
        <w:pStyle w:val="aa"/>
        <w:numPr>
          <w:ilvl w:val="0"/>
          <w:numId w:val="18"/>
        </w:numPr>
        <w:tabs>
          <w:tab w:val="left" w:pos="720"/>
        </w:tabs>
        <w:spacing w:after="0"/>
        <w:ind w:left="0" w:firstLine="284"/>
        <w:jc w:val="both"/>
        <w:rPr>
          <w:sz w:val="28"/>
          <w:szCs w:val="28"/>
        </w:rPr>
      </w:pPr>
      <w:r>
        <w:rPr>
          <w:sz w:val="28"/>
          <w:szCs w:val="28"/>
        </w:rPr>
        <w:t>Казахстан (Республика Казахстан).26. Узбекистан (Республика Узбекистан).27. Туркмения (Туркменистан).28. Киргизия (Кыргызстан).29. Таджикистан (Республика Таджикистан). Юго-Западная Азия30. Грузия (Республика Грузия).31. Азербайджан (Азербайджанская Республика).32. Армения (Республика Армения).33. Турция (Республика Турция).34. Ирак (Республика Ирак).35. Иран (Исламская Республика Иран).36. Афганистан (Исламское Государство Афганистан).</w:t>
      </w:r>
    </w:p>
    <w:p w14:paraId="675C8654" w14:textId="77777777" w:rsidR="00C85092" w:rsidRDefault="00C85092" w:rsidP="00C85092">
      <w:pPr>
        <w:pStyle w:val="aa"/>
        <w:spacing w:after="0"/>
        <w:ind w:firstLine="284"/>
        <w:jc w:val="both"/>
        <w:rPr>
          <w:b/>
          <w:bCs/>
          <w:sz w:val="28"/>
          <w:szCs w:val="28"/>
        </w:rPr>
      </w:pPr>
      <w:r>
        <w:rPr>
          <w:b/>
          <w:bCs/>
          <w:sz w:val="28"/>
          <w:szCs w:val="28"/>
        </w:rPr>
        <w:t>Южная Азия</w:t>
      </w:r>
    </w:p>
    <w:p w14:paraId="639A2DA3" w14:textId="77777777" w:rsidR="00C85092" w:rsidRDefault="00C85092" w:rsidP="00C85092">
      <w:pPr>
        <w:pStyle w:val="aa"/>
        <w:spacing w:after="0"/>
        <w:ind w:firstLine="284"/>
        <w:jc w:val="both"/>
        <w:rPr>
          <w:sz w:val="28"/>
          <w:szCs w:val="28"/>
        </w:rPr>
      </w:pPr>
      <w:r>
        <w:rPr>
          <w:sz w:val="28"/>
          <w:szCs w:val="28"/>
        </w:rPr>
        <w:t>37-38. Индия (Республика Индия).</w:t>
      </w:r>
    </w:p>
    <w:p w14:paraId="2CD5C059" w14:textId="77777777" w:rsidR="00C85092" w:rsidRDefault="00C85092" w:rsidP="00C85092">
      <w:pPr>
        <w:pStyle w:val="aa"/>
        <w:spacing w:after="0"/>
        <w:ind w:firstLine="284"/>
        <w:jc w:val="both"/>
        <w:rPr>
          <w:b/>
          <w:bCs/>
          <w:sz w:val="28"/>
          <w:szCs w:val="28"/>
        </w:rPr>
      </w:pPr>
      <w:r>
        <w:rPr>
          <w:b/>
          <w:bCs/>
          <w:sz w:val="28"/>
          <w:szCs w:val="28"/>
        </w:rPr>
        <w:lastRenderedPageBreak/>
        <w:t>Восточная Азия</w:t>
      </w:r>
    </w:p>
    <w:p w14:paraId="1F40F305" w14:textId="77777777" w:rsidR="00C85092" w:rsidRDefault="00C85092" w:rsidP="00C85092">
      <w:pPr>
        <w:pStyle w:val="aa"/>
        <w:spacing w:after="0"/>
        <w:ind w:firstLine="284"/>
        <w:jc w:val="both"/>
        <w:rPr>
          <w:sz w:val="28"/>
          <w:szCs w:val="28"/>
        </w:rPr>
      </w:pPr>
      <w:r>
        <w:rPr>
          <w:sz w:val="28"/>
          <w:szCs w:val="28"/>
        </w:rPr>
        <w:t>39-40. Китай (Китайская Народная Республика)41. Монголия (Монгольская Народная Республика).42. Корея (Корейская Народно-Демократическая Республика и Республика Корея).43-44. Япония.</w:t>
      </w:r>
    </w:p>
    <w:p w14:paraId="19B7D4BF" w14:textId="77777777" w:rsidR="00C85092" w:rsidRDefault="00C85092" w:rsidP="00C85092">
      <w:pPr>
        <w:pStyle w:val="aa"/>
        <w:spacing w:after="0"/>
        <w:ind w:firstLine="284"/>
        <w:jc w:val="both"/>
        <w:rPr>
          <w:b/>
          <w:bCs/>
          <w:sz w:val="28"/>
          <w:szCs w:val="28"/>
        </w:rPr>
      </w:pPr>
      <w:r>
        <w:rPr>
          <w:b/>
          <w:bCs/>
          <w:sz w:val="28"/>
          <w:szCs w:val="28"/>
        </w:rPr>
        <w:t>Юго-Восточная Азия</w:t>
      </w:r>
    </w:p>
    <w:p w14:paraId="3C695344" w14:textId="77777777" w:rsidR="00C85092" w:rsidRDefault="00C85092" w:rsidP="00C85092">
      <w:pPr>
        <w:pStyle w:val="aa"/>
        <w:spacing w:after="0"/>
        <w:ind w:firstLine="284"/>
        <w:jc w:val="both"/>
        <w:rPr>
          <w:sz w:val="28"/>
          <w:szCs w:val="28"/>
        </w:rPr>
      </w:pPr>
      <w:r>
        <w:rPr>
          <w:sz w:val="28"/>
          <w:szCs w:val="28"/>
        </w:rPr>
        <w:t>45-46. Вьетнам (Социалистическая Республика Вьетнам). Лаос (Лаосская Народно-Демократическая Республика). Таиланд (Королевство Таиланд) или другие страны по выбору учителя.</w:t>
      </w:r>
    </w:p>
    <w:p w14:paraId="2FAC342A" w14:textId="77777777" w:rsidR="00C85092" w:rsidRDefault="00C85092" w:rsidP="00C85092">
      <w:pPr>
        <w:pStyle w:val="aa"/>
        <w:spacing w:after="0"/>
        <w:ind w:firstLine="284"/>
        <w:jc w:val="both"/>
        <w:rPr>
          <w:b/>
          <w:bCs/>
          <w:sz w:val="28"/>
          <w:szCs w:val="28"/>
        </w:rPr>
      </w:pPr>
      <w:r>
        <w:rPr>
          <w:b/>
          <w:bCs/>
          <w:sz w:val="28"/>
          <w:szCs w:val="28"/>
        </w:rPr>
        <w:t>Россия</w:t>
      </w:r>
    </w:p>
    <w:p w14:paraId="7C5A0EA3" w14:textId="77777777" w:rsidR="00C85092" w:rsidRDefault="00C85092" w:rsidP="00C85092">
      <w:pPr>
        <w:pStyle w:val="aa"/>
        <w:spacing w:after="0"/>
        <w:ind w:firstLine="284"/>
        <w:jc w:val="both"/>
        <w:rPr>
          <w:sz w:val="28"/>
          <w:szCs w:val="28"/>
        </w:rPr>
      </w:pPr>
      <w:r>
        <w:rPr>
          <w:sz w:val="28"/>
          <w:szCs w:val="28"/>
        </w:rPr>
        <w:t>47. Россия (Российская Федерация) — крупнейшее государство Евразии.48. Сухопутные и морские границы России (повторение).49. Административное деление России (повторение).50. Столица, крупные города России.51. Обобщающий урок.52. Контрольная работа.</w:t>
      </w:r>
    </w:p>
    <w:p w14:paraId="25F08C30" w14:textId="77777777" w:rsidR="00C85092" w:rsidRDefault="00C85092" w:rsidP="00C85092">
      <w:pPr>
        <w:pStyle w:val="aa"/>
        <w:spacing w:after="0"/>
        <w:ind w:firstLine="284"/>
        <w:jc w:val="both"/>
        <w:rPr>
          <w:i/>
          <w:iCs/>
          <w:sz w:val="28"/>
          <w:szCs w:val="28"/>
        </w:rPr>
      </w:pPr>
      <w:proofErr w:type="spellStart"/>
      <w:r>
        <w:rPr>
          <w:i/>
          <w:iCs/>
          <w:sz w:val="28"/>
          <w:szCs w:val="28"/>
        </w:rPr>
        <w:t>Межпредметные</w:t>
      </w:r>
      <w:proofErr w:type="spellEnd"/>
      <w:r>
        <w:rPr>
          <w:i/>
          <w:iCs/>
          <w:sz w:val="28"/>
          <w:szCs w:val="28"/>
        </w:rPr>
        <w:t xml:space="preserve">  связи</w:t>
      </w:r>
    </w:p>
    <w:p w14:paraId="183EC26A" w14:textId="77777777" w:rsidR="00C85092" w:rsidRDefault="00C85092" w:rsidP="00C85092">
      <w:pPr>
        <w:pStyle w:val="aa"/>
        <w:spacing w:after="0"/>
        <w:ind w:firstLine="284"/>
        <w:jc w:val="both"/>
        <w:rPr>
          <w:sz w:val="28"/>
          <w:szCs w:val="28"/>
        </w:rPr>
      </w:pPr>
      <w:r>
        <w:rPr>
          <w:sz w:val="28"/>
          <w:szCs w:val="28"/>
        </w:rPr>
        <w:t>Образование Российской империи. Образование и распад СССР. Суверенная Россия (история).</w:t>
      </w:r>
    </w:p>
    <w:p w14:paraId="3AB52018" w14:textId="77777777" w:rsidR="00C85092" w:rsidRDefault="00C85092" w:rsidP="00C85092">
      <w:pPr>
        <w:pStyle w:val="aa"/>
        <w:spacing w:after="0"/>
        <w:ind w:firstLine="284"/>
        <w:jc w:val="both"/>
        <w:rPr>
          <w:i/>
          <w:iCs/>
          <w:sz w:val="28"/>
          <w:szCs w:val="28"/>
        </w:rPr>
      </w:pPr>
      <w:r>
        <w:rPr>
          <w:i/>
          <w:iCs/>
          <w:sz w:val="28"/>
          <w:szCs w:val="28"/>
        </w:rPr>
        <w:t>Практические  работы</w:t>
      </w:r>
    </w:p>
    <w:p w14:paraId="519D0C6A" w14:textId="77777777" w:rsidR="00C85092" w:rsidRDefault="00C85092" w:rsidP="00C85092">
      <w:pPr>
        <w:pStyle w:val="aa"/>
        <w:spacing w:after="0"/>
        <w:ind w:firstLine="284"/>
        <w:jc w:val="both"/>
        <w:rPr>
          <w:sz w:val="28"/>
          <w:szCs w:val="28"/>
        </w:rPr>
      </w:pPr>
      <w:r>
        <w:rPr>
          <w:sz w:val="28"/>
          <w:szCs w:val="28"/>
        </w:rPr>
        <w:t>Обозначение на контурной карте государств Евразии, их столиц и изученных городов. Нанесение границы Европы и Азии. Составление альбома «По странам и континентам».</w:t>
      </w:r>
    </w:p>
    <w:p w14:paraId="10F2143B" w14:textId="77777777" w:rsidR="00C85092" w:rsidRDefault="00C85092" w:rsidP="00C85092">
      <w:pPr>
        <w:pStyle w:val="aa"/>
        <w:spacing w:after="0"/>
        <w:ind w:firstLine="284"/>
        <w:jc w:val="both"/>
        <w:rPr>
          <w:b/>
          <w:bCs/>
          <w:sz w:val="28"/>
          <w:szCs w:val="28"/>
        </w:rPr>
      </w:pPr>
      <w:r>
        <w:rPr>
          <w:b/>
          <w:bCs/>
          <w:sz w:val="28"/>
          <w:szCs w:val="28"/>
        </w:rPr>
        <w:t xml:space="preserve">Свой край </w:t>
      </w:r>
    </w:p>
    <w:p w14:paraId="31FEC71E" w14:textId="77777777" w:rsidR="00C85092" w:rsidRDefault="00C85092" w:rsidP="00C85092">
      <w:pPr>
        <w:pStyle w:val="aa"/>
        <w:spacing w:after="0"/>
        <w:ind w:firstLine="284"/>
        <w:jc w:val="both"/>
        <w:rPr>
          <w:sz w:val="28"/>
          <w:szCs w:val="28"/>
        </w:rPr>
      </w:pPr>
      <w:r>
        <w:rPr>
          <w:sz w:val="28"/>
          <w:szCs w:val="28"/>
        </w:rPr>
        <w:t>1. История возникновения нашего края.2. Положение на карте области, края. Границы. Поверхность.3. Климат. Предсказание погоды по местным признакам. Народные приметы.4. Полезные ископаемые и почвы нашей местности.5. Реки, пруды, озера, каналы нашей местности. Водоснабжение нашего края питьевой водой. Охрана водоемов.</w:t>
      </w:r>
    </w:p>
    <w:p w14:paraId="16299FC5" w14:textId="77777777" w:rsidR="00C85092" w:rsidRDefault="00C85092" w:rsidP="00C85092">
      <w:pPr>
        <w:pStyle w:val="aa"/>
        <w:spacing w:after="0"/>
        <w:ind w:firstLine="284"/>
        <w:jc w:val="both"/>
        <w:rPr>
          <w:sz w:val="28"/>
          <w:szCs w:val="28"/>
        </w:rPr>
      </w:pPr>
      <w:r>
        <w:rPr>
          <w:sz w:val="28"/>
          <w:szCs w:val="28"/>
        </w:rPr>
        <w:t xml:space="preserve">6. </w:t>
      </w:r>
      <w:proofErr w:type="gramStart"/>
      <w:r>
        <w:rPr>
          <w:sz w:val="28"/>
          <w:szCs w:val="28"/>
        </w:rPr>
        <w:t>Растительный мир нашего края (деревья, кустарники, травы, цветочно-декоративные растения, грибы, орехи, ягоды, лекарственные растения).</w:t>
      </w:r>
      <w:proofErr w:type="gramEnd"/>
      <w:r>
        <w:rPr>
          <w:sz w:val="28"/>
          <w:szCs w:val="28"/>
        </w:rPr>
        <w:t xml:space="preserve"> Красная книга. Охрана растительного мира.7. 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птицам. Заповедники, заказники.8.Население нашего края (области). Его состав. Национальные обычаи, традиции, костюмы, фольклорные песни и танцы, национальная кухня.9. Промышленность нашей местности. Ближайшее промышленное предприятие, где могут работать выпускники школы.10. Специализация сельского хозяйства (растениеводство, животноводство, бахчеводство и т.п.).11. Транспорт нашего края (наземный, железнодорожный, авиационный, речной).12. Архитектурно-исторические и культурные памятники нашего края.13. Наш город (поселок, деревня). 14. Обобщающий урок «Моя малая Родина».</w:t>
      </w:r>
    </w:p>
    <w:p w14:paraId="55E3022F" w14:textId="77777777" w:rsidR="00C85092" w:rsidRDefault="00C85092" w:rsidP="00C85092">
      <w:pPr>
        <w:pStyle w:val="aa"/>
        <w:spacing w:after="0"/>
        <w:ind w:firstLine="284"/>
        <w:jc w:val="both"/>
        <w:rPr>
          <w:i/>
          <w:iCs/>
          <w:sz w:val="28"/>
          <w:szCs w:val="28"/>
        </w:rPr>
      </w:pPr>
      <w:r>
        <w:rPr>
          <w:i/>
          <w:iCs/>
          <w:sz w:val="28"/>
          <w:szCs w:val="28"/>
        </w:rPr>
        <w:t>Практические  работы</w:t>
      </w:r>
    </w:p>
    <w:p w14:paraId="00D7B911" w14:textId="77777777" w:rsidR="00C85092" w:rsidRDefault="00C85092" w:rsidP="00C85092">
      <w:pPr>
        <w:pStyle w:val="aa"/>
        <w:spacing w:after="0"/>
        <w:ind w:firstLine="284"/>
        <w:jc w:val="both"/>
        <w:rPr>
          <w:sz w:val="28"/>
          <w:szCs w:val="28"/>
        </w:rPr>
      </w:pPr>
      <w:r>
        <w:rPr>
          <w:sz w:val="28"/>
          <w:szCs w:val="28"/>
        </w:rPr>
        <w:t xml:space="preserve">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 Обозначить на контурной карте России свою </w:t>
      </w:r>
      <w:r>
        <w:rPr>
          <w:sz w:val="28"/>
          <w:szCs w:val="28"/>
        </w:rPr>
        <w:lastRenderedPageBreak/>
        <w:t>область. К карте своей области прикрепить контуры наиболее распространенных растений и животных, отметить заповедные места. Зарисовать и подписать растения и животных, занесенных в Красную книгу области. Записать в тетрадь названия местных водоемов, форм земной поверхности, фамилии известных людей края. Вычертить простейшую схему структуры народного хозяйства области. Регулярно читать местную периодическую печать. Выполнить рисунки и написать сочинение на тему «Прошлое, настоящее и будущее нашего края».</w:t>
      </w:r>
    </w:p>
    <w:p w14:paraId="6EE37B8B" w14:textId="77777777" w:rsidR="00C85092" w:rsidRDefault="00C85092" w:rsidP="00C85092">
      <w:pPr>
        <w:pStyle w:val="aa"/>
        <w:spacing w:after="0"/>
        <w:ind w:firstLine="284"/>
        <w:jc w:val="both"/>
        <w:rPr>
          <w:i/>
          <w:iCs/>
          <w:sz w:val="28"/>
          <w:szCs w:val="28"/>
        </w:rPr>
      </w:pPr>
      <w:proofErr w:type="spellStart"/>
      <w:r>
        <w:rPr>
          <w:i/>
          <w:iCs/>
          <w:sz w:val="28"/>
          <w:szCs w:val="28"/>
        </w:rPr>
        <w:t>Межпредметные</w:t>
      </w:r>
      <w:proofErr w:type="spellEnd"/>
      <w:r>
        <w:rPr>
          <w:i/>
          <w:iCs/>
          <w:sz w:val="28"/>
          <w:szCs w:val="28"/>
        </w:rPr>
        <w:t xml:space="preserve">  связи</w:t>
      </w:r>
    </w:p>
    <w:p w14:paraId="28077072" w14:textId="77777777" w:rsidR="00C85092" w:rsidRDefault="00C85092" w:rsidP="00C85092">
      <w:pPr>
        <w:pStyle w:val="aa"/>
        <w:spacing w:after="0"/>
        <w:ind w:firstLine="284"/>
        <w:jc w:val="both"/>
        <w:rPr>
          <w:sz w:val="28"/>
          <w:szCs w:val="28"/>
        </w:rPr>
      </w:pPr>
      <w:r>
        <w:rPr>
          <w:sz w:val="28"/>
          <w:szCs w:val="28"/>
        </w:rPr>
        <w:t>Сезонные изменения в природе (природоведение). История нашего края (история). Почвы, полезные ископаемые, водные ресурсы, растительный и животный мир, экологические проблемы (естествознание). Фольклор (музыка). Сфера быта, национальные блюда (СБО). Архитектурные памятники (изобразительная деятельность).</w:t>
      </w:r>
    </w:p>
    <w:p w14:paraId="4071887A" w14:textId="77777777" w:rsidR="00C85092" w:rsidRDefault="00C85092" w:rsidP="00C85092">
      <w:pPr>
        <w:jc w:val="both"/>
        <w:rPr>
          <w:rFonts w:ascii="Times New Roman" w:hAnsi="Times New Roman" w:cs="Times New Roman"/>
          <w:b/>
          <w:sz w:val="28"/>
          <w:szCs w:val="28"/>
        </w:rPr>
      </w:pPr>
    </w:p>
    <w:p w14:paraId="5E8D7999" w14:textId="77777777" w:rsidR="00C85092" w:rsidRDefault="00C85092" w:rsidP="00C85092">
      <w:pPr>
        <w:pStyle w:val="aa"/>
        <w:tabs>
          <w:tab w:val="left" w:pos="720"/>
        </w:tabs>
        <w:spacing w:after="0"/>
        <w:jc w:val="center"/>
        <w:rPr>
          <w:b/>
          <w:spacing w:val="-3"/>
          <w:sz w:val="28"/>
          <w:szCs w:val="28"/>
        </w:rPr>
      </w:pPr>
      <w:r>
        <w:rPr>
          <w:b/>
          <w:spacing w:val="-3"/>
          <w:sz w:val="28"/>
          <w:szCs w:val="28"/>
        </w:rPr>
        <w:t xml:space="preserve">УЧЕБНО-ТЕМАТИЧЕСКИЙ ПЛАН </w:t>
      </w:r>
      <w:r>
        <w:rPr>
          <w:b/>
          <w:spacing w:val="-3"/>
          <w:sz w:val="28"/>
          <w:szCs w:val="28"/>
          <w:lang w:val="en-US"/>
        </w:rPr>
        <w:t xml:space="preserve">9 </w:t>
      </w:r>
      <w:r>
        <w:rPr>
          <w:b/>
          <w:spacing w:val="-3"/>
          <w:sz w:val="28"/>
          <w:szCs w:val="28"/>
        </w:rPr>
        <w:t>КЛАСС</w:t>
      </w:r>
    </w:p>
    <w:p w14:paraId="747ED525" w14:textId="77777777" w:rsidR="00C85092" w:rsidRDefault="00C85092" w:rsidP="00C85092">
      <w:pPr>
        <w:pStyle w:val="3"/>
        <w:shd w:val="clear" w:color="auto" w:fill="auto"/>
        <w:spacing w:line="240" w:lineRule="auto"/>
        <w:ind w:firstLine="700"/>
        <w:jc w:val="both"/>
        <w:rPr>
          <w:spacing w:val="0"/>
          <w:sz w:val="28"/>
          <w:szCs w:val="28"/>
        </w:rPr>
      </w:pPr>
    </w:p>
    <w:tbl>
      <w:tblPr>
        <w:tblOverlap w:val="never"/>
        <w:tblW w:w="0" w:type="dxa"/>
        <w:jc w:val="center"/>
        <w:tblLayout w:type="fixed"/>
        <w:tblCellMar>
          <w:left w:w="10" w:type="dxa"/>
          <w:right w:w="10" w:type="dxa"/>
        </w:tblCellMar>
        <w:tblLook w:val="04A0" w:firstRow="1" w:lastRow="0" w:firstColumn="1" w:lastColumn="0" w:noHBand="0" w:noVBand="1"/>
      </w:tblPr>
      <w:tblGrid>
        <w:gridCol w:w="672"/>
        <w:gridCol w:w="6309"/>
        <w:gridCol w:w="851"/>
        <w:gridCol w:w="1596"/>
      </w:tblGrid>
      <w:tr w:rsidR="00C85092" w14:paraId="1A49F41E" w14:textId="77777777" w:rsidTr="00C85092">
        <w:trPr>
          <w:trHeight w:hRule="exact" w:val="553"/>
          <w:jc w:val="center"/>
        </w:trPr>
        <w:tc>
          <w:tcPr>
            <w:tcW w:w="672" w:type="dxa"/>
            <w:tcBorders>
              <w:top w:val="single" w:sz="4" w:space="0" w:color="auto"/>
              <w:left w:val="single" w:sz="4" w:space="0" w:color="auto"/>
              <w:bottom w:val="nil"/>
              <w:right w:val="nil"/>
            </w:tcBorders>
            <w:shd w:val="clear" w:color="auto" w:fill="FFFFFF"/>
            <w:hideMark/>
          </w:tcPr>
          <w:p w14:paraId="40C3E23B" w14:textId="77777777" w:rsidR="00C85092" w:rsidRDefault="00C85092">
            <w:pPr>
              <w:pStyle w:val="3"/>
              <w:shd w:val="clear" w:color="auto" w:fill="auto"/>
              <w:spacing w:line="240" w:lineRule="auto"/>
              <w:jc w:val="both"/>
              <w:rPr>
                <w:rStyle w:val="10pt"/>
                <w:spacing w:val="0"/>
                <w:sz w:val="28"/>
                <w:szCs w:val="28"/>
              </w:rPr>
            </w:pPr>
            <w:r>
              <w:rPr>
                <w:rStyle w:val="10pt"/>
                <w:spacing w:val="0"/>
                <w:sz w:val="28"/>
                <w:szCs w:val="28"/>
              </w:rPr>
              <w:t>№</w:t>
            </w:r>
            <w:proofErr w:type="gramStart"/>
            <w:r>
              <w:rPr>
                <w:rStyle w:val="10pt"/>
                <w:spacing w:val="0"/>
                <w:sz w:val="28"/>
                <w:szCs w:val="28"/>
              </w:rPr>
              <w:t>п</w:t>
            </w:r>
            <w:proofErr w:type="gramEnd"/>
            <w:r>
              <w:rPr>
                <w:rStyle w:val="10pt"/>
                <w:spacing w:val="0"/>
                <w:sz w:val="28"/>
                <w:szCs w:val="28"/>
              </w:rPr>
              <w:t>/п</w:t>
            </w:r>
          </w:p>
        </w:tc>
        <w:tc>
          <w:tcPr>
            <w:tcW w:w="6309" w:type="dxa"/>
            <w:tcBorders>
              <w:top w:val="single" w:sz="4" w:space="0" w:color="auto"/>
              <w:left w:val="single" w:sz="4" w:space="0" w:color="auto"/>
              <w:bottom w:val="nil"/>
              <w:right w:val="nil"/>
            </w:tcBorders>
            <w:shd w:val="clear" w:color="auto" w:fill="FFFFFF"/>
            <w:hideMark/>
          </w:tcPr>
          <w:p w14:paraId="35CAB997" w14:textId="77777777" w:rsidR="00C85092" w:rsidRDefault="00C85092">
            <w:pPr>
              <w:pStyle w:val="3"/>
              <w:shd w:val="clear" w:color="auto" w:fill="auto"/>
              <w:spacing w:line="240" w:lineRule="auto"/>
              <w:jc w:val="center"/>
              <w:rPr>
                <w:rStyle w:val="10pt"/>
                <w:rFonts w:eastAsia="Franklin Gothic Heavy"/>
                <w:spacing w:val="0"/>
                <w:sz w:val="28"/>
                <w:szCs w:val="28"/>
              </w:rPr>
            </w:pPr>
            <w:r>
              <w:rPr>
                <w:rStyle w:val="10pt"/>
                <w:rFonts w:eastAsia="Franklin Gothic Heavy"/>
                <w:spacing w:val="0"/>
                <w:sz w:val="28"/>
                <w:szCs w:val="28"/>
              </w:rPr>
              <w:t xml:space="preserve">Тема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D3EAC9F" w14:textId="77777777" w:rsidR="00C85092" w:rsidRDefault="00C85092">
            <w:pPr>
              <w:pStyle w:val="3"/>
              <w:shd w:val="clear" w:color="auto" w:fill="auto"/>
              <w:spacing w:line="240" w:lineRule="auto"/>
              <w:jc w:val="center"/>
              <w:rPr>
                <w:rStyle w:val="10pt"/>
                <w:spacing w:val="0"/>
                <w:sz w:val="28"/>
                <w:szCs w:val="28"/>
              </w:rPr>
            </w:pPr>
            <w:r>
              <w:rPr>
                <w:rStyle w:val="10pt"/>
                <w:spacing w:val="0"/>
                <w:sz w:val="28"/>
                <w:szCs w:val="28"/>
              </w:rPr>
              <w:t xml:space="preserve">Часы </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287136A4" w14:textId="77777777" w:rsidR="00C85092" w:rsidRDefault="00C85092">
            <w:pPr>
              <w:pStyle w:val="3"/>
              <w:shd w:val="clear" w:color="auto" w:fill="auto"/>
              <w:spacing w:line="240" w:lineRule="auto"/>
              <w:jc w:val="center"/>
              <w:rPr>
                <w:rStyle w:val="10pt"/>
                <w:spacing w:val="0"/>
                <w:sz w:val="28"/>
                <w:szCs w:val="28"/>
              </w:rPr>
            </w:pPr>
            <w:r>
              <w:rPr>
                <w:rStyle w:val="10pt"/>
                <w:spacing w:val="0"/>
                <w:sz w:val="28"/>
                <w:szCs w:val="28"/>
              </w:rPr>
              <w:t>Практические работы</w:t>
            </w:r>
          </w:p>
        </w:tc>
      </w:tr>
      <w:tr w:rsidR="00C85092" w14:paraId="0DC9D32A" w14:textId="77777777" w:rsidTr="00C85092">
        <w:trPr>
          <w:trHeight w:hRule="exact" w:val="597"/>
          <w:jc w:val="center"/>
        </w:trPr>
        <w:tc>
          <w:tcPr>
            <w:tcW w:w="672" w:type="dxa"/>
            <w:tcBorders>
              <w:top w:val="single" w:sz="4" w:space="0" w:color="auto"/>
              <w:left w:val="single" w:sz="4" w:space="0" w:color="auto"/>
              <w:bottom w:val="nil"/>
              <w:right w:val="nil"/>
            </w:tcBorders>
            <w:shd w:val="clear" w:color="auto" w:fill="FFFFFF"/>
            <w:hideMark/>
          </w:tcPr>
          <w:p w14:paraId="2226E1C4" w14:textId="77777777" w:rsidR="00C85092" w:rsidRDefault="00C85092">
            <w:pPr>
              <w:pStyle w:val="3"/>
              <w:shd w:val="clear" w:color="auto" w:fill="auto"/>
              <w:spacing w:line="240" w:lineRule="auto"/>
              <w:jc w:val="both"/>
              <w:rPr>
                <w:rStyle w:val="10pt"/>
                <w:spacing w:val="0"/>
                <w:sz w:val="28"/>
                <w:szCs w:val="28"/>
              </w:rPr>
            </w:pPr>
            <w:r>
              <w:rPr>
                <w:rStyle w:val="10pt"/>
                <w:spacing w:val="0"/>
                <w:sz w:val="28"/>
                <w:szCs w:val="28"/>
              </w:rPr>
              <w:t>1.</w:t>
            </w:r>
          </w:p>
        </w:tc>
        <w:tc>
          <w:tcPr>
            <w:tcW w:w="6309" w:type="dxa"/>
            <w:tcBorders>
              <w:top w:val="single" w:sz="4" w:space="0" w:color="auto"/>
              <w:left w:val="single" w:sz="4" w:space="0" w:color="auto"/>
              <w:bottom w:val="nil"/>
              <w:right w:val="nil"/>
            </w:tcBorders>
            <w:shd w:val="clear" w:color="auto" w:fill="FFFFFF"/>
            <w:hideMark/>
          </w:tcPr>
          <w:p w14:paraId="48AFDEE4" w14:textId="77777777" w:rsidR="00C85092" w:rsidRDefault="00C85092">
            <w:pPr>
              <w:pStyle w:val="3"/>
              <w:shd w:val="clear" w:color="auto" w:fill="auto"/>
              <w:spacing w:line="240" w:lineRule="auto"/>
            </w:pPr>
            <w:r>
              <w:rPr>
                <w:rStyle w:val="10pt"/>
                <w:spacing w:val="13"/>
                <w:sz w:val="28"/>
                <w:szCs w:val="28"/>
              </w:rPr>
              <w:t>Введение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E069DA2" w14:textId="77777777" w:rsidR="00C85092" w:rsidRDefault="00C85092">
            <w:pPr>
              <w:pStyle w:val="3"/>
              <w:shd w:val="clear" w:color="auto" w:fill="auto"/>
              <w:spacing w:line="240" w:lineRule="auto"/>
              <w:jc w:val="center"/>
              <w:rPr>
                <w:rStyle w:val="10pt"/>
                <w:spacing w:val="0"/>
                <w:sz w:val="28"/>
                <w:szCs w:val="28"/>
                <w:lang w:val="en-US"/>
              </w:rPr>
            </w:pPr>
            <w:r>
              <w:rPr>
                <w:rStyle w:val="10pt"/>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EDA0A4B" w14:textId="77777777" w:rsidR="00C85092" w:rsidRDefault="00C85092">
            <w:pPr>
              <w:pStyle w:val="3"/>
              <w:shd w:val="clear" w:color="auto" w:fill="auto"/>
              <w:spacing w:line="240" w:lineRule="auto"/>
              <w:jc w:val="center"/>
              <w:rPr>
                <w:rStyle w:val="10pt"/>
                <w:spacing w:val="0"/>
                <w:sz w:val="28"/>
                <w:szCs w:val="28"/>
              </w:rPr>
            </w:pPr>
          </w:p>
        </w:tc>
      </w:tr>
      <w:tr w:rsidR="00C85092" w14:paraId="19A0412F" w14:textId="77777777" w:rsidTr="00C85092">
        <w:trPr>
          <w:trHeight w:hRule="exact" w:val="563"/>
          <w:jc w:val="center"/>
        </w:trPr>
        <w:tc>
          <w:tcPr>
            <w:tcW w:w="672" w:type="dxa"/>
            <w:tcBorders>
              <w:top w:val="single" w:sz="4" w:space="0" w:color="auto"/>
              <w:left w:val="single" w:sz="4" w:space="0" w:color="auto"/>
              <w:bottom w:val="nil"/>
              <w:right w:val="nil"/>
            </w:tcBorders>
            <w:shd w:val="clear" w:color="auto" w:fill="FFFFFF"/>
            <w:hideMark/>
          </w:tcPr>
          <w:p w14:paraId="12B6A5BD" w14:textId="77777777" w:rsidR="00C85092" w:rsidRDefault="00C85092">
            <w:pPr>
              <w:jc w:val="both"/>
              <w:rPr>
                <w:lang w:val="en-US"/>
              </w:rPr>
            </w:pPr>
            <w:r>
              <w:rPr>
                <w:rFonts w:ascii="Times New Roman" w:hAnsi="Times New Roman" w:cs="Times New Roman"/>
                <w:sz w:val="28"/>
                <w:szCs w:val="28"/>
                <w:lang w:val="en-US"/>
              </w:rPr>
              <w:t>1.1</w:t>
            </w:r>
          </w:p>
        </w:tc>
        <w:tc>
          <w:tcPr>
            <w:tcW w:w="6309" w:type="dxa"/>
            <w:tcBorders>
              <w:top w:val="single" w:sz="4" w:space="0" w:color="auto"/>
              <w:left w:val="single" w:sz="4" w:space="0" w:color="auto"/>
              <w:bottom w:val="nil"/>
              <w:right w:val="nil"/>
            </w:tcBorders>
            <w:shd w:val="clear" w:color="auto" w:fill="FFFFFF"/>
            <w:hideMark/>
          </w:tcPr>
          <w:p w14:paraId="0400EEF9"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Политическая карта Евразии. Государства Евразии. Обзор.</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2DC797C" w14:textId="77777777" w:rsidR="00C85092" w:rsidRDefault="00C8509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F2D5845" w14:textId="77777777" w:rsidR="00C85092" w:rsidRDefault="00C85092">
            <w:pPr>
              <w:jc w:val="center"/>
              <w:rPr>
                <w:rFonts w:ascii="Times New Roman" w:hAnsi="Times New Roman" w:cs="Times New Roman"/>
                <w:b/>
                <w:sz w:val="28"/>
                <w:szCs w:val="28"/>
              </w:rPr>
            </w:pPr>
          </w:p>
        </w:tc>
      </w:tr>
      <w:tr w:rsidR="00C85092" w14:paraId="0BC8E17A" w14:textId="77777777" w:rsidTr="00C85092">
        <w:trPr>
          <w:trHeight w:hRule="exact" w:val="423"/>
          <w:jc w:val="center"/>
        </w:trPr>
        <w:tc>
          <w:tcPr>
            <w:tcW w:w="672" w:type="dxa"/>
            <w:tcBorders>
              <w:top w:val="single" w:sz="4" w:space="0" w:color="auto"/>
              <w:left w:val="single" w:sz="4" w:space="0" w:color="auto"/>
              <w:bottom w:val="nil"/>
              <w:right w:val="nil"/>
            </w:tcBorders>
            <w:shd w:val="clear" w:color="auto" w:fill="FFFFFF"/>
            <w:hideMark/>
          </w:tcPr>
          <w:p w14:paraId="33F1740D" w14:textId="77777777" w:rsidR="00C85092" w:rsidRDefault="00C85092">
            <w:pPr>
              <w:pStyle w:val="3"/>
              <w:shd w:val="clear" w:color="auto" w:fill="auto"/>
              <w:spacing w:line="240" w:lineRule="auto"/>
              <w:jc w:val="both"/>
              <w:rPr>
                <w:b/>
                <w:spacing w:val="0"/>
                <w:sz w:val="28"/>
                <w:szCs w:val="28"/>
              </w:rPr>
            </w:pPr>
            <w:r>
              <w:rPr>
                <w:b/>
                <w:spacing w:val="0"/>
                <w:sz w:val="28"/>
                <w:szCs w:val="28"/>
              </w:rPr>
              <w:t>2.</w:t>
            </w:r>
          </w:p>
        </w:tc>
        <w:tc>
          <w:tcPr>
            <w:tcW w:w="6309" w:type="dxa"/>
            <w:tcBorders>
              <w:top w:val="single" w:sz="4" w:space="0" w:color="auto"/>
              <w:left w:val="single" w:sz="4" w:space="0" w:color="auto"/>
              <w:bottom w:val="nil"/>
              <w:right w:val="nil"/>
            </w:tcBorders>
            <w:shd w:val="clear" w:color="auto" w:fill="FFFFFF"/>
            <w:hideMark/>
          </w:tcPr>
          <w:p w14:paraId="50FDF79B" w14:textId="77777777" w:rsidR="00C85092" w:rsidRDefault="00C85092">
            <w:pPr>
              <w:pStyle w:val="3"/>
              <w:shd w:val="clear" w:color="auto" w:fill="auto"/>
              <w:spacing w:line="240" w:lineRule="auto"/>
              <w:jc w:val="both"/>
              <w:rPr>
                <w:spacing w:val="0"/>
                <w:sz w:val="28"/>
                <w:szCs w:val="28"/>
              </w:rPr>
            </w:pPr>
            <w:r>
              <w:rPr>
                <w:rStyle w:val="0pt"/>
                <w:b/>
                <w:spacing w:val="0"/>
                <w:sz w:val="28"/>
                <w:szCs w:val="28"/>
              </w:rPr>
              <w:t xml:space="preserve">Раздел </w:t>
            </w:r>
            <w:r>
              <w:rPr>
                <w:rStyle w:val="0pt"/>
                <w:b/>
                <w:spacing w:val="0"/>
                <w:sz w:val="28"/>
                <w:szCs w:val="28"/>
                <w:lang w:val="en-US"/>
              </w:rPr>
              <w:t>I</w:t>
            </w:r>
            <w:r>
              <w:rPr>
                <w:rStyle w:val="0pt"/>
                <w:b/>
                <w:spacing w:val="0"/>
                <w:sz w:val="28"/>
                <w:szCs w:val="28"/>
              </w:rPr>
              <w:t xml:space="preserve">   Европа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A10C9D4" w14:textId="77777777" w:rsidR="00C85092" w:rsidRDefault="00C85092">
            <w:pPr>
              <w:pStyle w:val="3"/>
              <w:shd w:val="clear" w:color="auto" w:fill="auto"/>
              <w:spacing w:line="240" w:lineRule="auto"/>
              <w:jc w:val="center"/>
              <w:rPr>
                <w:b/>
                <w:spacing w:val="0"/>
                <w:sz w:val="28"/>
                <w:szCs w:val="28"/>
              </w:rPr>
            </w:pPr>
            <w:r>
              <w:rPr>
                <w:b/>
                <w:spacing w:val="0"/>
                <w:sz w:val="28"/>
                <w:szCs w:val="28"/>
              </w:rPr>
              <w:t>23</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11B9FA9" w14:textId="77777777" w:rsidR="00C85092" w:rsidRDefault="00C85092">
            <w:pPr>
              <w:pStyle w:val="3"/>
              <w:shd w:val="clear" w:color="auto" w:fill="auto"/>
              <w:spacing w:line="240" w:lineRule="auto"/>
              <w:jc w:val="center"/>
              <w:rPr>
                <w:rStyle w:val="10pt"/>
                <w:spacing w:val="13"/>
                <w:sz w:val="28"/>
                <w:szCs w:val="28"/>
                <w:lang w:val="en-US"/>
              </w:rPr>
            </w:pPr>
          </w:p>
        </w:tc>
      </w:tr>
      <w:tr w:rsidR="00C85092" w14:paraId="24E7CFDB" w14:textId="77777777" w:rsidTr="00C85092">
        <w:trPr>
          <w:trHeight w:hRule="exact" w:val="423"/>
          <w:jc w:val="center"/>
        </w:trPr>
        <w:tc>
          <w:tcPr>
            <w:tcW w:w="672" w:type="dxa"/>
            <w:tcBorders>
              <w:top w:val="single" w:sz="4" w:space="0" w:color="auto"/>
              <w:left w:val="single" w:sz="4" w:space="0" w:color="auto"/>
              <w:bottom w:val="nil"/>
              <w:right w:val="nil"/>
            </w:tcBorders>
            <w:shd w:val="clear" w:color="auto" w:fill="FFFFFF"/>
            <w:hideMark/>
          </w:tcPr>
          <w:p w14:paraId="347EB8F2" w14:textId="77777777" w:rsidR="00C85092" w:rsidRDefault="00C85092">
            <w:pPr>
              <w:pStyle w:val="3"/>
              <w:shd w:val="clear" w:color="auto" w:fill="auto"/>
              <w:spacing w:line="240" w:lineRule="auto"/>
              <w:jc w:val="both"/>
              <w:rPr>
                <w:spacing w:val="0"/>
              </w:rPr>
            </w:pPr>
            <w:r>
              <w:rPr>
                <w:spacing w:val="0"/>
                <w:sz w:val="28"/>
                <w:szCs w:val="28"/>
                <w:lang w:val="en-US"/>
              </w:rPr>
              <w:t>2.1</w:t>
            </w:r>
          </w:p>
        </w:tc>
        <w:tc>
          <w:tcPr>
            <w:tcW w:w="6309" w:type="dxa"/>
            <w:tcBorders>
              <w:top w:val="single" w:sz="4" w:space="0" w:color="auto"/>
              <w:left w:val="single" w:sz="4" w:space="0" w:color="auto"/>
              <w:bottom w:val="nil"/>
              <w:right w:val="nil"/>
            </w:tcBorders>
            <w:shd w:val="clear" w:color="auto" w:fill="FFFFFF"/>
            <w:hideMark/>
          </w:tcPr>
          <w:p w14:paraId="7C89FB85" w14:textId="77777777" w:rsidR="00C85092" w:rsidRDefault="00C85092">
            <w:pPr>
              <w:pStyle w:val="3"/>
              <w:shd w:val="clear" w:color="auto" w:fill="auto"/>
              <w:spacing w:line="240" w:lineRule="auto"/>
              <w:jc w:val="both"/>
              <w:rPr>
                <w:rStyle w:val="0pt"/>
                <w:b/>
                <w:spacing w:val="0"/>
                <w:sz w:val="28"/>
                <w:szCs w:val="28"/>
              </w:rPr>
            </w:pPr>
            <w:r>
              <w:rPr>
                <w:rStyle w:val="0pt"/>
                <w:b/>
                <w:spacing w:val="0"/>
                <w:sz w:val="28"/>
                <w:szCs w:val="28"/>
              </w:rPr>
              <w:t>Западная Европа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48314D3" w14:textId="77777777" w:rsidR="00C85092" w:rsidRDefault="00C85092">
            <w:pPr>
              <w:pStyle w:val="3"/>
              <w:shd w:val="clear" w:color="auto" w:fill="auto"/>
              <w:spacing w:line="240" w:lineRule="auto"/>
              <w:jc w:val="center"/>
            </w:pPr>
            <w:r>
              <w:rPr>
                <w:b/>
                <w:spacing w:val="0"/>
                <w:sz w:val="28"/>
                <w:szCs w:val="28"/>
              </w:rPr>
              <w:t>5</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3C2D811" w14:textId="77777777" w:rsidR="00C85092" w:rsidRDefault="00C85092">
            <w:pPr>
              <w:pStyle w:val="3"/>
              <w:shd w:val="clear" w:color="auto" w:fill="auto"/>
              <w:spacing w:line="240" w:lineRule="auto"/>
              <w:jc w:val="center"/>
              <w:rPr>
                <w:rStyle w:val="10pt"/>
                <w:spacing w:val="13"/>
                <w:sz w:val="28"/>
                <w:szCs w:val="28"/>
                <w:lang w:val="en-US"/>
              </w:rPr>
            </w:pPr>
          </w:p>
        </w:tc>
      </w:tr>
      <w:tr w:rsidR="00C85092" w14:paraId="4648098A" w14:textId="77777777" w:rsidTr="00C85092">
        <w:trPr>
          <w:trHeight w:hRule="exact" w:val="627"/>
          <w:jc w:val="center"/>
        </w:trPr>
        <w:tc>
          <w:tcPr>
            <w:tcW w:w="672" w:type="dxa"/>
            <w:tcBorders>
              <w:top w:val="single" w:sz="4" w:space="0" w:color="auto"/>
              <w:left w:val="single" w:sz="4" w:space="0" w:color="auto"/>
              <w:bottom w:val="nil"/>
              <w:right w:val="nil"/>
            </w:tcBorders>
            <w:shd w:val="clear" w:color="auto" w:fill="FFFFFF"/>
            <w:hideMark/>
          </w:tcPr>
          <w:p w14:paraId="6C1DC991" w14:textId="77777777" w:rsidR="00C85092" w:rsidRDefault="00C85092">
            <w:pPr>
              <w:jc w:val="both"/>
            </w:pPr>
            <w:r>
              <w:rPr>
                <w:rFonts w:ascii="Times New Roman" w:hAnsi="Times New Roman" w:cs="Times New Roman"/>
                <w:sz w:val="28"/>
                <w:szCs w:val="28"/>
                <w:lang w:val="en-US"/>
              </w:rPr>
              <w:t>2.2</w:t>
            </w:r>
          </w:p>
        </w:tc>
        <w:tc>
          <w:tcPr>
            <w:tcW w:w="6309" w:type="dxa"/>
            <w:tcBorders>
              <w:top w:val="single" w:sz="4" w:space="0" w:color="auto"/>
              <w:left w:val="single" w:sz="4" w:space="0" w:color="auto"/>
              <w:bottom w:val="nil"/>
              <w:right w:val="nil"/>
            </w:tcBorders>
            <w:shd w:val="clear" w:color="auto" w:fill="FFFFFF"/>
            <w:hideMark/>
          </w:tcPr>
          <w:p w14:paraId="4DCAA4AE"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Великобритания (Соединенное Королевство Великобритания и Северная Ирландия).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21C7B5A" w14:textId="77777777" w:rsidR="00C85092" w:rsidRDefault="00C85092">
            <w:pPr>
              <w:pStyle w:val="3"/>
              <w:shd w:val="clear" w:color="auto" w:fill="auto"/>
              <w:spacing w:line="240" w:lineRule="auto"/>
              <w:jc w:val="center"/>
              <w:rPr>
                <w:spacing w:val="0"/>
                <w:sz w:val="28"/>
                <w:szCs w:val="28"/>
              </w:rPr>
            </w:pPr>
            <w:r>
              <w:rPr>
                <w:spacing w:val="0"/>
                <w:sz w:val="28"/>
                <w:szCs w:val="28"/>
              </w:rPr>
              <w:t>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9B52B39"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65BEF634" w14:textId="77777777" w:rsidTr="00C85092">
        <w:trPr>
          <w:trHeight w:hRule="exact" w:val="373"/>
          <w:jc w:val="center"/>
        </w:trPr>
        <w:tc>
          <w:tcPr>
            <w:tcW w:w="672" w:type="dxa"/>
            <w:tcBorders>
              <w:top w:val="single" w:sz="4" w:space="0" w:color="auto"/>
              <w:left w:val="single" w:sz="4" w:space="0" w:color="auto"/>
              <w:bottom w:val="nil"/>
              <w:right w:val="nil"/>
            </w:tcBorders>
            <w:shd w:val="clear" w:color="auto" w:fill="FFFFFF"/>
            <w:hideMark/>
          </w:tcPr>
          <w:p w14:paraId="54A2D92F" w14:textId="77777777" w:rsidR="00C85092" w:rsidRDefault="00C85092">
            <w:pPr>
              <w:pStyle w:val="3"/>
              <w:shd w:val="clear" w:color="auto" w:fill="auto"/>
              <w:spacing w:line="240" w:lineRule="auto"/>
              <w:jc w:val="both"/>
            </w:pPr>
            <w:r>
              <w:rPr>
                <w:spacing w:val="0"/>
                <w:sz w:val="28"/>
                <w:szCs w:val="28"/>
                <w:lang w:val="en-US"/>
              </w:rPr>
              <w:t>2.3</w:t>
            </w:r>
          </w:p>
        </w:tc>
        <w:tc>
          <w:tcPr>
            <w:tcW w:w="6309" w:type="dxa"/>
            <w:tcBorders>
              <w:top w:val="single" w:sz="4" w:space="0" w:color="auto"/>
              <w:left w:val="single" w:sz="4" w:space="0" w:color="auto"/>
              <w:bottom w:val="nil"/>
              <w:right w:val="nil"/>
            </w:tcBorders>
            <w:shd w:val="clear" w:color="auto" w:fill="FFFFFF"/>
            <w:hideMark/>
          </w:tcPr>
          <w:p w14:paraId="0672C90D"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Франция (Французская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C97BD8D" w14:textId="77777777" w:rsidR="00C85092" w:rsidRDefault="00C8509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44FD583" w14:textId="77777777" w:rsidR="00C85092" w:rsidRDefault="00C85092">
            <w:pPr>
              <w:jc w:val="center"/>
              <w:rPr>
                <w:rFonts w:ascii="Times New Roman" w:hAnsi="Times New Roman" w:cs="Times New Roman"/>
                <w:b/>
                <w:sz w:val="28"/>
                <w:szCs w:val="28"/>
                <w:lang w:val="en-US"/>
              </w:rPr>
            </w:pPr>
          </w:p>
        </w:tc>
      </w:tr>
      <w:tr w:rsidR="00C85092" w14:paraId="431CB6A8" w14:textId="77777777" w:rsidTr="00C85092">
        <w:trPr>
          <w:trHeight w:hRule="exact" w:val="431"/>
          <w:jc w:val="center"/>
        </w:trPr>
        <w:tc>
          <w:tcPr>
            <w:tcW w:w="672" w:type="dxa"/>
            <w:tcBorders>
              <w:top w:val="single" w:sz="4" w:space="0" w:color="auto"/>
              <w:left w:val="single" w:sz="4" w:space="0" w:color="auto"/>
              <w:bottom w:val="nil"/>
              <w:right w:val="nil"/>
            </w:tcBorders>
            <w:shd w:val="clear" w:color="auto" w:fill="FFFFFF"/>
            <w:hideMark/>
          </w:tcPr>
          <w:p w14:paraId="69F80D24" w14:textId="77777777" w:rsidR="00C85092" w:rsidRDefault="00C85092">
            <w:pPr>
              <w:pStyle w:val="3"/>
              <w:shd w:val="clear" w:color="auto" w:fill="auto"/>
              <w:spacing w:line="240" w:lineRule="auto"/>
              <w:jc w:val="both"/>
              <w:rPr>
                <w:spacing w:val="0"/>
                <w:sz w:val="28"/>
                <w:szCs w:val="28"/>
                <w:lang w:val="en-US"/>
              </w:rPr>
            </w:pPr>
            <w:r>
              <w:rPr>
                <w:spacing w:val="0"/>
                <w:sz w:val="28"/>
                <w:szCs w:val="28"/>
                <w:lang w:val="en-US"/>
              </w:rPr>
              <w:t>2.4</w:t>
            </w:r>
          </w:p>
        </w:tc>
        <w:tc>
          <w:tcPr>
            <w:tcW w:w="6309" w:type="dxa"/>
            <w:tcBorders>
              <w:top w:val="single" w:sz="4" w:space="0" w:color="auto"/>
              <w:left w:val="single" w:sz="4" w:space="0" w:color="auto"/>
              <w:bottom w:val="nil"/>
              <w:right w:val="nil"/>
            </w:tcBorders>
            <w:shd w:val="clear" w:color="auto" w:fill="FFFFFF"/>
            <w:hideMark/>
          </w:tcPr>
          <w:p w14:paraId="6C1D1FA0"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Германия (Федеративная Республика Германия).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4533F80" w14:textId="77777777" w:rsidR="00C85092" w:rsidRDefault="00C85092">
            <w:pPr>
              <w:pStyle w:val="3"/>
              <w:shd w:val="clear" w:color="auto" w:fill="auto"/>
              <w:spacing w:line="240" w:lineRule="auto"/>
              <w:jc w:val="center"/>
              <w:rPr>
                <w:spacing w:val="0"/>
                <w:sz w:val="28"/>
                <w:szCs w:val="28"/>
                <w:lang w:val="en-US"/>
              </w:rPr>
            </w:pPr>
            <w:r>
              <w:rPr>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8B7ED6F"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00B966D0" w14:textId="77777777" w:rsidTr="00C85092">
        <w:trPr>
          <w:trHeight w:hRule="exact" w:val="555"/>
          <w:jc w:val="center"/>
        </w:trPr>
        <w:tc>
          <w:tcPr>
            <w:tcW w:w="672" w:type="dxa"/>
            <w:tcBorders>
              <w:top w:val="single" w:sz="4" w:space="0" w:color="auto"/>
              <w:left w:val="single" w:sz="4" w:space="0" w:color="auto"/>
              <w:bottom w:val="nil"/>
              <w:right w:val="nil"/>
            </w:tcBorders>
            <w:shd w:val="clear" w:color="auto" w:fill="FFFFFF"/>
            <w:hideMark/>
          </w:tcPr>
          <w:p w14:paraId="3F982445" w14:textId="77777777" w:rsidR="00C85092" w:rsidRDefault="00C85092">
            <w:pPr>
              <w:pStyle w:val="3"/>
              <w:shd w:val="clear" w:color="auto" w:fill="auto"/>
              <w:spacing w:line="240" w:lineRule="auto"/>
              <w:jc w:val="both"/>
            </w:pPr>
            <w:r>
              <w:rPr>
                <w:spacing w:val="0"/>
                <w:sz w:val="28"/>
                <w:szCs w:val="28"/>
                <w:lang w:val="en-US"/>
              </w:rPr>
              <w:t>2.5</w:t>
            </w:r>
          </w:p>
        </w:tc>
        <w:tc>
          <w:tcPr>
            <w:tcW w:w="6309" w:type="dxa"/>
            <w:tcBorders>
              <w:top w:val="single" w:sz="4" w:space="0" w:color="auto"/>
              <w:left w:val="single" w:sz="4" w:space="0" w:color="auto"/>
              <w:bottom w:val="nil"/>
              <w:right w:val="nil"/>
            </w:tcBorders>
            <w:shd w:val="clear" w:color="auto" w:fill="FFFFFF"/>
            <w:hideMark/>
          </w:tcPr>
          <w:p w14:paraId="4AB451B8"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Австрия (Австрийская Республика). Швейцария (Швейцарская Конфедерация).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2AFD3D8" w14:textId="77777777" w:rsidR="00C85092" w:rsidRDefault="00C85092">
            <w:pPr>
              <w:pStyle w:val="3"/>
              <w:shd w:val="clear" w:color="auto" w:fill="auto"/>
              <w:spacing w:line="240" w:lineRule="auto"/>
              <w:jc w:val="center"/>
              <w:rPr>
                <w:spacing w:val="0"/>
                <w:sz w:val="28"/>
                <w:szCs w:val="28"/>
                <w:lang w:val="en-US"/>
              </w:rPr>
            </w:pPr>
            <w:r>
              <w:rPr>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2E5EAA56"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r>
      <w:tr w:rsidR="00C85092" w14:paraId="313AE950" w14:textId="77777777" w:rsidTr="00C85092">
        <w:trPr>
          <w:trHeight w:hRule="exact" w:val="430"/>
          <w:jc w:val="center"/>
        </w:trPr>
        <w:tc>
          <w:tcPr>
            <w:tcW w:w="672" w:type="dxa"/>
            <w:tcBorders>
              <w:top w:val="single" w:sz="4" w:space="0" w:color="auto"/>
              <w:left w:val="single" w:sz="4" w:space="0" w:color="auto"/>
              <w:bottom w:val="nil"/>
              <w:right w:val="nil"/>
            </w:tcBorders>
            <w:shd w:val="clear" w:color="auto" w:fill="FFFFFF"/>
            <w:hideMark/>
          </w:tcPr>
          <w:p w14:paraId="63A9DB34" w14:textId="77777777" w:rsidR="00C85092" w:rsidRDefault="00C85092">
            <w:pPr>
              <w:pStyle w:val="3"/>
              <w:shd w:val="clear" w:color="auto" w:fill="auto"/>
              <w:spacing w:line="240" w:lineRule="auto"/>
              <w:jc w:val="both"/>
            </w:pPr>
            <w:r>
              <w:rPr>
                <w:spacing w:val="0"/>
                <w:sz w:val="28"/>
                <w:szCs w:val="28"/>
                <w:lang w:val="en-US"/>
              </w:rPr>
              <w:t>2.6</w:t>
            </w:r>
          </w:p>
        </w:tc>
        <w:tc>
          <w:tcPr>
            <w:tcW w:w="6309" w:type="dxa"/>
            <w:tcBorders>
              <w:top w:val="single" w:sz="4" w:space="0" w:color="auto"/>
              <w:left w:val="single" w:sz="4" w:space="0" w:color="auto"/>
              <w:bottom w:val="nil"/>
              <w:right w:val="nil"/>
            </w:tcBorders>
            <w:shd w:val="clear" w:color="auto" w:fill="FFFFFF"/>
            <w:hideMark/>
          </w:tcPr>
          <w:p w14:paraId="064B4917" w14:textId="77777777" w:rsidR="00C85092" w:rsidRDefault="00C85092">
            <w:pPr>
              <w:pStyle w:val="3"/>
              <w:shd w:val="clear" w:color="auto" w:fill="auto"/>
              <w:spacing w:line="240" w:lineRule="auto"/>
              <w:jc w:val="both"/>
              <w:rPr>
                <w:spacing w:val="0"/>
                <w:sz w:val="28"/>
                <w:szCs w:val="28"/>
              </w:rPr>
            </w:pPr>
            <w:r>
              <w:rPr>
                <w:rStyle w:val="10pt"/>
                <w:spacing w:val="0"/>
                <w:sz w:val="28"/>
                <w:szCs w:val="28"/>
              </w:rPr>
              <w:t xml:space="preserve">Южная Европа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13FA537" w14:textId="77777777" w:rsidR="00C85092" w:rsidRDefault="00C85092">
            <w:pPr>
              <w:pStyle w:val="3"/>
              <w:shd w:val="clear" w:color="auto" w:fill="auto"/>
              <w:spacing w:line="240" w:lineRule="auto"/>
              <w:jc w:val="center"/>
              <w:rPr>
                <w:b/>
                <w:spacing w:val="0"/>
                <w:sz w:val="28"/>
                <w:szCs w:val="28"/>
              </w:rPr>
            </w:pPr>
            <w:r>
              <w:rPr>
                <w:b/>
                <w:spacing w:val="0"/>
                <w:sz w:val="28"/>
                <w:szCs w:val="28"/>
              </w:rPr>
              <w:t>4</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1B1E8C0" w14:textId="77777777" w:rsidR="00C85092" w:rsidRDefault="00C85092">
            <w:pPr>
              <w:pStyle w:val="3"/>
              <w:shd w:val="clear" w:color="auto" w:fill="auto"/>
              <w:spacing w:line="240" w:lineRule="auto"/>
              <w:jc w:val="center"/>
              <w:rPr>
                <w:rStyle w:val="10pt"/>
                <w:spacing w:val="0"/>
                <w:sz w:val="28"/>
                <w:szCs w:val="28"/>
              </w:rPr>
            </w:pPr>
          </w:p>
        </w:tc>
      </w:tr>
      <w:tr w:rsidR="00C85092" w14:paraId="73C942A5" w14:textId="77777777" w:rsidTr="00C85092">
        <w:trPr>
          <w:trHeight w:hRule="exact" w:val="335"/>
          <w:jc w:val="center"/>
        </w:trPr>
        <w:tc>
          <w:tcPr>
            <w:tcW w:w="672" w:type="dxa"/>
            <w:tcBorders>
              <w:top w:val="single" w:sz="4" w:space="0" w:color="auto"/>
              <w:left w:val="single" w:sz="4" w:space="0" w:color="auto"/>
              <w:bottom w:val="nil"/>
              <w:right w:val="nil"/>
            </w:tcBorders>
            <w:shd w:val="clear" w:color="auto" w:fill="FFFFFF"/>
            <w:hideMark/>
          </w:tcPr>
          <w:p w14:paraId="3C157A8E" w14:textId="77777777" w:rsidR="00C85092" w:rsidRDefault="00C85092">
            <w:pPr>
              <w:jc w:val="both"/>
              <w:rPr>
                <w:lang w:val="en-US"/>
              </w:rPr>
            </w:pPr>
            <w:r>
              <w:rPr>
                <w:rFonts w:ascii="Times New Roman" w:hAnsi="Times New Roman" w:cs="Times New Roman"/>
                <w:sz w:val="28"/>
                <w:szCs w:val="28"/>
                <w:lang w:val="en-US"/>
              </w:rPr>
              <w:t>2.7</w:t>
            </w:r>
          </w:p>
        </w:tc>
        <w:tc>
          <w:tcPr>
            <w:tcW w:w="6309" w:type="dxa"/>
            <w:tcBorders>
              <w:top w:val="single" w:sz="4" w:space="0" w:color="auto"/>
              <w:left w:val="single" w:sz="4" w:space="0" w:color="auto"/>
              <w:bottom w:val="nil"/>
              <w:right w:val="nil"/>
            </w:tcBorders>
            <w:shd w:val="clear" w:color="auto" w:fill="FFFFFF"/>
            <w:hideMark/>
          </w:tcPr>
          <w:p w14:paraId="1F0B60EC"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Испания. Португалия (Португальская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291EE37" w14:textId="77777777" w:rsidR="00C85092" w:rsidRDefault="00C85092">
            <w:pPr>
              <w:pStyle w:val="3"/>
              <w:shd w:val="clear" w:color="auto" w:fill="auto"/>
              <w:spacing w:line="240" w:lineRule="auto"/>
              <w:jc w:val="center"/>
              <w:rPr>
                <w:spacing w:val="0"/>
                <w:sz w:val="28"/>
                <w:szCs w:val="28"/>
              </w:rPr>
            </w:pPr>
            <w:r>
              <w:rPr>
                <w:spacing w:val="0"/>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36C7B77" w14:textId="77777777" w:rsidR="00C85092" w:rsidRDefault="00C85092">
            <w:pPr>
              <w:pStyle w:val="3"/>
              <w:shd w:val="clear" w:color="auto" w:fill="auto"/>
              <w:spacing w:line="240" w:lineRule="auto"/>
              <w:jc w:val="center"/>
              <w:rPr>
                <w:rStyle w:val="10pt"/>
                <w:b w:val="0"/>
                <w:spacing w:val="0"/>
                <w:sz w:val="28"/>
                <w:szCs w:val="28"/>
              </w:rPr>
            </w:pPr>
          </w:p>
        </w:tc>
      </w:tr>
      <w:tr w:rsidR="00C85092" w14:paraId="6FE59BE9" w14:textId="77777777" w:rsidTr="00C85092">
        <w:trPr>
          <w:trHeight w:hRule="exact" w:val="582"/>
          <w:jc w:val="center"/>
        </w:trPr>
        <w:tc>
          <w:tcPr>
            <w:tcW w:w="672" w:type="dxa"/>
            <w:tcBorders>
              <w:top w:val="single" w:sz="4" w:space="0" w:color="auto"/>
              <w:left w:val="single" w:sz="4" w:space="0" w:color="auto"/>
              <w:bottom w:val="nil"/>
              <w:right w:val="nil"/>
            </w:tcBorders>
            <w:shd w:val="clear" w:color="auto" w:fill="FFFFFF"/>
            <w:hideMark/>
          </w:tcPr>
          <w:p w14:paraId="0B0E998C" w14:textId="77777777" w:rsidR="00C85092" w:rsidRDefault="00C85092">
            <w:pPr>
              <w:pStyle w:val="3"/>
              <w:shd w:val="clear" w:color="auto" w:fill="auto"/>
              <w:spacing w:line="240" w:lineRule="auto"/>
              <w:jc w:val="both"/>
              <w:rPr>
                <w:lang w:val="en-US"/>
              </w:rPr>
            </w:pPr>
            <w:r>
              <w:rPr>
                <w:spacing w:val="0"/>
                <w:sz w:val="28"/>
                <w:szCs w:val="28"/>
                <w:lang w:val="en-US"/>
              </w:rPr>
              <w:t>2.8</w:t>
            </w:r>
          </w:p>
        </w:tc>
        <w:tc>
          <w:tcPr>
            <w:tcW w:w="6309" w:type="dxa"/>
            <w:tcBorders>
              <w:top w:val="single" w:sz="4" w:space="0" w:color="auto"/>
              <w:left w:val="single" w:sz="4" w:space="0" w:color="auto"/>
              <w:bottom w:val="nil"/>
              <w:right w:val="nil"/>
            </w:tcBorders>
            <w:shd w:val="clear" w:color="auto" w:fill="FFFFFF"/>
            <w:hideMark/>
          </w:tcPr>
          <w:p w14:paraId="4A254F06"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Италия (Итальянская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45577BE" w14:textId="77777777" w:rsidR="00C85092" w:rsidRDefault="00C85092">
            <w:pPr>
              <w:jc w:val="center"/>
              <w:rPr>
                <w:rFonts w:ascii="Times New Roman" w:hAnsi="Times New Roman" w:cs="Times New Roman"/>
                <w:sz w:val="28"/>
                <w:szCs w:val="28"/>
              </w:rPr>
            </w:pPr>
            <w:r>
              <w:rPr>
                <w:rFonts w:ascii="Times New Roman" w:hAnsi="Times New Roman" w:cs="Times New Roman"/>
                <w:sz w:val="28"/>
                <w:szCs w:val="28"/>
              </w:rPr>
              <w:t>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DDF7058" w14:textId="77777777" w:rsidR="00C85092" w:rsidRDefault="00C85092">
            <w:pPr>
              <w:jc w:val="center"/>
              <w:rPr>
                <w:rFonts w:ascii="Times New Roman" w:hAnsi="Times New Roman" w:cs="Times New Roman"/>
                <w:b/>
                <w:sz w:val="28"/>
                <w:szCs w:val="28"/>
                <w:lang w:val="en-US"/>
              </w:rPr>
            </w:pPr>
          </w:p>
        </w:tc>
      </w:tr>
      <w:tr w:rsidR="00C85092" w14:paraId="2F19062D" w14:textId="77777777" w:rsidTr="00C85092">
        <w:trPr>
          <w:trHeight w:hRule="exact" w:val="407"/>
          <w:jc w:val="center"/>
        </w:trPr>
        <w:tc>
          <w:tcPr>
            <w:tcW w:w="672" w:type="dxa"/>
            <w:tcBorders>
              <w:top w:val="single" w:sz="4" w:space="0" w:color="auto"/>
              <w:left w:val="single" w:sz="4" w:space="0" w:color="auto"/>
              <w:bottom w:val="nil"/>
              <w:right w:val="nil"/>
            </w:tcBorders>
            <w:shd w:val="clear" w:color="auto" w:fill="FFFFFF"/>
            <w:hideMark/>
          </w:tcPr>
          <w:p w14:paraId="569B1F79" w14:textId="77777777" w:rsidR="00C85092" w:rsidRDefault="00C85092">
            <w:pPr>
              <w:pStyle w:val="3"/>
              <w:shd w:val="clear" w:color="auto" w:fill="auto"/>
              <w:spacing w:line="240" w:lineRule="auto"/>
              <w:jc w:val="both"/>
              <w:rPr>
                <w:spacing w:val="0"/>
                <w:sz w:val="28"/>
                <w:szCs w:val="28"/>
                <w:lang w:val="en-US"/>
              </w:rPr>
            </w:pPr>
            <w:r>
              <w:rPr>
                <w:spacing w:val="0"/>
                <w:sz w:val="28"/>
                <w:szCs w:val="28"/>
                <w:lang w:val="en-US"/>
              </w:rPr>
              <w:t>2.9</w:t>
            </w:r>
          </w:p>
        </w:tc>
        <w:tc>
          <w:tcPr>
            <w:tcW w:w="6309" w:type="dxa"/>
            <w:tcBorders>
              <w:top w:val="single" w:sz="4" w:space="0" w:color="auto"/>
              <w:left w:val="single" w:sz="4" w:space="0" w:color="auto"/>
              <w:bottom w:val="nil"/>
              <w:right w:val="nil"/>
            </w:tcBorders>
            <w:shd w:val="clear" w:color="auto" w:fill="FFFFFF"/>
            <w:hideMark/>
          </w:tcPr>
          <w:p w14:paraId="1813391B"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Греция (Греческая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482739C" w14:textId="77777777" w:rsidR="00C85092" w:rsidRDefault="00C85092">
            <w:pPr>
              <w:pStyle w:val="3"/>
              <w:shd w:val="clear" w:color="auto" w:fill="auto"/>
              <w:spacing w:line="240" w:lineRule="auto"/>
              <w:jc w:val="center"/>
              <w:rPr>
                <w:spacing w:val="0"/>
                <w:sz w:val="28"/>
                <w:szCs w:val="28"/>
                <w:lang w:val="en-US"/>
              </w:rPr>
            </w:pPr>
            <w:r>
              <w:rPr>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0B9A075C" w14:textId="77777777" w:rsidR="00C85092" w:rsidRDefault="00C85092">
            <w:pPr>
              <w:pStyle w:val="3"/>
              <w:shd w:val="clear" w:color="auto" w:fill="auto"/>
              <w:spacing w:line="240" w:lineRule="auto"/>
              <w:jc w:val="center"/>
              <w:rPr>
                <w:rStyle w:val="10pt"/>
                <w:spacing w:val="0"/>
                <w:sz w:val="28"/>
                <w:szCs w:val="28"/>
                <w:lang w:val="en-US"/>
              </w:rPr>
            </w:pPr>
            <w:r>
              <w:rPr>
                <w:rStyle w:val="10pt"/>
                <w:spacing w:val="0"/>
                <w:sz w:val="28"/>
                <w:szCs w:val="28"/>
                <w:lang w:val="en-US"/>
              </w:rPr>
              <w:t>1</w:t>
            </w:r>
          </w:p>
        </w:tc>
      </w:tr>
      <w:tr w:rsidR="00C85092" w14:paraId="7905FDDD"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6E0EB733" w14:textId="77777777" w:rsidR="00C85092" w:rsidRDefault="00C85092">
            <w:pPr>
              <w:pStyle w:val="3"/>
              <w:shd w:val="clear" w:color="auto" w:fill="auto"/>
              <w:spacing w:line="240" w:lineRule="auto"/>
              <w:jc w:val="both"/>
            </w:pPr>
            <w:r>
              <w:rPr>
                <w:spacing w:val="0"/>
                <w:sz w:val="28"/>
                <w:szCs w:val="28"/>
                <w:lang w:val="en-US"/>
              </w:rPr>
              <w:t>2.10</w:t>
            </w:r>
          </w:p>
        </w:tc>
        <w:tc>
          <w:tcPr>
            <w:tcW w:w="6309" w:type="dxa"/>
            <w:tcBorders>
              <w:top w:val="single" w:sz="4" w:space="0" w:color="auto"/>
              <w:left w:val="single" w:sz="4" w:space="0" w:color="auto"/>
              <w:bottom w:val="nil"/>
              <w:right w:val="nil"/>
            </w:tcBorders>
            <w:shd w:val="clear" w:color="auto" w:fill="FFFFFF"/>
            <w:hideMark/>
          </w:tcPr>
          <w:p w14:paraId="45970AF9" w14:textId="77777777" w:rsidR="00C85092" w:rsidRDefault="00C85092">
            <w:pPr>
              <w:pStyle w:val="3"/>
              <w:shd w:val="clear" w:color="auto" w:fill="auto"/>
              <w:spacing w:line="240" w:lineRule="auto"/>
              <w:rPr>
                <w:spacing w:val="0"/>
                <w:sz w:val="28"/>
                <w:szCs w:val="28"/>
              </w:rPr>
            </w:pPr>
            <w:r>
              <w:rPr>
                <w:rStyle w:val="10pt"/>
                <w:spacing w:val="0"/>
                <w:sz w:val="28"/>
                <w:szCs w:val="28"/>
              </w:rPr>
              <w:t>Северная Европа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E8CDE94" w14:textId="77777777" w:rsidR="00C85092" w:rsidRDefault="00C85092">
            <w:pPr>
              <w:pStyle w:val="3"/>
              <w:shd w:val="clear" w:color="auto" w:fill="auto"/>
              <w:spacing w:line="240" w:lineRule="auto"/>
              <w:jc w:val="center"/>
              <w:rPr>
                <w:spacing w:val="0"/>
                <w:sz w:val="28"/>
                <w:szCs w:val="28"/>
              </w:rPr>
            </w:pPr>
            <w:r>
              <w:rPr>
                <w:rStyle w:val="10pt"/>
                <w:spacing w:val="13"/>
                <w:sz w:val="28"/>
                <w:szCs w:val="28"/>
              </w:rPr>
              <w:t>3</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D43B1BB" w14:textId="77777777" w:rsidR="00C85092" w:rsidRDefault="00C85092">
            <w:pPr>
              <w:pStyle w:val="3"/>
              <w:shd w:val="clear" w:color="auto" w:fill="auto"/>
              <w:spacing w:line="240" w:lineRule="auto"/>
              <w:jc w:val="center"/>
              <w:rPr>
                <w:rStyle w:val="10pt"/>
                <w:b w:val="0"/>
                <w:spacing w:val="0"/>
                <w:sz w:val="28"/>
                <w:szCs w:val="28"/>
              </w:rPr>
            </w:pPr>
          </w:p>
        </w:tc>
      </w:tr>
      <w:tr w:rsidR="00C85092" w14:paraId="09BF9EC6"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75E90A8E" w14:textId="77777777" w:rsidR="00C85092" w:rsidRDefault="00C85092">
            <w:pPr>
              <w:pStyle w:val="3"/>
              <w:shd w:val="clear" w:color="auto" w:fill="auto"/>
              <w:spacing w:line="240" w:lineRule="auto"/>
              <w:jc w:val="both"/>
              <w:rPr>
                <w:lang w:val="en-US"/>
              </w:rPr>
            </w:pPr>
            <w:r>
              <w:rPr>
                <w:spacing w:val="0"/>
                <w:sz w:val="28"/>
                <w:szCs w:val="28"/>
                <w:lang w:val="en-US"/>
              </w:rPr>
              <w:t>2.11</w:t>
            </w:r>
          </w:p>
        </w:tc>
        <w:tc>
          <w:tcPr>
            <w:tcW w:w="6309" w:type="dxa"/>
            <w:tcBorders>
              <w:top w:val="single" w:sz="4" w:space="0" w:color="auto"/>
              <w:left w:val="single" w:sz="4" w:space="0" w:color="auto"/>
              <w:bottom w:val="nil"/>
              <w:right w:val="nil"/>
            </w:tcBorders>
            <w:shd w:val="clear" w:color="auto" w:fill="FFFFFF"/>
            <w:hideMark/>
          </w:tcPr>
          <w:p w14:paraId="0846F2C9"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Норвегия (Королевство Норвегия)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4DCAC9D"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0D6C13A" w14:textId="77777777" w:rsidR="00C85092" w:rsidRDefault="00C85092">
            <w:pPr>
              <w:pStyle w:val="3"/>
              <w:shd w:val="clear" w:color="auto" w:fill="auto"/>
              <w:spacing w:line="240" w:lineRule="auto"/>
              <w:jc w:val="center"/>
              <w:rPr>
                <w:rStyle w:val="10pt"/>
                <w:spacing w:val="0"/>
                <w:sz w:val="28"/>
                <w:szCs w:val="28"/>
                <w:lang w:val="en-US"/>
              </w:rPr>
            </w:pPr>
          </w:p>
        </w:tc>
      </w:tr>
      <w:tr w:rsidR="00C85092" w14:paraId="6BBBA120"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173AB719" w14:textId="77777777" w:rsidR="00C85092" w:rsidRDefault="00C85092">
            <w:pPr>
              <w:pStyle w:val="3"/>
              <w:shd w:val="clear" w:color="auto" w:fill="auto"/>
              <w:spacing w:line="240" w:lineRule="auto"/>
              <w:jc w:val="both"/>
            </w:pPr>
            <w:r>
              <w:rPr>
                <w:spacing w:val="0"/>
                <w:sz w:val="28"/>
                <w:szCs w:val="28"/>
                <w:lang w:val="en-US"/>
              </w:rPr>
              <w:t>2.12</w:t>
            </w:r>
          </w:p>
        </w:tc>
        <w:tc>
          <w:tcPr>
            <w:tcW w:w="6309" w:type="dxa"/>
            <w:tcBorders>
              <w:top w:val="single" w:sz="4" w:space="0" w:color="auto"/>
              <w:left w:val="single" w:sz="4" w:space="0" w:color="auto"/>
              <w:bottom w:val="nil"/>
              <w:right w:val="nil"/>
            </w:tcBorders>
            <w:shd w:val="clear" w:color="auto" w:fill="FFFFFF"/>
            <w:hideMark/>
          </w:tcPr>
          <w:p w14:paraId="428EF128"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Швеция (Королевство Швеция).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0C6526B" w14:textId="77777777" w:rsidR="00C85092" w:rsidRDefault="00C85092">
            <w:pPr>
              <w:pStyle w:val="3"/>
              <w:shd w:val="clear" w:color="auto" w:fill="auto"/>
              <w:spacing w:line="240" w:lineRule="auto"/>
              <w:jc w:val="center"/>
              <w:rPr>
                <w:b/>
                <w:spacing w:val="0"/>
                <w:sz w:val="28"/>
                <w:szCs w:val="28"/>
              </w:rPr>
            </w:pPr>
            <w:r>
              <w:rPr>
                <w:rStyle w:val="10pt"/>
                <w:b w:val="0"/>
                <w:spacing w:val="13"/>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3547FE7" w14:textId="77777777" w:rsidR="00C85092" w:rsidRDefault="00C85092">
            <w:pPr>
              <w:pStyle w:val="3"/>
              <w:shd w:val="clear" w:color="auto" w:fill="auto"/>
              <w:spacing w:line="240" w:lineRule="auto"/>
              <w:jc w:val="center"/>
              <w:rPr>
                <w:rStyle w:val="10pt"/>
                <w:spacing w:val="0"/>
                <w:sz w:val="28"/>
                <w:szCs w:val="28"/>
              </w:rPr>
            </w:pPr>
          </w:p>
        </w:tc>
      </w:tr>
      <w:tr w:rsidR="00C85092" w14:paraId="51A1A11C"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1821369F" w14:textId="77777777" w:rsidR="00C85092" w:rsidRDefault="00C85092">
            <w:pPr>
              <w:pStyle w:val="3"/>
              <w:shd w:val="clear" w:color="auto" w:fill="auto"/>
              <w:spacing w:line="240" w:lineRule="auto"/>
              <w:jc w:val="both"/>
              <w:rPr>
                <w:lang w:val="en-US"/>
              </w:rPr>
            </w:pPr>
            <w:r>
              <w:rPr>
                <w:spacing w:val="0"/>
                <w:sz w:val="28"/>
                <w:szCs w:val="28"/>
                <w:lang w:val="en-US"/>
              </w:rPr>
              <w:t>2.13</w:t>
            </w:r>
          </w:p>
        </w:tc>
        <w:tc>
          <w:tcPr>
            <w:tcW w:w="6309" w:type="dxa"/>
            <w:tcBorders>
              <w:top w:val="single" w:sz="4" w:space="0" w:color="auto"/>
              <w:left w:val="single" w:sz="4" w:space="0" w:color="auto"/>
              <w:bottom w:val="nil"/>
              <w:right w:val="nil"/>
            </w:tcBorders>
            <w:shd w:val="clear" w:color="auto" w:fill="FFFFFF"/>
            <w:hideMark/>
          </w:tcPr>
          <w:p w14:paraId="4D393E1D"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Финляндия (Финляндская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810BBE6"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25052678" w14:textId="77777777" w:rsidR="00C85092" w:rsidRDefault="00C85092">
            <w:pPr>
              <w:pStyle w:val="3"/>
              <w:shd w:val="clear" w:color="auto" w:fill="auto"/>
              <w:spacing w:line="240" w:lineRule="auto"/>
              <w:jc w:val="center"/>
              <w:rPr>
                <w:rStyle w:val="10pt"/>
                <w:spacing w:val="0"/>
                <w:sz w:val="28"/>
                <w:szCs w:val="28"/>
                <w:lang w:val="en-US"/>
              </w:rPr>
            </w:pPr>
            <w:r>
              <w:rPr>
                <w:rStyle w:val="10pt"/>
                <w:b w:val="0"/>
                <w:spacing w:val="0"/>
                <w:sz w:val="28"/>
                <w:szCs w:val="28"/>
                <w:lang w:val="en-US"/>
              </w:rPr>
              <w:t>1</w:t>
            </w:r>
          </w:p>
        </w:tc>
      </w:tr>
      <w:tr w:rsidR="00C85092" w14:paraId="2415ACAB"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40AE8F01" w14:textId="77777777" w:rsidR="00C85092" w:rsidRDefault="00C85092">
            <w:pPr>
              <w:pStyle w:val="3"/>
              <w:shd w:val="clear" w:color="auto" w:fill="auto"/>
              <w:spacing w:line="240" w:lineRule="auto"/>
              <w:jc w:val="both"/>
            </w:pPr>
            <w:r>
              <w:rPr>
                <w:spacing w:val="0"/>
                <w:sz w:val="28"/>
                <w:szCs w:val="28"/>
                <w:lang w:val="en-US"/>
              </w:rPr>
              <w:t>2.14</w:t>
            </w:r>
          </w:p>
        </w:tc>
        <w:tc>
          <w:tcPr>
            <w:tcW w:w="6309" w:type="dxa"/>
            <w:tcBorders>
              <w:top w:val="single" w:sz="4" w:space="0" w:color="auto"/>
              <w:left w:val="single" w:sz="4" w:space="0" w:color="auto"/>
              <w:bottom w:val="nil"/>
              <w:right w:val="nil"/>
            </w:tcBorders>
            <w:shd w:val="clear" w:color="auto" w:fill="FFFFFF"/>
            <w:hideMark/>
          </w:tcPr>
          <w:p w14:paraId="03B0FF6B" w14:textId="77777777" w:rsidR="00C85092" w:rsidRDefault="00C85092">
            <w:pPr>
              <w:pStyle w:val="3"/>
              <w:shd w:val="clear" w:color="auto" w:fill="auto"/>
              <w:spacing w:line="240" w:lineRule="auto"/>
              <w:rPr>
                <w:b/>
                <w:spacing w:val="0"/>
                <w:sz w:val="28"/>
                <w:szCs w:val="28"/>
              </w:rPr>
            </w:pPr>
            <w:r>
              <w:rPr>
                <w:rStyle w:val="0pt"/>
                <w:b/>
                <w:spacing w:val="0"/>
                <w:sz w:val="28"/>
                <w:szCs w:val="28"/>
              </w:rPr>
              <w:t>Восточная Европа.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8436E7C" w14:textId="77777777" w:rsidR="00C85092" w:rsidRDefault="00C85092">
            <w:pPr>
              <w:pStyle w:val="3"/>
              <w:shd w:val="clear" w:color="auto" w:fill="auto"/>
              <w:spacing w:line="240" w:lineRule="auto"/>
              <w:jc w:val="center"/>
              <w:rPr>
                <w:spacing w:val="0"/>
                <w:sz w:val="28"/>
                <w:szCs w:val="28"/>
              </w:rPr>
            </w:pPr>
            <w:r>
              <w:rPr>
                <w:rStyle w:val="10pt"/>
                <w:spacing w:val="13"/>
                <w:sz w:val="28"/>
                <w:szCs w:val="28"/>
              </w:rPr>
              <w:t>10</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DF250E2" w14:textId="77777777" w:rsidR="00C85092" w:rsidRDefault="00C85092">
            <w:pPr>
              <w:pStyle w:val="3"/>
              <w:shd w:val="clear" w:color="auto" w:fill="auto"/>
              <w:spacing w:line="240" w:lineRule="auto"/>
              <w:jc w:val="center"/>
              <w:rPr>
                <w:rStyle w:val="10pt"/>
                <w:b w:val="0"/>
                <w:spacing w:val="0"/>
                <w:sz w:val="28"/>
                <w:szCs w:val="28"/>
              </w:rPr>
            </w:pPr>
          </w:p>
        </w:tc>
      </w:tr>
      <w:tr w:rsidR="00C85092" w14:paraId="58085310"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6E8DE94B" w14:textId="77777777" w:rsidR="00C85092" w:rsidRDefault="00C85092">
            <w:pPr>
              <w:pStyle w:val="3"/>
              <w:shd w:val="clear" w:color="auto" w:fill="auto"/>
              <w:spacing w:line="240" w:lineRule="auto"/>
              <w:jc w:val="both"/>
              <w:rPr>
                <w:lang w:val="en-US"/>
              </w:rPr>
            </w:pPr>
            <w:r>
              <w:rPr>
                <w:spacing w:val="0"/>
                <w:sz w:val="28"/>
                <w:szCs w:val="28"/>
                <w:lang w:val="en-US"/>
              </w:rPr>
              <w:t>2.15</w:t>
            </w:r>
          </w:p>
        </w:tc>
        <w:tc>
          <w:tcPr>
            <w:tcW w:w="6309" w:type="dxa"/>
            <w:tcBorders>
              <w:top w:val="single" w:sz="4" w:space="0" w:color="auto"/>
              <w:left w:val="single" w:sz="4" w:space="0" w:color="auto"/>
              <w:bottom w:val="nil"/>
              <w:right w:val="nil"/>
            </w:tcBorders>
            <w:shd w:val="clear" w:color="auto" w:fill="FFFFFF"/>
            <w:hideMark/>
          </w:tcPr>
          <w:p w14:paraId="553BE5E5"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Польша (Республика), Чешская Республика, Словацкая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5EF6192"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B7F2701" w14:textId="77777777" w:rsidR="00C85092" w:rsidRDefault="00C85092">
            <w:pPr>
              <w:pStyle w:val="3"/>
              <w:shd w:val="clear" w:color="auto" w:fill="auto"/>
              <w:spacing w:line="240" w:lineRule="auto"/>
              <w:jc w:val="center"/>
              <w:rPr>
                <w:rStyle w:val="10pt"/>
                <w:spacing w:val="0"/>
                <w:sz w:val="28"/>
                <w:szCs w:val="28"/>
              </w:rPr>
            </w:pPr>
          </w:p>
        </w:tc>
      </w:tr>
      <w:tr w:rsidR="00C85092" w14:paraId="692205BD" w14:textId="77777777" w:rsidTr="00C85092">
        <w:trPr>
          <w:trHeight w:hRule="exact" w:val="280"/>
          <w:jc w:val="center"/>
        </w:trPr>
        <w:tc>
          <w:tcPr>
            <w:tcW w:w="672" w:type="dxa"/>
            <w:tcBorders>
              <w:top w:val="single" w:sz="4" w:space="0" w:color="auto"/>
              <w:left w:val="single" w:sz="4" w:space="0" w:color="auto"/>
              <w:bottom w:val="nil"/>
              <w:right w:val="nil"/>
            </w:tcBorders>
            <w:shd w:val="clear" w:color="auto" w:fill="FFFFFF"/>
            <w:hideMark/>
          </w:tcPr>
          <w:p w14:paraId="526776D6" w14:textId="77777777" w:rsidR="00C85092" w:rsidRDefault="00C85092">
            <w:pPr>
              <w:pStyle w:val="3"/>
              <w:shd w:val="clear" w:color="auto" w:fill="auto"/>
              <w:spacing w:line="240" w:lineRule="auto"/>
              <w:jc w:val="both"/>
              <w:rPr>
                <w:lang w:val="en-US"/>
              </w:rPr>
            </w:pPr>
            <w:r>
              <w:rPr>
                <w:spacing w:val="0"/>
                <w:sz w:val="28"/>
                <w:szCs w:val="28"/>
                <w:lang w:val="en-US"/>
              </w:rPr>
              <w:t>2.16</w:t>
            </w:r>
          </w:p>
        </w:tc>
        <w:tc>
          <w:tcPr>
            <w:tcW w:w="6309" w:type="dxa"/>
            <w:tcBorders>
              <w:top w:val="single" w:sz="4" w:space="0" w:color="auto"/>
              <w:left w:val="single" w:sz="4" w:space="0" w:color="auto"/>
              <w:bottom w:val="nil"/>
              <w:right w:val="nil"/>
            </w:tcBorders>
            <w:shd w:val="clear" w:color="auto" w:fill="FFFFFF"/>
            <w:hideMark/>
          </w:tcPr>
          <w:p w14:paraId="6646CA67"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Венгрия (Венгерская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4CFC961" w14:textId="77777777" w:rsidR="00C85092" w:rsidRDefault="00C85092">
            <w:pPr>
              <w:pStyle w:val="3"/>
              <w:shd w:val="clear" w:color="auto" w:fill="auto"/>
              <w:spacing w:line="240" w:lineRule="auto"/>
              <w:jc w:val="center"/>
              <w:rPr>
                <w:b/>
                <w:spacing w:val="0"/>
                <w:sz w:val="28"/>
                <w:szCs w:val="28"/>
              </w:rPr>
            </w:pPr>
            <w:r>
              <w:rPr>
                <w:rStyle w:val="10pt"/>
                <w:b w:val="0"/>
                <w:spacing w:val="13"/>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26D60A8" w14:textId="77777777" w:rsidR="00C85092" w:rsidRDefault="00C85092">
            <w:pPr>
              <w:pStyle w:val="3"/>
              <w:shd w:val="clear" w:color="auto" w:fill="auto"/>
              <w:spacing w:line="240" w:lineRule="auto"/>
              <w:jc w:val="center"/>
              <w:rPr>
                <w:rStyle w:val="10pt"/>
                <w:spacing w:val="0"/>
                <w:sz w:val="28"/>
                <w:szCs w:val="28"/>
                <w:lang w:val="en-US"/>
              </w:rPr>
            </w:pPr>
          </w:p>
        </w:tc>
      </w:tr>
      <w:tr w:rsidR="00C85092" w14:paraId="2D13DA26" w14:textId="77777777" w:rsidTr="00C85092">
        <w:trPr>
          <w:trHeight w:hRule="exact" w:val="286"/>
          <w:jc w:val="center"/>
        </w:trPr>
        <w:tc>
          <w:tcPr>
            <w:tcW w:w="672" w:type="dxa"/>
            <w:tcBorders>
              <w:top w:val="single" w:sz="4" w:space="0" w:color="auto"/>
              <w:left w:val="single" w:sz="4" w:space="0" w:color="auto"/>
              <w:bottom w:val="nil"/>
              <w:right w:val="nil"/>
            </w:tcBorders>
            <w:shd w:val="clear" w:color="auto" w:fill="FFFFFF"/>
            <w:hideMark/>
          </w:tcPr>
          <w:p w14:paraId="5943157A" w14:textId="77777777" w:rsidR="00C85092" w:rsidRDefault="00C85092">
            <w:pPr>
              <w:pStyle w:val="3"/>
              <w:shd w:val="clear" w:color="auto" w:fill="auto"/>
              <w:spacing w:line="240" w:lineRule="auto"/>
              <w:jc w:val="both"/>
            </w:pPr>
            <w:r>
              <w:rPr>
                <w:spacing w:val="0"/>
                <w:sz w:val="28"/>
                <w:szCs w:val="28"/>
                <w:lang w:val="en-US"/>
              </w:rPr>
              <w:t>2.17</w:t>
            </w:r>
          </w:p>
        </w:tc>
        <w:tc>
          <w:tcPr>
            <w:tcW w:w="6309" w:type="dxa"/>
            <w:tcBorders>
              <w:top w:val="single" w:sz="4" w:space="0" w:color="auto"/>
              <w:left w:val="single" w:sz="4" w:space="0" w:color="auto"/>
              <w:bottom w:val="nil"/>
              <w:right w:val="nil"/>
            </w:tcBorders>
            <w:shd w:val="clear" w:color="auto" w:fill="FFFFFF"/>
            <w:hideMark/>
          </w:tcPr>
          <w:p w14:paraId="7D9BBFC9"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Румыния. Болгария.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B197362"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A6C700F" w14:textId="77777777" w:rsidR="00C85092" w:rsidRDefault="00C85092">
            <w:pPr>
              <w:pStyle w:val="3"/>
              <w:shd w:val="clear" w:color="auto" w:fill="auto"/>
              <w:spacing w:line="240" w:lineRule="auto"/>
              <w:jc w:val="center"/>
              <w:rPr>
                <w:rStyle w:val="10pt"/>
                <w:spacing w:val="0"/>
                <w:sz w:val="28"/>
                <w:szCs w:val="28"/>
                <w:lang w:val="en-US"/>
              </w:rPr>
            </w:pPr>
          </w:p>
        </w:tc>
      </w:tr>
      <w:tr w:rsidR="00C85092" w14:paraId="39394865"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6DA4B074" w14:textId="77777777" w:rsidR="00C85092" w:rsidRDefault="00C85092">
            <w:pPr>
              <w:pStyle w:val="3"/>
              <w:shd w:val="clear" w:color="auto" w:fill="auto"/>
              <w:spacing w:line="240" w:lineRule="auto"/>
              <w:jc w:val="both"/>
            </w:pPr>
            <w:r>
              <w:rPr>
                <w:spacing w:val="0"/>
                <w:sz w:val="28"/>
                <w:szCs w:val="28"/>
                <w:lang w:val="en-US"/>
              </w:rPr>
              <w:t>2.18</w:t>
            </w:r>
          </w:p>
        </w:tc>
        <w:tc>
          <w:tcPr>
            <w:tcW w:w="6309" w:type="dxa"/>
            <w:tcBorders>
              <w:top w:val="single" w:sz="4" w:space="0" w:color="auto"/>
              <w:left w:val="single" w:sz="4" w:space="0" w:color="auto"/>
              <w:bottom w:val="nil"/>
              <w:right w:val="nil"/>
            </w:tcBorders>
            <w:shd w:val="clear" w:color="auto" w:fill="FFFFFF"/>
            <w:hideMark/>
          </w:tcPr>
          <w:p w14:paraId="62124B5F"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Югославия. Албания.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2E277D1" w14:textId="77777777" w:rsidR="00C85092" w:rsidRDefault="00C85092">
            <w:pPr>
              <w:pStyle w:val="3"/>
              <w:shd w:val="clear" w:color="auto" w:fill="auto"/>
              <w:spacing w:line="240" w:lineRule="auto"/>
              <w:jc w:val="center"/>
              <w:rPr>
                <w:spacing w:val="0"/>
                <w:sz w:val="28"/>
                <w:szCs w:val="28"/>
              </w:rPr>
            </w:pPr>
            <w:r>
              <w:rPr>
                <w:rStyle w:val="10pt"/>
                <w:spacing w:val="13"/>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51B73E0"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2D700999"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659B1372" w14:textId="77777777" w:rsidR="00C85092" w:rsidRDefault="00C85092">
            <w:pPr>
              <w:pStyle w:val="3"/>
              <w:shd w:val="clear" w:color="auto" w:fill="auto"/>
              <w:spacing w:line="240" w:lineRule="auto"/>
              <w:jc w:val="both"/>
            </w:pPr>
            <w:r>
              <w:rPr>
                <w:spacing w:val="0"/>
                <w:sz w:val="28"/>
                <w:szCs w:val="28"/>
                <w:lang w:val="en-US"/>
              </w:rPr>
              <w:lastRenderedPageBreak/>
              <w:t>2.19</w:t>
            </w:r>
          </w:p>
        </w:tc>
        <w:tc>
          <w:tcPr>
            <w:tcW w:w="6309" w:type="dxa"/>
            <w:tcBorders>
              <w:top w:val="single" w:sz="4" w:space="0" w:color="auto"/>
              <w:left w:val="single" w:sz="4" w:space="0" w:color="auto"/>
              <w:bottom w:val="nil"/>
              <w:right w:val="nil"/>
            </w:tcBorders>
            <w:shd w:val="clear" w:color="auto" w:fill="FFFFFF"/>
            <w:hideMark/>
          </w:tcPr>
          <w:p w14:paraId="0945E491"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Эстония (Эстонская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95E5495"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2DFC407" w14:textId="77777777" w:rsidR="00C85092" w:rsidRDefault="00C85092">
            <w:pPr>
              <w:pStyle w:val="3"/>
              <w:shd w:val="clear" w:color="auto" w:fill="auto"/>
              <w:spacing w:line="240" w:lineRule="auto"/>
              <w:jc w:val="center"/>
              <w:rPr>
                <w:rStyle w:val="10pt"/>
                <w:spacing w:val="0"/>
                <w:sz w:val="28"/>
                <w:szCs w:val="28"/>
                <w:lang w:val="en-US"/>
              </w:rPr>
            </w:pPr>
          </w:p>
        </w:tc>
      </w:tr>
      <w:tr w:rsidR="00C85092" w14:paraId="38A5CEB0" w14:textId="77777777" w:rsidTr="00C85092">
        <w:trPr>
          <w:trHeight w:hRule="exact" w:val="293"/>
          <w:jc w:val="center"/>
        </w:trPr>
        <w:tc>
          <w:tcPr>
            <w:tcW w:w="672" w:type="dxa"/>
            <w:tcBorders>
              <w:top w:val="single" w:sz="4" w:space="0" w:color="auto"/>
              <w:left w:val="single" w:sz="4" w:space="0" w:color="auto"/>
              <w:bottom w:val="nil"/>
              <w:right w:val="nil"/>
            </w:tcBorders>
            <w:shd w:val="clear" w:color="auto" w:fill="FFFFFF"/>
            <w:hideMark/>
          </w:tcPr>
          <w:p w14:paraId="3E2D103E" w14:textId="77777777" w:rsidR="00C85092" w:rsidRDefault="00C85092">
            <w:pPr>
              <w:jc w:val="both"/>
            </w:pPr>
            <w:r>
              <w:rPr>
                <w:rFonts w:ascii="Times New Roman" w:hAnsi="Times New Roman" w:cs="Times New Roman"/>
                <w:sz w:val="28"/>
                <w:szCs w:val="28"/>
                <w:lang w:val="en-US"/>
              </w:rPr>
              <w:t>2.20</w:t>
            </w:r>
          </w:p>
        </w:tc>
        <w:tc>
          <w:tcPr>
            <w:tcW w:w="6309" w:type="dxa"/>
            <w:tcBorders>
              <w:top w:val="single" w:sz="4" w:space="0" w:color="auto"/>
              <w:left w:val="single" w:sz="4" w:space="0" w:color="auto"/>
              <w:bottom w:val="nil"/>
              <w:right w:val="nil"/>
            </w:tcBorders>
            <w:shd w:val="clear" w:color="auto" w:fill="FFFFFF"/>
            <w:hideMark/>
          </w:tcPr>
          <w:p w14:paraId="61D4F64F"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Латвия (Латвийская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1FA2218"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3FAD40D" w14:textId="77777777" w:rsidR="00C85092" w:rsidRDefault="00C85092">
            <w:pPr>
              <w:pStyle w:val="3"/>
              <w:shd w:val="clear" w:color="auto" w:fill="auto"/>
              <w:spacing w:line="240" w:lineRule="auto"/>
              <w:jc w:val="center"/>
              <w:rPr>
                <w:rStyle w:val="10pt"/>
                <w:spacing w:val="0"/>
                <w:sz w:val="28"/>
                <w:szCs w:val="28"/>
              </w:rPr>
            </w:pPr>
          </w:p>
        </w:tc>
      </w:tr>
      <w:tr w:rsidR="00C85092" w14:paraId="53EB41A8"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4BF71938" w14:textId="77777777" w:rsidR="00C85092" w:rsidRDefault="00C85092">
            <w:pPr>
              <w:pStyle w:val="3"/>
              <w:shd w:val="clear" w:color="auto" w:fill="auto"/>
              <w:spacing w:line="240" w:lineRule="auto"/>
              <w:jc w:val="both"/>
              <w:rPr>
                <w:lang w:val="en-US"/>
              </w:rPr>
            </w:pPr>
            <w:r>
              <w:rPr>
                <w:spacing w:val="0"/>
                <w:sz w:val="28"/>
                <w:szCs w:val="28"/>
                <w:lang w:val="en-US"/>
              </w:rPr>
              <w:t>2.21</w:t>
            </w:r>
          </w:p>
        </w:tc>
        <w:tc>
          <w:tcPr>
            <w:tcW w:w="6309" w:type="dxa"/>
            <w:tcBorders>
              <w:top w:val="single" w:sz="4" w:space="0" w:color="auto"/>
              <w:left w:val="single" w:sz="4" w:space="0" w:color="auto"/>
              <w:bottom w:val="nil"/>
              <w:right w:val="nil"/>
            </w:tcBorders>
            <w:shd w:val="clear" w:color="auto" w:fill="FFFFFF"/>
            <w:hideMark/>
          </w:tcPr>
          <w:p w14:paraId="618F46AB"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Литва (Литовская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096F958" w14:textId="77777777" w:rsidR="00C85092" w:rsidRDefault="00C85092">
            <w:pPr>
              <w:pStyle w:val="3"/>
              <w:shd w:val="clear" w:color="auto" w:fill="auto"/>
              <w:spacing w:line="240" w:lineRule="auto"/>
              <w:jc w:val="center"/>
              <w:rPr>
                <w:spacing w:val="0"/>
                <w:sz w:val="28"/>
                <w:szCs w:val="28"/>
                <w:lang w:val="en-US"/>
              </w:rPr>
            </w:pPr>
            <w:r>
              <w:rPr>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AE87C09" w14:textId="77777777" w:rsidR="00C85092" w:rsidRDefault="00C85092">
            <w:pPr>
              <w:pStyle w:val="3"/>
              <w:shd w:val="clear" w:color="auto" w:fill="auto"/>
              <w:spacing w:line="240" w:lineRule="auto"/>
              <w:jc w:val="center"/>
              <w:rPr>
                <w:spacing w:val="0"/>
                <w:sz w:val="28"/>
                <w:szCs w:val="28"/>
                <w:lang w:val="en-US"/>
              </w:rPr>
            </w:pPr>
          </w:p>
        </w:tc>
      </w:tr>
      <w:tr w:rsidR="00C85092" w14:paraId="728D4D0A" w14:textId="77777777" w:rsidTr="00C85092">
        <w:trPr>
          <w:trHeight w:hRule="exact" w:val="405"/>
          <w:jc w:val="center"/>
        </w:trPr>
        <w:tc>
          <w:tcPr>
            <w:tcW w:w="672" w:type="dxa"/>
            <w:tcBorders>
              <w:top w:val="single" w:sz="4" w:space="0" w:color="auto"/>
              <w:left w:val="single" w:sz="4" w:space="0" w:color="auto"/>
              <w:bottom w:val="nil"/>
              <w:right w:val="nil"/>
            </w:tcBorders>
            <w:shd w:val="clear" w:color="auto" w:fill="FFFFFF"/>
            <w:hideMark/>
          </w:tcPr>
          <w:p w14:paraId="0342A273" w14:textId="77777777" w:rsidR="00C85092" w:rsidRDefault="00C85092">
            <w:pPr>
              <w:pStyle w:val="3"/>
              <w:shd w:val="clear" w:color="auto" w:fill="auto"/>
              <w:spacing w:line="240" w:lineRule="auto"/>
              <w:jc w:val="both"/>
              <w:rPr>
                <w:spacing w:val="0"/>
                <w:sz w:val="28"/>
                <w:szCs w:val="28"/>
                <w:lang w:val="en-US"/>
              </w:rPr>
            </w:pPr>
            <w:r>
              <w:rPr>
                <w:spacing w:val="0"/>
                <w:sz w:val="28"/>
                <w:szCs w:val="28"/>
                <w:lang w:val="en-US"/>
              </w:rPr>
              <w:t>2.22</w:t>
            </w:r>
          </w:p>
        </w:tc>
        <w:tc>
          <w:tcPr>
            <w:tcW w:w="6309" w:type="dxa"/>
            <w:tcBorders>
              <w:top w:val="single" w:sz="4" w:space="0" w:color="auto"/>
              <w:left w:val="single" w:sz="4" w:space="0" w:color="auto"/>
              <w:bottom w:val="nil"/>
              <w:right w:val="nil"/>
            </w:tcBorders>
            <w:shd w:val="clear" w:color="auto" w:fill="FFFFFF"/>
            <w:hideMark/>
          </w:tcPr>
          <w:p w14:paraId="2E5ED624"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Белоруссия (Белорусская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749FE0C"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CA3CA1B" w14:textId="77777777" w:rsidR="00C85092" w:rsidRDefault="00C85092">
            <w:pPr>
              <w:pStyle w:val="3"/>
              <w:shd w:val="clear" w:color="auto" w:fill="auto"/>
              <w:spacing w:line="240" w:lineRule="auto"/>
              <w:jc w:val="center"/>
              <w:rPr>
                <w:rStyle w:val="10pt"/>
                <w:spacing w:val="0"/>
                <w:sz w:val="28"/>
                <w:szCs w:val="28"/>
              </w:rPr>
            </w:pPr>
          </w:p>
        </w:tc>
      </w:tr>
      <w:tr w:rsidR="00C85092" w14:paraId="66F4A35A" w14:textId="77777777" w:rsidTr="00C85092">
        <w:trPr>
          <w:trHeight w:hRule="exact" w:val="283"/>
          <w:jc w:val="center"/>
        </w:trPr>
        <w:tc>
          <w:tcPr>
            <w:tcW w:w="672" w:type="dxa"/>
            <w:tcBorders>
              <w:top w:val="single" w:sz="4" w:space="0" w:color="auto"/>
              <w:left w:val="single" w:sz="4" w:space="0" w:color="auto"/>
              <w:bottom w:val="nil"/>
              <w:right w:val="nil"/>
            </w:tcBorders>
            <w:shd w:val="clear" w:color="auto" w:fill="FFFFFF"/>
            <w:hideMark/>
          </w:tcPr>
          <w:p w14:paraId="31D173AB" w14:textId="77777777" w:rsidR="00C85092" w:rsidRDefault="00C85092">
            <w:pPr>
              <w:pStyle w:val="3"/>
              <w:shd w:val="clear" w:color="auto" w:fill="auto"/>
              <w:spacing w:line="240" w:lineRule="auto"/>
              <w:jc w:val="both"/>
              <w:rPr>
                <w:lang w:val="en-US"/>
              </w:rPr>
            </w:pPr>
            <w:r>
              <w:rPr>
                <w:spacing w:val="0"/>
                <w:sz w:val="28"/>
                <w:szCs w:val="28"/>
                <w:lang w:val="en-US"/>
              </w:rPr>
              <w:t>2.23</w:t>
            </w:r>
          </w:p>
        </w:tc>
        <w:tc>
          <w:tcPr>
            <w:tcW w:w="6309" w:type="dxa"/>
            <w:tcBorders>
              <w:top w:val="single" w:sz="4" w:space="0" w:color="auto"/>
              <w:left w:val="single" w:sz="4" w:space="0" w:color="auto"/>
              <w:bottom w:val="nil"/>
              <w:right w:val="nil"/>
            </w:tcBorders>
            <w:shd w:val="clear" w:color="auto" w:fill="FFFFFF"/>
            <w:hideMark/>
          </w:tcPr>
          <w:p w14:paraId="4B4F247D"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Украина.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637A02F"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F08FD93" w14:textId="77777777" w:rsidR="00C85092" w:rsidRDefault="00C85092">
            <w:pPr>
              <w:pStyle w:val="3"/>
              <w:shd w:val="clear" w:color="auto" w:fill="auto"/>
              <w:spacing w:line="240" w:lineRule="auto"/>
              <w:jc w:val="center"/>
              <w:rPr>
                <w:rStyle w:val="10pt"/>
                <w:spacing w:val="0"/>
                <w:sz w:val="28"/>
                <w:szCs w:val="28"/>
              </w:rPr>
            </w:pPr>
          </w:p>
        </w:tc>
      </w:tr>
      <w:tr w:rsidR="00C85092" w14:paraId="5F55F3D5" w14:textId="77777777" w:rsidTr="00C85092">
        <w:trPr>
          <w:trHeight w:hRule="exact" w:val="288"/>
          <w:jc w:val="center"/>
        </w:trPr>
        <w:tc>
          <w:tcPr>
            <w:tcW w:w="672" w:type="dxa"/>
            <w:tcBorders>
              <w:top w:val="single" w:sz="4" w:space="0" w:color="auto"/>
              <w:left w:val="single" w:sz="4" w:space="0" w:color="auto"/>
              <w:bottom w:val="nil"/>
              <w:right w:val="nil"/>
            </w:tcBorders>
            <w:shd w:val="clear" w:color="auto" w:fill="FFFFFF"/>
            <w:hideMark/>
          </w:tcPr>
          <w:p w14:paraId="522BA151" w14:textId="77777777" w:rsidR="00C85092" w:rsidRDefault="00C85092">
            <w:pPr>
              <w:pStyle w:val="3"/>
              <w:shd w:val="clear" w:color="auto" w:fill="auto"/>
              <w:spacing w:line="240" w:lineRule="auto"/>
              <w:jc w:val="both"/>
              <w:rPr>
                <w:lang w:val="en-US"/>
              </w:rPr>
            </w:pPr>
            <w:r>
              <w:rPr>
                <w:spacing w:val="0"/>
                <w:sz w:val="28"/>
                <w:szCs w:val="28"/>
                <w:lang w:val="en-US"/>
              </w:rPr>
              <w:t>2.24</w:t>
            </w:r>
          </w:p>
        </w:tc>
        <w:tc>
          <w:tcPr>
            <w:tcW w:w="6309" w:type="dxa"/>
            <w:tcBorders>
              <w:top w:val="single" w:sz="4" w:space="0" w:color="auto"/>
              <w:left w:val="single" w:sz="4" w:space="0" w:color="auto"/>
              <w:bottom w:val="nil"/>
              <w:right w:val="nil"/>
            </w:tcBorders>
            <w:shd w:val="clear" w:color="auto" w:fill="FFFFFF"/>
            <w:hideMark/>
          </w:tcPr>
          <w:p w14:paraId="6ED8704C"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Молдавия (Республика Молдова).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0590594" w14:textId="77777777" w:rsidR="00C85092" w:rsidRDefault="00C85092">
            <w:pPr>
              <w:pStyle w:val="3"/>
              <w:shd w:val="clear" w:color="auto" w:fill="auto"/>
              <w:spacing w:line="240" w:lineRule="auto"/>
              <w:jc w:val="center"/>
              <w:rPr>
                <w:b/>
                <w:spacing w:val="0"/>
                <w:sz w:val="28"/>
                <w:szCs w:val="28"/>
              </w:rPr>
            </w:pPr>
            <w:r>
              <w:rPr>
                <w:rStyle w:val="10pt"/>
                <w:b w:val="0"/>
                <w:spacing w:val="0"/>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7237BCE1" w14:textId="77777777" w:rsidR="00C85092" w:rsidRDefault="00C85092">
            <w:pPr>
              <w:pStyle w:val="3"/>
              <w:shd w:val="clear" w:color="auto" w:fill="auto"/>
              <w:spacing w:line="240" w:lineRule="auto"/>
              <w:jc w:val="center"/>
              <w:rPr>
                <w:rStyle w:val="10pt"/>
                <w:spacing w:val="0"/>
                <w:sz w:val="28"/>
                <w:szCs w:val="28"/>
                <w:lang w:val="en-US"/>
              </w:rPr>
            </w:pPr>
            <w:r>
              <w:rPr>
                <w:rStyle w:val="10pt"/>
                <w:b w:val="0"/>
                <w:spacing w:val="0"/>
                <w:sz w:val="28"/>
                <w:szCs w:val="28"/>
                <w:lang w:val="en-US"/>
              </w:rPr>
              <w:t>1</w:t>
            </w:r>
          </w:p>
        </w:tc>
      </w:tr>
      <w:tr w:rsidR="00C85092" w14:paraId="30FCC0DD" w14:textId="77777777" w:rsidTr="00C85092">
        <w:trPr>
          <w:trHeight w:hRule="exact" w:val="339"/>
          <w:jc w:val="center"/>
        </w:trPr>
        <w:tc>
          <w:tcPr>
            <w:tcW w:w="672" w:type="dxa"/>
            <w:tcBorders>
              <w:top w:val="single" w:sz="4" w:space="0" w:color="auto"/>
              <w:left w:val="single" w:sz="4" w:space="0" w:color="auto"/>
              <w:bottom w:val="nil"/>
              <w:right w:val="nil"/>
            </w:tcBorders>
            <w:shd w:val="clear" w:color="auto" w:fill="FFFFFF"/>
            <w:hideMark/>
          </w:tcPr>
          <w:p w14:paraId="7F781069" w14:textId="77777777" w:rsidR="00C85092" w:rsidRDefault="00C85092">
            <w:pPr>
              <w:pStyle w:val="3"/>
              <w:shd w:val="clear" w:color="auto" w:fill="auto"/>
              <w:spacing w:line="240" w:lineRule="auto"/>
              <w:jc w:val="both"/>
              <w:rPr>
                <w:b/>
              </w:rPr>
            </w:pPr>
            <w:r>
              <w:rPr>
                <w:b/>
                <w:spacing w:val="0"/>
                <w:sz w:val="28"/>
                <w:szCs w:val="28"/>
                <w:lang w:val="en-US"/>
              </w:rPr>
              <w:t>3.</w:t>
            </w:r>
          </w:p>
        </w:tc>
        <w:tc>
          <w:tcPr>
            <w:tcW w:w="6309" w:type="dxa"/>
            <w:tcBorders>
              <w:top w:val="single" w:sz="4" w:space="0" w:color="auto"/>
              <w:left w:val="single" w:sz="4" w:space="0" w:color="auto"/>
              <w:bottom w:val="nil"/>
              <w:right w:val="nil"/>
            </w:tcBorders>
            <w:shd w:val="clear" w:color="auto" w:fill="FFFFFF"/>
            <w:hideMark/>
          </w:tcPr>
          <w:p w14:paraId="3C1A8AC6" w14:textId="77777777" w:rsidR="00C85092" w:rsidRDefault="00C85092">
            <w:pPr>
              <w:pStyle w:val="3"/>
              <w:shd w:val="clear" w:color="auto" w:fill="auto"/>
              <w:spacing w:line="240" w:lineRule="auto"/>
              <w:rPr>
                <w:spacing w:val="0"/>
                <w:sz w:val="28"/>
                <w:szCs w:val="28"/>
              </w:rPr>
            </w:pPr>
            <w:r>
              <w:rPr>
                <w:rStyle w:val="10pt"/>
                <w:spacing w:val="0"/>
                <w:sz w:val="28"/>
                <w:szCs w:val="28"/>
              </w:rPr>
              <w:t xml:space="preserve">Раздел </w:t>
            </w:r>
            <w:r>
              <w:rPr>
                <w:rStyle w:val="10pt"/>
                <w:spacing w:val="0"/>
                <w:sz w:val="28"/>
                <w:szCs w:val="28"/>
                <w:lang w:val="en-US"/>
              </w:rPr>
              <w:t>II</w:t>
            </w:r>
            <w:r>
              <w:rPr>
                <w:rStyle w:val="10pt"/>
                <w:spacing w:val="0"/>
                <w:sz w:val="28"/>
                <w:szCs w:val="28"/>
              </w:rPr>
              <w:t xml:space="preserve"> Азия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14AA6DE" w14:textId="77777777" w:rsidR="00C85092" w:rsidRDefault="00C85092">
            <w:pPr>
              <w:pStyle w:val="3"/>
              <w:shd w:val="clear" w:color="auto" w:fill="auto"/>
              <w:spacing w:line="240" w:lineRule="auto"/>
              <w:jc w:val="center"/>
              <w:rPr>
                <w:spacing w:val="0"/>
                <w:sz w:val="28"/>
                <w:szCs w:val="28"/>
              </w:rPr>
            </w:pPr>
            <w:r>
              <w:rPr>
                <w:rStyle w:val="10pt"/>
                <w:spacing w:val="13"/>
                <w:sz w:val="28"/>
                <w:szCs w:val="28"/>
              </w:rPr>
              <w:t>22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7F083CB" w14:textId="77777777" w:rsidR="00C85092" w:rsidRDefault="00C85092">
            <w:pPr>
              <w:pStyle w:val="3"/>
              <w:shd w:val="clear" w:color="auto" w:fill="auto"/>
              <w:spacing w:line="240" w:lineRule="auto"/>
              <w:jc w:val="center"/>
              <w:rPr>
                <w:rStyle w:val="10pt"/>
                <w:b w:val="0"/>
                <w:spacing w:val="0"/>
                <w:sz w:val="28"/>
                <w:szCs w:val="28"/>
              </w:rPr>
            </w:pPr>
          </w:p>
        </w:tc>
      </w:tr>
      <w:tr w:rsidR="00C85092" w14:paraId="37E00A88" w14:textId="77777777" w:rsidTr="00C85092">
        <w:trPr>
          <w:trHeight w:hRule="exact" w:val="415"/>
          <w:jc w:val="center"/>
        </w:trPr>
        <w:tc>
          <w:tcPr>
            <w:tcW w:w="672" w:type="dxa"/>
            <w:tcBorders>
              <w:top w:val="single" w:sz="4" w:space="0" w:color="auto"/>
              <w:left w:val="single" w:sz="4" w:space="0" w:color="auto"/>
              <w:bottom w:val="nil"/>
              <w:right w:val="nil"/>
            </w:tcBorders>
            <w:shd w:val="clear" w:color="auto" w:fill="FFFFFF"/>
            <w:hideMark/>
          </w:tcPr>
          <w:p w14:paraId="6B7FA803" w14:textId="77777777" w:rsidR="00C85092" w:rsidRDefault="00C85092">
            <w:pPr>
              <w:pStyle w:val="3"/>
              <w:shd w:val="clear" w:color="auto" w:fill="auto"/>
              <w:spacing w:line="240" w:lineRule="auto"/>
              <w:jc w:val="both"/>
              <w:rPr>
                <w:lang w:val="en-US"/>
              </w:rPr>
            </w:pPr>
            <w:r>
              <w:rPr>
                <w:spacing w:val="0"/>
                <w:sz w:val="28"/>
                <w:szCs w:val="28"/>
                <w:lang w:val="en-US"/>
              </w:rPr>
              <w:t>3.1</w:t>
            </w:r>
          </w:p>
        </w:tc>
        <w:tc>
          <w:tcPr>
            <w:tcW w:w="6309" w:type="dxa"/>
            <w:tcBorders>
              <w:top w:val="single" w:sz="4" w:space="0" w:color="auto"/>
              <w:left w:val="single" w:sz="4" w:space="0" w:color="auto"/>
              <w:bottom w:val="nil"/>
              <w:right w:val="nil"/>
            </w:tcBorders>
            <w:shd w:val="clear" w:color="auto" w:fill="FFFFFF"/>
            <w:hideMark/>
          </w:tcPr>
          <w:p w14:paraId="1B5D711B" w14:textId="77777777" w:rsidR="00C85092" w:rsidRDefault="00C85092">
            <w:pPr>
              <w:pStyle w:val="3"/>
              <w:shd w:val="clear" w:color="auto" w:fill="auto"/>
              <w:spacing w:line="240" w:lineRule="auto"/>
              <w:rPr>
                <w:rStyle w:val="10pt"/>
                <w:spacing w:val="0"/>
                <w:sz w:val="28"/>
                <w:szCs w:val="28"/>
              </w:rPr>
            </w:pPr>
            <w:r>
              <w:rPr>
                <w:rStyle w:val="10pt"/>
                <w:spacing w:val="0"/>
                <w:sz w:val="28"/>
                <w:szCs w:val="28"/>
              </w:rPr>
              <w:t>Центральная Азия.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AC8CF94" w14:textId="77777777" w:rsidR="00C85092" w:rsidRDefault="00C85092">
            <w:pPr>
              <w:pStyle w:val="3"/>
              <w:shd w:val="clear" w:color="auto" w:fill="auto"/>
              <w:spacing w:line="240" w:lineRule="auto"/>
              <w:jc w:val="center"/>
              <w:rPr>
                <w:rStyle w:val="10pt"/>
                <w:spacing w:val="0"/>
                <w:sz w:val="28"/>
                <w:szCs w:val="28"/>
              </w:rPr>
            </w:pPr>
            <w:r>
              <w:rPr>
                <w:rStyle w:val="10pt"/>
                <w:spacing w:val="0"/>
                <w:sz w:val="28"/>
                <w:szCs w:val="28"/>
              </w:rPr>
              <w:t>5</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4D05881" w14:textId="77777777" w:rsidR="00C85092" w:rsidRDefault="00C85092">
            <w:pPr>
              <w:pStyle w:val="3"/>
              <w:shd w:val="clear" w:color="auto" w:fill="auto"/>
              <w:spacing w:line="240" w:lineRule="auto"/>
              <w:jc w:val="center"/>
              <w:rPr>
                <w:rStyle w:val="10pt"/>
                <w:b w:val="0"/>
                <w:spacing w:val="0"/>
                <w:sz w:val="28"/>
                <w:szCs w:val="28"/>
              </w:rPr>
            </w:pPr>
          </w:p>
        </w:tc>
      </w:tr>
      <w:tr w:rsidR="00C85092" w14:paraId="6071B4D2" w14:textId="77777777" w:rsidTr="00C85092">
        <w:trPr>
          <w:trHeight w:hRule="exact" w:val="293"/>
          <w:jc w:val="center"/>
        </w:trPr>
        <w:tc>
          <w:tcPr>
            <w:tcW w:w="672" w:type="dxa"/>
            <w:tcBorders>
              <w:top w:val="single" w:sz="4" w:space="0" w:color="auto"/>
              <w:left w:val="single" w:sz="4" w:space="0" w:color="auto"/>
              <w:bottom w:val="single" w:sz="4" w:space="0" w:color="auto"/>
              <w:right w:val="nil"/>
            </w:tcBorders>
            <w:shd w:val="clear" w:color="auto" w:fill="FFFFFF"/>
            <w:hideMark/>
          </w:tcPr>
          <w:p w14:paraId="2900C9B1" w14:textId="77777777" w:rsidR="00C85092" w:rsidRDefault="00C85092">
            <w:pPr>
              <w:pStyle w:val="3"/>
              <w:shd w:val="clear" w:color="auto" w:fill="auto"/>
              <w:spacing w:line="240" w:lineRule="auto"/>
              <w:jc w:val="both"/>
              <w:rPr>
                <w:lang w:val="en-US"/>
              </w:rPr>
            </w:pPr>
            <w:r>
              <w:rPr>
                <w:spacing w:val="0"/>
                <w:sz w:val="28"/>
                <w:szCs w:val="28"/>
                <w:lang w:val="en-US"/>
              </w:rPr>
              <w:t>3.2</w:t>
            </w:r>
          </w:p>
        </w:tc>
        <w:tc>
          <w:tcPr>
            <w:tcW w:w="6309" w:type="dxa"/>
            <w:tcBorders>
              <w:top w:val="single" w:sz="4" w:space="0" w:color="auto"/>
              <w:left w:val="single" w:sz="4" w:space="0" w:color="auto"/>
              <w:bottom w:val="single" w:sz="4" w:space="0" w:color="auto"/>
              <w:right w:val="nil"/>
            </w:tcBorders>
            <w:shd w:val="clear" w:color="auto" w:fill="FFFFFF"/>
            <w:hideMark/>
          </w:tcPr>
          <w:p w14:paraId="1E464D51"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Казахстан (Республика Казахстан).</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A10D0E1" w14:textId="77777777" w:rsidR="00C85092" w:rsidRDefault="00C85092">
            <w:pPr>
              <w:pStyle w:val="3"/>
              <w:shd w:val="clear" w:color="auto" w:fill="auto"/>
              <w:spacing w:line="240" w:lineRule="auto"/>
              <w:jc w:val="center"/>
              <w:rPr>
                <w:b/>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22A00E9" w14:textId="77777777" w:rsidR="00C85092" w:rsidRDefault="00C85092">
            <w:pPr>
              <w:pStyle w:val="3"/>
              <w:shd w:val="clear" w:color="auto" w:fill="auto"/>
              <w:spacing w:line="240" w:lineRule="auto"/>
              <w:jc w:val="center"/>
              <w:rPr>
                <w:rStyle w:val="10pt"/>
                <w:spacing w:val="0"/>
                <w:sz w:val="28"/>
                <w:szCs w:val="28"/>
              </w:rPr>
            </w:pPr>
          </w:p>
        </w:tc>
      </w:tr>
      <w:tr w:rsidR="00C85092" w14:paraId="1FC54C5C"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0532D5C0" w14:textId="77777777" w:rsidR="00C85092" w:rsidRDefault="00C85092">
            <w:pPr>
              <w:pStyle w:val="3"/>
              <w:shd w:val="clear" w:color="auto" w:fill="auto"/>
              <w:spacing w:line="240" w:lineRule="auto"/>
              <w:jc w:val="both"/>
              <w:rPr>
                <w:lang w:val="en-US"/>
              </w:rPr>
            </w:pPr>
            <w:r>
              <w:rPr>
                <w:spacing w:val="0"/>
                <w:sz w:val="28"/>
                <w:szCs w:val="28"/>
                <w:lang w:val="en-US"/>
              </w:rPr>
              <w:t>3.3</w:t>
            </w:r>
          </w:p>
        </w:tc>
        <w:tc>
          <w:tcPr>
            <w:tcW w:w="6309" w:type="dxa"/>
            <w:tcBorders>
              <w:top w:val="single" w:sz="4" w:space="0" w:color="auto"/>
              <w:left w:val="single" w:sz="4" w:space="0" w:color="auto"/>
              <w:bottom w:val="single" w:sz="4" w:space="0" w:color="auto"/>
              <w:right w:val="nil"/>
            </w:tcBorders>
            <w:shd w:val="clear" w:color="auto" w:fill="FFFFFF"/>
            <w:hideMark/>
          </w:tcPr>
          <w:p w14:paraId="0A3EEB17"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Узбекистан (Республика Узбекистан).</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ACD77A5" w14:textId="77777777" w:rsidR="00C85092" w:rsidRDefault="00C85092">
            <w:pPr>
              <w:pStyle w:val="3"/>
              <w:shd w:val="clear" w:color="auto" w:fill="auto"/>
              <w:spacing w:line="240" w:lineRule="auto"/>
              <w:jc w:val="center"/>
              <w:rPr>
                <w:spacing w:val="0"/>
                <w:sz w:val="28"/>
                <w:szCs w:val="28"/>
              </w:rPr>
            </w:pPr>
            <w:r>
              <w:rPr>
                <w:rStyle w:val="10pt"/>
                <w:spacing w:val="13"/>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773C7D0" w14:textId="77777777" w:rsidR="00C85092" w:rsidRDefault="00C85092">
            <w:pPr>
              <w:pStyle w:val="3"/>
              <w:shd w:val="clear" w:color="auto" w:fill="auto"/>
              <w:spacing w:line="240" w:lineRule="auto"/>
              <w:jc w:val="center"/>
              <w:rPr>
                <w:rStyle w:val="10pt"/>
                <w:b w:val="0"/>
                <w:spacing w:val="0"/>
                <w:sz w:val="28"/>
                <w:szCs w:val="28"/>
              </w:rPr>
            </w:pPr>
          </w:p>
        </w:tc>
      </w:tr>
      <w:tr w:rsidR="00C85092" w14:paraId="23C9554F" w14:textId="77777777" w:rsidTr="00C85092">
        <w:trPr>
          <w:trHeight w:hRule="exact" w:val="400"/>
          <w:jc w:val="center"/>
        </w:trPr>
        <w:tc>
          <w:tcPr>
            <w:tcW w:w="672" w:type="dxa"/>
            <w:tcBorders>
              <w:top w:val="single" w:sz="4" w:space="0" w:color="auto"/>
              <w:left w:val="single" w:sz="4" w:space="0" w:color="auto"/>
              <w:bottom w:val="single" w:sz="4" w:space="0" w:color="auto"/>
              <w:right w:val="nil"/>
            </w:tcBorders>
            <w:shd w:val="clear" w:color="auto" w:fill="FFFFFF"/>
            <w:hideMark/>
          </w:tcPr>
          <w:p w14:paraId="6F0F1812" w14:textId="77777777" w:rsidR="00C85092" w:rsidRDefault="00C85092">
            <w:pPr>
              <w:pStyle w:val="3"/>
              <w:shd w:val="clear" w:color="auto" w:fill="auto"/>
              <w:spacing w:line="240" w:lineRule="auto"/>
              <w:jc w:val="both"/>
              <w:rPr>
                <w:lang w:val="en-US"/>
              </w:rPr>
            </w:pPr>
            <w:r>
              <w:rPr>
                <w:spacing w:val="0"/>
                <w:sz w:val="28"/>
                <w:szCs w:val="28"/>
                <w:lang w:val="en-US"/>
              </w:rPr>
              <w:t>3.4</w:t>
            </w:r>
          </w:p>
        </w:tc>
        <w:tc>
          <w:tcPr>
            <w:tcW w:w="6309" w:type="dxa"/>
            <w:tcBorders>
              <w:top w:val="single" w:sz="4" w:space="0" w:color="auto"/>
              <w:left w:val="single" w:sz="4" w:space="0" w:color="auto"/>
              <w:bottom w:val="single" w:sz="4" w:space="0" w:color="auto"/>
              <w:right w:val="nil"/>
            </w:tcBorders>
            <w:shd w:val="clear" w:color="auto" w:fill="FFFFFF"/>
            <w:hideMark/>
          </w:tcPr>
          <w:p w14:paraId="311B62A6"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Туркмения (Туркменистан).</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2A45ABE"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639D5BB"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63B50ABC"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7DDA712A" w14:textId="77777777" w:rsidR="00C85092" w:rsidRDefault="00C85092">
            <w:pPr>
              <w:pStyle w:val="3"/>
              <w:shd w:val="clear" w:color="auto" w:fill="auto"/>
              <w:spacing w:line="240" w:lineRule="auto"/>
              <w:jc w:val="both"/>
            </w:pPr>
            <w:r>
              <w:rPr>
                <w:spacing w:val="0"/>
                <w:sz w:val="28"/>
                <w:szCs w:val="28"/>
                <w:lang w:val="en-US"/>
              </w:rPr>
              <w:t>3.5</w:t>
            </w:r>
          </w:p>
        </w:tc>
        <w:tc>
          <w:tcPr>
            <w:tcW w:w="6309" w:type="dxa"/>
            <w:tcBorders>
              <w:top w:val="single" w:sz="4" w:space="0" w:color="auto"/>
              <w:left w:val="single" w:sz="4" w:space="0" w:color="auto"/>
              <w:bottom w:val="single" w:sz="4" w:space="0" w:color="auto"/>
              <w:right w:val="nil"/>
            </w:tcBorders>
            <w:shd w:val="clear" w:color="auto" w:fill="FFFFFF"/>
            <w:hideMark/>
          </w:tcPr>
          <w:p w14:paraId="403464AC"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Киргизия (Кыргызстан).</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507039C"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9224B71"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1DEB6145"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3369C296" w14:textId="77777777" w:rsidR="00C85092" w:rsidRDefault="00C85092">
            <w:pPr>
              <w:pStyle w:val="3"/>
              <w:shd w:val="clear" w:color="auto" w:fill="auto"/>
              <w:spacing w:line="240" w:lineRule="auto"/>
              <w:jc w:val="both"/>
            </w:pPr>
            <w:r>
              <w:rPr>
                <w:spacing w:val="0"/>
                <w:sz w:val="28"/>
                <w:szCs w:val="28"/>
                <w:lang w:val="en-US"/>
              </w:rPr>
              <w:t>3.6</w:t>
            </w:r>
          </w:p>
        </w:tc>
        <w:tc>
          <w:tcPr>
            <w:tcW w:w="6309" w:type="dxa"/>
            <w:tcBorders>
              <w:top w:val="single" w:sz="4" w:space="0" w:color="auto"/>
              <w:left w:val="single" w:sz="4" w:space="0" w:color="auto"/>
              <w:bottom w:val="single" w:sz="4" w:space="0" w:color="auto"/>
              <w:right w:val="nil"/>
            </w:tcBorders>
            <w:shd w:val="clear" w:color="auto" w:fill="FFFFFF"/>
            <w:hideMark/>
          </w:tcPr>
          <w:p w14:paraId="7B5ACABB"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Таджикистан (Республика Таджикистан).</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5206AC2"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27AC7403"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r>
      <w:tr w:rsidR="00C85092" w14:paraId="0B89A9E6"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69FF6729" w14:textId="77777777" w:rsidR="00C85092" w:rsidRDefault="00C85092">
            <w:pPr>
              <w:pStyle w:val="3"/>
              <w:shd w:val="clear" w:color="auto" w:fill="auto"/>
              <w:spacing w:line="240" w:lineRule="auto"/>
              <w:jc w:val="both"/>
            </w:pPr>
            <w:r>
              <w:rPr>
                <w:spacing w:val="0"/>
                <w:sz w:val="28"/>
                <w:szCs w:val="28"/>
                <w:lang w:val="en-US"/>
              </w:rPr>
              <w:t>3.7</w:t>
            </w:r>
          </w:p>
        </w:tc>
        <w:tc>
          <w:tcPr>
            <w:tcW w:w="6309" w:type="dxa"/>
            <w:tcBorders>
              <w:top w:val="single" w:sz="4" w:space="0" w:color="auto"/>
              <w:left w:val="single" w:sz="4" w:space="0" w:color="auto"/>
              <w:bottom w:val="single" w:sz="4" w:space="0" w:color="auto"/>
              <w:right w:val="nil"/>
            </w:tcBorders>
            <w:shd w:val="clear" w:color="auto" w:fill="FFFFFF"/>
            <w:hideMark/>
          </w:tcPr>
          <w:p w14:paraId="06257A99" w14:textId="77777777" w:rsidR="00C85092" w:rsidRDefault="00C85092">
            <w:pPr>
              <w:pStyle w:val="3"/>
              <w:shd w:val="clear" w:color="auto" w:fill="auto"/>
              <w:spacing w:line="240" w:lineRule="auto"/>
              <w:rPr>
                <w:spacing w:val="0"/>
                <w:sz w:val="28"/>
                <w:szCs w:val="28"/>
              </w:rPr>
            </w:pPr>
            <w:r>
              <w:rPr>
                <w:rStyle w:val="10pt"/>
                <w:spacing w:val="0"/>
                <w:sz w:val="28"/>
                <w:szCs w:val="28"/>
              </w:rPr>
              <w:t>Юго-Западная Азия.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6DCE5DE" w14:textId="77777777" w:rsidR="00C85092" w:rsidRDefault="00C85092">
            <w:pPr>
              <w:pStyle w:val="3"/>
              <w:shd w:val="clear" w:color="auto" w:fill="auto"/>
              <w:spacing w:line="240" w:lineRule="auto"/>
              <w:jc w:val="center"/>
              <w:rPr>
                <w:rStyle w:val="10pt"/>
                <w:spacing w:val="0"/>
                <w:sz w:val="28"/>
                <w:szCs w:val="28"/>
              </w:rPr>
            </w:pPr>
            <w:r>
              <w:rPr>
                <w:rStyle w:val="10pt"/>
                <w:spacing w:val="0"/>
                <w:sz w:val="28"/>
                <w:szCs w:val="28"/>
              </w:rPr>
              <w:t>7</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36B6EE2" w14:textId="77777777" w:rsidR="00C85092" w:rsidRDefault="00C85092">
            <w:pPr>
              <w:pStyle w:val="3"/>
              <w:shd w:val="clear" w:color="auto" w:fill="auto"/>
              <w:spacing w:line="240" w:lineRule="auto"/>
              <w:jc w:val="center"/>
              <w:rPr>
                <w:rStyle w:val="10pt"/>
                <w:b w:val="0"/>
                <w:spacing w:val="0"/>
                <w:sz w:val="28"/>
                <w:szCs w:val="28"/>
              </w:rPr>
            </w:pPr>
          </w:p>
        </w:tc>
      </w:tr>
      <w:tr w:rsidR="00C85092" w14:paraId="4CCADC2B"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3B478F35" w14:textId="77777777" w:rsidR="00C85092" w:rsidRDefault="00C85092">
            <w:pPr>
              <w:pStyle w:val="3"/>
              <w:shd w:val="clear" w:color="auto" w:fill="auto"/>
              <w:spacing w:line="240" w:lineRule="auto"/>
              <w:jc w:val="both"/>
              <w:rPr>
                <w:lang w:val="en-US"/>
              </w:rPr>
            </w:pPr>
            <w:r>
              <w:rPr>
                <w:spacing w:val="0"/>
                <w:sz w:val="28"/>
                <w:szCs w:val="28"/>
                <w:lang w:val="en-US"/>
              </w:rPr>
              <w:t>3.8</w:t>
            </w:r>
          </w:p>
        </w:tc>
        <w:tc>
          <w:tcPr>
            <w:tcW w:w="6309" w:type="dxa"/>
            <w:tcBorders>
              <w:top w:val="single" w:sz="4" w:space="0" w:color="auto"/>
              <w:left w:val="single" w:sz="4" w:space="0" w:color="auto"/>
              <w:bottom w:val="single" w:sz="4" w:space="0" w:color="auto"/>
              <w:right w:val="nil"/>
            </w:tcBorders>
            <w:shd w:val="clear" w:color="auto" w:fill="FFFFFF"/>
            <w:hideMark/>
          </w:tcPr>
          <w:p w14:paraId="434DB600"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Грузия (Республика Грузия).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74BFE5C"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969D986" w14:textId="77777777" w:rsidR="00C85092" w:rsidRDefault="00C85092">
            <w:pPr>
              <w:pStyle w:val="3"/>
              <w:shd w:val="clear" w:color="auto" w:fill="auto"/>
              <w:spacing w:line="240" w:lineRule="auto"/>
              <w:jc w:val="center"/>
              <w:rPr>
                <w:rStyle w:val="10pt"/>
                <w:b w:val="0"/>
                <w:spacing w:val="0"/>
                <w:sz w:val="28"/>
                <w:szCs w:val="28"/>
              </w:rPr>
            </w:pPr>
          </w:p>
        </w:tc>
      </w:tr>
      <w:tr w:rsidR="00C85092" w14:paraId="117A9F5B"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1D6D4C71" w14:textId="77777777" w:rsidR="00C85092" w:rsidRDefault="00C85092">
            <w:pPr>
              <w:pStyle w:val="3"/>
              <w:shd w:val="clear" w:color="auto" w:fill="auto"/>
              <w:spacing w:line="240" w:lineRule="auto"/>
              <w:jc w:val="both"/>
              <w:rPr>
                <w:lang w:val="en-US"/>
              </w:rPr>
            </w:pPr>
            <w:r>
              <w:rPr>
                <w:spacing w:val="0"/>
                <w:sz w:val="28"/>
                <w:szCs w:val="28"/>
                <w:lang w:val="en-US"/>
              </w:rPr>
              <w:t>3.9</w:t>
            </w:r>
          </w:p>
        </w:tc>
        <w:tc>
          <w:tcPr>
            <w:tcW w:w="6309" w:type="dxa"/>
            <w:tcBorders>
              <w:top w:val="single" w:sz="4" w:space="0" w:color="auto"/>
              <w:left w:val="single" w:sz="4" w:space="0" w:color="auto"/>
              <w:bottom w:val="single" w:sz="4" w:space="0" w:color="auto"/>
              <w:right w:val="nil"/>
            </w:tcBorders>
            <w:shd w:val="clear" w:color="auto" w:fill="FFFFFF"/>
            <w:hideMark/>
          </w:tcPr>
          <w:p w14:paraId="051A5755"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Азербайджан (Азербайджанская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E9507E8"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65D39AF"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5E5A1E68"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2840230D" w14:textId="77777777" w:rsidR="00C85092" w:rsidRDefault="00C85092">
            <w:pPr>
              <w:pStyle w:val="3"/>
              <w:shd w:val="clear" w:color="auto" w:fill="auto"/>
              <w:spacing w:line="240" w:lineRule="auto"/>
              <w:jc w:val="both"/>
            </w:pPr>
            <w:r>
              <w:rPr>
                <w:spacing w:val="0"/>
                <w:sz w:val="28"/>
                <w:szCs w:val="28"/>
                <w:lang w:val="en-US"/>
              </w:rPr>
              <w:t>3.10</w:t>
            </w:r>
          </w:p>
        </w:tc>
        <w:tc>
          <w:tcPr>
            <w:tcW w:w="6309" w:type="dxa"/>
            <w:tcBorders>
              <w:top w:val="single" w:sz="4" w:space="0" w:color="auto"/>
              <w:left w:val="single" w:sz="4" w:space="0" w:color="auto"/>
              <w:bottom w:val="single" w:sz="4" w:space="0" w:color="auto"/>
              <w:right w:val="nil"/>
            </w:tcBorders>
            <w:shd w:val="clear" w:color="auto" w:fill="FFFFFF"/>
            <w:hideMark/>
          </w:tcPr>
          <w:p w14:paraId="3F8D7E04" w14:textId="77777777" w:rsidR="00C85092" w:rsidRDefault="00C85092">
            <w:pPr>
              <w:pStyle w:val="3"/>
              <w:shd w:val="clear" w:color="auto" w:fill="auto"/>
              <w:spacing w:line="240" w:lineRule="auto"/>
              <w:jc w:val="both"/>
              <w:rPr>
                <w:spacing w:val="0"/>
                <w:sz w:val="28"/>
                <w:szCs w:val="28"/>
              </w:rPr>
            </w:pPr>
            <w:r>
              <w:rPr>
                <w:rStyle w:val="0pt"/>
                <w:spacing w:val="0"/>
                <w:sz w:val="28"/>
                <w:szCs w:val="28"/>
              </w:rPr>
              <w:t>Армения (Республика Армения).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228468E" w14:textId="77777777" w:rsidR="00C85092" w:rsidRDefault="00C85092">
            <w:pPr>
              <w:pStyle w:val="3"/>
              <w:shd w:val="clear" w:color="auto" w:fill="auto"/>
              <w:spacing w:line="240" w:lineRule="auto"/>
              <w:jc w:val="center"/>
              <w:rPr>
                <w:rStyle w:val="10pt"/>
                <w:spacing w:val="0"/>
                <w:sz w:val="28"/>
                <w:szCs w:val="28"/>
                <w:lang w:val="en-US"/>
              </w:rPr>
            </w:pPr>
            <w:r>
              <w:rPr>
                <w:rStyle w:val="10pt"/>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E278D07" w14:textId="77777777" w:rsidR="00C85092" w:rsidRDefault="00C85092">
            <w:pPr>
              <w:pStyle w:val="3"/>
              <w:shd w:val="clear" w:color="auto" w:fill="auto"/>
              <w:spacing w:line="240" w:lineRule="auto"/>
              <w:jc w:val="center"/>
              <w:rPr>
                <w:rStyle w:val="10pt"/>
                <w:b w:val="0"/>
                <w:spacing w:val="0"/>
                <w:sz w:val="28"/>
                <w:szCs w:val="28"/>
              </w:rPr>
            </w:pPr>
          </w:p>
        </w:tc>
      </w:tr>
      <w:tr w:rsidR="00C85092" w14:paraId="6F4194F2"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24D65F4" w14:textId="77777777" w:rsidR="00C85092" w:rsidRDefault="00C85092">
            <w:pPr>
              <w:pStyle w:val="3"/>
              <w:shd w:val="clear" w:color="auto" w:fill="auto"/>
              <w:spacing w:line="240" w:lineRule="auto"/>
              <w:jc w:val="both"/>
              <w:rPr>
                <w:lang w:val="en-US"/>
              </w:rPr>
            </w:pPr>
            <w:r>
              <w:rPr>
                <w:spacing w:val="0"/>
                <w:sz w:val="28"/>
                <w:szCs w:val="28"/>
                <w:lang w:val="en-US"/>
              </w:rPr>
              <w:t>3.11</w:t>
            </w:r>
          </w:p>
        </w:tc>
        <w:tc>
          <w:tcPr>
            <w:tcW w:w="6309" w:type="dxa"/>
            <w:tcBorders>
              <w:top w:val="single" w:sz="4" w:space="0" w:color="auto"/>
              <w:left w:val="single" w:sz="4" w:space="0" w:color="auto"/>
              <w:bottom w:val="single" w:sz="4" w:space="0" w:color="auto"/>
              <w:right w:val="nil"/>
            </w:tcBorders>
            <w:shd w:val="clear" w:color="auto" w:fill="FFFFFF"/>
            <w:hideMark/>
          </w:tcPr>
          <w:p w14:paraId="2E4D2A3E"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Турция (Республика Турция).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15A55E0"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19D6BE8"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4DFE6AB1"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1FBF6CF" w14:textId="77777777" w:rsidR="00C85092" w:rsidRDefault="00C85092">
            <w:pPr>
              <w:pStyle w:val="3"/>
              <w:shd w:val="clear" w:color="auto" w:fill="auto"/>
              <w:spacing w:line="240" w:lineRule="auto"/>
              <w:jc w:val="both"/>
            </w:pPr>
            <w:r>
              <w:rPr>
                <w:spacing w:val="0"/>
                <w:sz w:val="28"/>
                <w:szCs w:val="28"/>
                <w:lang w:val="en-US"/>
              </w:rPr>
              <w:t>3.12</w:t>
            </w:r>
          </w:p>
        </w:tc>
        <w:tc>
          <w:tcPr>
            <w:tcW w:w="6309" w:type="dxa"/>
            <w:tcBorders>
              <w:top w:val="single" w:sz="4" w:space="0" w:color="auto"/>
              <w:left w:val="single" w:sz="4" w:space="0" w:color="auto"/>
              <w:bottom w:val="single" w:sz="4" w:space="0" w:color="auto"/>
              <w:right w:val="nil"/>
            </w:tcBorders>
            <w:shd w:val="clear" w:color="auto" w:fill="FFFFFF"/>
            <w:hideMark/>
          </w:tcPr>
          <w:p w14:paraId="7A383671"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Ирак (Республика Ирак).</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98D85AF" w14:textId="77777777" w:rsidR="00C85092" w:rsidRDefault="00C85092">
            <w:pPr>
              <w:pStyle w:val="3"/>
              <w:shd w:val="clear" w:color="auto" w:fill="auto"/>
              <w:spacing w:line="240" w:lineRule="auto"/>
              <w:jc w:val="center"/>
              <w:rPr>
                <w:rStyle w:val="10pt"/>
                <w:spacing w:val="0"/>
                <w:sz w:val="28"/>
                <w:szCs w:val="28"/>
              </w:rPr>
            </w:pPr>
            <w:r>
              <w:rPr>
                <w:rStyle w:val="10pt"/>
                <w:spacing w:val="0"/>
                <w:sz w:val="28"/>
                <w:szCs w:val="28"/>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54E7580" w14:textId="77777777" w:rsidR="00C85092" w:rsidRDefault="00C85092">
            <w:pPr>
              <w:pStyle w:val="3"/>
              <w:shd w:val="clear" w:color="auto" w:fill="auto"/>
              <w:spacing w:line="240" w:lineRule="auto"/>
              <w:jc w:val="center"/>
              <w:rPr>
                <w:rStyle w:val="10pt"/>
                <w:b w:val="0"/>
                <w:spacing w:val="0"/>
                <w:sz w:val="28"/>
                <w:szCs w:val="28"/>
              </w:rPr>
            </w:pPr>
          </w:p>
        </w:tc>
      </w:tr>
      <w:tr w:rsidR="00C85092" w14:paraId="43A0F9AF" w14:textId="77777777" w:rsidTr="00C85092">
        <w:trPr>
          <w:trHeight w:hRule="exact" w:val="325"/>
          <w:jc w:val="center"/>
        </w:trPr>
        <w:tc>
          <w:tcPr>
            <w:tcW w:w="672" w:type="dxa"/>
            <w:tcBorders>
              <w:top w:val="single" w:sz="4" w:space="0" w:color="auto"/>
              <w:left w:val="single" w:sz="4" w:space="0" w:color="auto"/>
              <w:bottom w:val="single" w:sz="4" w:space="0" w:color="auto"/>
              <w:right w:val="nil"/>
            </w:tcBorders>
            <w:shd w:val="clear" w:color="auto" w:fill="FFFFFF"/>
            <w:hideMark/>
          </w:tcPr>
          <w:p w14:paraId="344FF52C" w14:textId="77777777" w:rsidR="00C85092" w:rsidRDefault="00C85092">
            <w:pPr>
              <w:pStyle w:val="3"/>
              <w:shd w:val="clear" w:color="auto" w:fill="auto"/>
              <w:spacing w:line="240" w:lineRule="auto"/>
              <w:jc w:val="both"/>
              <w:rPr>
                <w:lang w:val="en-US"/>
              </w:rPr>
            </w:pPr>
            <w:r>
              <w:rPr>
                <w:spacing w:val="0"/>
                <w:sz w:val="28"/>
                <w:szCs w:val="28"/>
                <w:lang w:val="en-US"/>
              </w:rPr>
              <w:t>3.13</w:t>
            </w:r>
          </w:p>
        </w:tc>
        <w:tc>
          <w:tcPr>
            <w:tcW w:w="6309" w:type="dxa"/>
            <w:tcBorders>
              <w:top w:val="single" w:sz="4" w:space="0" w:color="auto"/>
              <w:left w:val="single" w:sz="4" w:space="0" w:color="auto"/>
              <w:bottom w:val="single" w:sz="4" w:space="0" w:color="auto"/>
              <w:right w:val="nil"/>
            </w:tcBorders>
            <w:shd w:val="clear" w:color="auto" w:fill="FFFFFF"/>
            <w:hideMark/>
          </w:tcPr>
          <w:p w14:paraId="7A7D6FE6"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Иран (Исламская Республика Иран).</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93ABF5E"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DCC59E2"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0D1DA109"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11978C76" w14:textId="77777777" w:rsidR="00C85092" w:rsidRDefault="00C85092">
            <w:pPr>
              <w:pStyle w:val="3"/>
              <w:shd w:val="clear" w:color="auto" w:fill="auto"/>
              <w:spacing w:line="240" w:lineRule="auto"/>
              <w:jc w:val="both"/>
            </w:pPr>
            <w:r>
              <w:rPr>
                <w:spacing w:val="0"/>
                <w:sz w:val="28"/>
                <w:szCs w:val="28"/>
                <w:lang w:val="en-US"/>
              </w:rPr>
              <w:t>3.14</w:t>
            </w:r>
          </w:p>
        </w:tc>
        <w:tc>
          <w:tcPr>
            <w:tcW w:w="6309" w:type="dxa"/>
            <w:tcBorders>
              <w:top w:val="single" w:sz="4" w:space="0" w:color="auto"/>
              <w:left w:val="single" w:sz="4" w:space="0" w:color="auto"/>
              <w:bottom w:val="single" w:sz="4" w:space="0" w:color="auto"/>
              <w:right w:val="nil"/>
            </w:tcBorders>
            <w:shd w:val="clear" w:color="auto" w:fill="FFFFFF"/>
            <w:hideMark/>
          </w:tcPr>
          <w:p w14:paraId="7DF45531"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Афганистан (Исламская Республика Афганистан).</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1754033"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2A2CA0B2"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r>
      <w:tr w:rsidR="00C85092" w14:paraId="0F9AC243"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4B79DFA" w14:textId="77777777" w:rsidR="00C85092" w:rsidRDefault="00C85092">
            <w:pPr>
              <w:pStyle w:val="3"/>
              <w:shd w:val="clear" w:color="auto" w:fill="auto"/>
              <w:spacing w:line="240" w:lineRule="auto"/>
              <w:jc w:val="both"/>
            </w:pPr>
            <w:r>
              <w:rPr>
                <w:spacing w:val="0"/>
                <w:sz w:val="28"/>
                <w:szCs w:val="28"/>
                <w:lang w:val="en-US"/>
              </w:rPr>
              <w:t>3.15</w:t>
            </w:r>
          </w:p>
        </w:tc>
        <w:tc>
          <w:tcPr>
            <w:tcW w:w="6309" w:type="dxa"/>
            <w:tcBorders>
              <w:top w:val="single" w:sz="4" w:space="0" w:color="auto"/>
              <w:left w:val="single" w:sz="4" w:space="0" w:color="auto"/>
              <w:bottom w:val="single" w:sz="4" w:space="0" w:color="auto"/>
              <w:right w:val="nil"/>
            </w:tcBorders>
            <w:shd w:val="clear" w:color="auto" w:fill="FFFFFF"/>
            <w:hideMark/>
          </w:tcPr>
          <w:p w14:paraId="53345324" w14:textId="77777777" w:rsidR="00C85092" w:rsidRDefault="00C85092">
            <w:pPr>
              <w:pStyle w:val="3"/>
              <w:shd w:val="clear" w:color="auto" w:fill="auto"/>
              <w:spacing w:line="240" w:lineRule="auto"/>
              <w:rPr>
                <w:spacing w:val="0"/>
                <w:sz w:val="28"/>
                <w:szCs w:val="28"/>
              </w:rPr>
            </w:pPr>
            <w:r>
              <w:rPr>
                <w:rStyle w:val="10pt"/>
                <w:rFonts w:eastAsia="Franklin Gothic Heavy"/>
                <w:spacing w:val="0"/>
                <w:sz w:val="28"/>
                <w:szCs w:val="28"/>
              </w:rPr>
              <w:t>Южная Азия.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9666552" w14:textId="77777777" w:rsidR="00C85092" w:rsidRDefault="00C85092">
            <w:pPr>
              <w:pStyle w:val="3"/>
              <w:shd w:val="clear" w:color="auto" w:fill="auto"/>
              <w:spacing w:line="240" w:lineRule="auto"/>
              <w:jc w:val="center"/>
              <w:rPr>
                <w:rStyle w:val="10pt"/>
                <w:spacing w:val="0"/>
                <w:sz w:val="28"/>
                <w:szCs w:val="28"/>
                <w:lang w:val="en-US"/>
              </w:rPr>
            </w:pPr>
            <w:r>
              <w:rPr>
                <w:rStyle w:val="10pt"/>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849BB15"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48CCA74C"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3F1B4F91" w14:textId="77777777" w:rsidR="00C85092" w:rsidRDefault="00C85092">
            <w:pPr>
              <w:pStyle w:val="3"/>
              <w:shd w:val="clear" w:color="auto" w:fill="auto"/>
              <w:spacing w:line="240" w:lineRule="auto"/>
              <w:jc w:val="both"/>
            </w:pPr>
            <w:r>
              <w:rPr>
                <w:spacing w:val="0"/>
                <w:sz w:val="28"/>
                <w:szCs w:val="28"/>
                <w:lang w:val="en-US"/>
              </w:rPr>
              <w:t>3.16</w:t>
            </w:r>
          </w:p>
        </w:tc>
        <w:tc>
          <w:tcPr>
            <w:tcW w:w="6309" w:type="dxa"/>
            <w:tcBorders>
              <w:top w:val="single" w:sz="4" w:space="0" w:color="auto"/>
              <w:left w:val="single" w:sz="4" w:space="0" w:color="auto"/>
              <w:bottom w:val="single" w:sz="4" w:space="0" w:color="auto"/>
              <w:right w:val="nil"/>
            </w:tcBorders>
            <w:shd w:val="clear" w:color="auto" w:fill="FFFFFF"/>
            <w:hideMark/>
          </w:tcPr>
          <w:p w14:paraId="15C8559B"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Индия (Республика Индия).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188CC50"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812EAF6"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3700B437"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6E3AF6D5" w14:textId="77777777" w:rsidR="00C85092" w:rsidRDefault="00C85092">
            <w:pPr>
              <w:pStyle w:val="3"/>
              <w:shd w:val="clear" w:color="auto" w:fill="auto"/>
              <w:spacing w:line="240" w:lineRule="auto"/>
              <w:jc w:val="both"/>
            </w:pPr>
            <w:r>
              <w:rPr>
                <w:spacing w:val="0"/>
                <w:sz w:val="28"/>
                <w:szCs w:val="28"/>
                <w:lang w:val="en-US"/>
              </w:rPr>
              <w:t>3.17</w:t>
            </w:r>
          </w:p>
        </w:tc>
        <w:tc>
          <w:tcPr>
            <w:tcW w:w="6309" w:type="dxa"/>
            <w:tcBorders>
              <w:top w:val="single" w:sz="4" w:space="0" w:color="auto"/>
              <w:left w:val="single" w:sz="4" w:space="0" w:color="auto"/>
              <w:bottom w:val="single" w:sz="4" w:space="0" w:color="auto"/>
              <w:right w:val="nil"/>
            </w:tcBorders>
            <w:shd w:val="clear" w:color="auto" w:fill="FFFFFF"/>
            <w:hideMark/>
          </w:tcPr>
          <w:p w14:paraId="671C3C9E" w14:textId="77777777" w:rsidR="00C85092" w:rsidRDefault="00C85092">
            <w:pPr>
              <w:pStyle w:val="3"/>
              <w:shd w:val="clear" w:color="auto" w:fill="auto"/>
              <w:spacing w:line="240" w:lineRule="auto"/>
              <w:rPr>
                <w:spacing w:val="0"/>
                <w:sz w:val="28"/>
                <w:szCs w:val="28"/>
              </w:rPr>
            </w:pPr>
            <w:r>
              <w:rPr>
                <w:rStyle w:val="10pt"/>
                <w:rFonts w:eastAsia="Franklin Gothic Heavy"/>
                <w:spacing w:val="0"/>
                <w:sz w:val="28"/>
                <w:szCs w:val="28"/>
              </w:rPr>
              <w:t>Восточная Азия.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14E6153" w14:textId="77777777" w:rsidR="00C85092" w:rsidRDefault="00C85092">
            <w:pPr>
              <w:pStyle w:val="3"/>
              <w:shd w:val="clear" w:color="auto" w:fill="auto"/>
              <w:spacing w:line="240" w:lineRule="auto"/>
              <w:jc w:val="center"/>
              <w:rPr>
                <w:rStyle w:val="10pt"/>
                <w:spacing w:val="0"/>
                <w:sz w:val="28"/>
                <w:szCs w:val="28"/>
              </w:rPr>
            </w:pPr>
            <w:r>
              <w:rPr>
                <w:rStyle w:val="10pt"/>
                <w:spacing w:val="0"/>
                <w:sz w:val="28"/>
                <w:szCs w:val="28"/>
              </w:rPr>
              <w:t>4</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6F88484" w14:textId="77777777" w:rsidR="00C85092" w:rsidRDefault="00C85092">
            <w:pPr>
              <w:pStyle w:val="3"/>
              <w:shd w:val="clear" w:color="auto" w:fill="auto"/>
              <w:spacing w:line="240" w:lineRule="auto"/>
              <w:jc w:val="center"/>
              <w:rPr>
                <w:rStyle w:val="10pt"/>
                <w:b w:val="0"/>
                <w:spacing w:val="0"/>
                <w:sz w:val="28"/>
                <w:szCs w:val="28"/>
              </w:rPr>
            </w:pPr>
          </w:p>
        </w:tc>
      </w:tr>
      <w:tr w:rsidR="00C85092" w14:paraId="6AB0A952"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310E69FD" w14:textId="77777777" w:rsidR="00C85092" w:rsidRDefault="00C85092">
            <w:pPr>
              <w:pStyle w:val="3"/>
              <w:shd w:val="clear" w:color="auto" w:fill="auto"/>
              <w:spacing w:line="240" w:lineRule="auto"/>
              <w:jc w:val="both"/>
              <w:rPr>
                <w:lang w:val="en-US"/>
              </w:rPr>
            </w:pPr>
            <w:r>
              <w:rPr>
                <w:spacing w:val="0"/>
                <w:sz w:val="28"/>
                <w:szCs w:val="28"/>
                <w:lang w:val="en-US"/>
              </w:rPr>
              <w:t>3.18</w:t>
            </w:r>
          </w:p>
        </w:tc>
        <w:tc>
          <w:tcPr>
            <w:tcW w:w="6309" w:type="dxa"/>
            <w:tcBorders>
              <w:top w:val="single" w:sz="4" w:space="0" w:color="auto"/>
              <w:left w:val="single" w:sz="4" w:space="0" w:color="auto"/>
              <w:bottom w:val="single" w:sz="4" w:space="0" w:color="auto"/>
              <w:right w:val="nil"/>
            </w:tcBorders>
            <w:shd w:val="clear" w:color="auto" w:fill="FFFFFF"/>
            <w:hideMark/>
          </w:tcPr>
          <w:p w14:paraId="1104D7BE"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Китай (Китайская Народная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1D55CC8"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1552671"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49C88738"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165CB1B1" w14:textId="77777777" w:rsidR="00C85092" w:rsidRDefault="00C85092">
            <w:pPr>
              <w:pStyle w:val="3"/>
              <w:shd w:val="clear" w:color="auto" w:fill="auto"/>
              <w:spacing w:line="240" w:lineRule="auto"/>
              <w:jc w:val="both"/>
            </w:pPr>
            <w:r>
              <w:rPr>
                <w:spacing w:val="0"/>
                <w:sz w:val="28"/>
                <w:szCs w:val="28"/>
                <w:lang w:val="en-US"/>
              </w:rPr>
              <w:t>3.19</w:t>
            </w:r>
          </w:p>
        </w:tc>
        <w:tc>
          <w:tcPr>
            <w:tcW w:w="6309" w:type="dxa"/>
            <w:tcBorders>
              <w:top w:val="single" w:sz="4" w:space="0" w:color="auto"/>
              <w:left w:val="single" w:sz="4" w:space="0" w:color="auto"/>
              <w:bottom w:val="single" w:sz="4" w:space="0" w:color="auto"/>
              <w:right w:val="nil"/>
            </w:tcBorders>
            <w:shd w:val="clear" w:color="auto" w:fill="FFFFFF"/>
            <w:hideMark/>
          </w:tcPr>
          <w:p w14:paraId="7D199349"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Монголия (Монгольская Народная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9345C5E"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8C85DEF"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78AE17F7"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2CF850AD" w14:textId="77777777" w:rsidR="00C85092" w:rsidRDefault="00C85092">
            <w:pPr>
              <w:pStyle w:val="3"/>
              <w:shd w:val="clear" w:color="auto" w:fill="auto"/>
              <w:spacing w:line="240" w:lineRule="auto"/>
              <w:jc w:val="both"/>
            </w:pPr>
            <w:r>
              <w:rPr>
                <w:spacing w:val="0"/>
                <w:sz w:val="28"/>
                <w:szCs w:val="28"/>
                <w:lang w:val="en-US"/>
              </w:rPr>
              <w:t>3.20</w:t>
            </w:r>
          </w:p>
        </w:tc>
        <w:tc>
          <w:tcPr>
            <w:tcW w:w="6309" w:type="dxa"/>
            <w:tcBorders>
              <w:top w:val="single" w:sz="4" w:space="0" w:color="auto"/>
              <w:left w:val="single" w:sz="4" w:space="0" w:color="auto"/>
              <w:bottom w:val="single" w:sz="4" w:space="0" w:color="auto"/>
              <w:right w:val="nil"/>
            </w:tcBorders>
            <w:shd w:val="clear" w:color="auto" w:fill="FFFFFF"/>
            <w:hideMark/>
          </w:tcPr>
          <w:p w14:paraId="4D3BD4D0"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Корея (Корейская Народно-Демократическая Республика и Республика Корея).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B6012D9"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FBFB5CB"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19DBFFBE"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9DA5C3C" w14:textId="77777777" w:rsidR="00C85092" w:rsidRDefault="00C85092">
            <w:pPr>
              <w:pStyle w:val="3"/>
              <w:shd w:val="clear" w:color="auto" w:fill="auto"/>
              <w:spacing w:line="240" w:lineRule="auto"/>
              <w:jc w:val="both"/>
            </w:pPr>
            <w:r>
              <w:rPr>
                <w:spacing w:val="0"/>
                <w:sz w:val="28"/>
                <w:szCs w:val="28"/>
                <w:lang w:val="en-US"/>
              </w:rPr>
              <w:t>3.21</w:t>
            </w:r>
          </w:p>
        </w:tc>
        <w:tc>
          <w:tcPr>
            <w:tcW w:w="6309" w:type="dxa"/>
            <w:tcBorders>
              <w:top w:val="single" w:sz="4" w:space="0" w:color="auto"/>
              <w:left w:val="single" w:sz="4" w:space="0" w:color="auto"/>
              <w:bottom w:val="single" w:sz="4" w:space="0" w:color="auto"/>
              <w:right w:val="nil"/>
            </w:tcBorders>
            <w:shd w:val="clear" w:color="auto" w:fill="FFFFFF"/>
            <w:hideMark/>
          </w:tcPr>
          <w:p w14:paraId="59114D3A"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Япония.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7CC8556" w14:textId="77777777" w:rsidR="00C85092" w:rsidRDefault="00C85092">
            <w:pPr>
              <w:pStyle w:val="3"/>
              <w:shd w:val="clear" w:color="auto" w:fill="auto"/>
              <w:spacing w:line="240" w:lineRule="auto"/>
              <w:jc w:val="center"/>
              <w:rPr>
                <w:rStyle w:val="10pt"/>
                <w:b w:val="0"/>
                <w:spacing w:val="0"/>
                <w:sz w:val="28"/>
                <w:szCs w:val="28"/>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4C23F0DC"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r>
      <w:tr w:rsidR="00C85092" w14:paraId="7215BC0E"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27EECB01" w14:textId="77777777" w:rsidR="00C85092" w:rsidRDefault="00C85092">
            <w:pPr>
              <w:pStyle w:val="3"/>
              <w:shd w:val="clear" w:color="auto" w:fill="auto"/>
              <w:spacing w:line="240" w:lineRule="auto"/>
              <w:jc w:val="both"/>
            </w:pPr>
            <w:r>
              <w:rPr>
                <w:spacing w:val="0"/>
                <w:sz w:val="28"/>
                <w:szCs w:val="28"/>
                <w:lang w:val="en-US"/>
              </w:rPr>
              <w:t>3.22</w:t>
            </w:r>
          </w:p>
        </w:tc>
        <w:tc>
          <w:tcPr>
            <w:tcW w:w="6309" w:type="dxa"/>
            <w:tcBorders>
              <w:top w:val="single" w:sz="4" w:space="0" w:color="auto"/>
              <w:left w:val="single" w:sz="4" w:space="0" w:color="auto"/>
              <w:bottom w:val="single" w:sz="4" w:space="0" w:color="auto"/>
              <w:right w:val="nil"/>
            </w:tcBorders>
            <w:shd w:val="clear" w:color="auto" w:fill="FFFFFF"/>
            <w:hideMark/>
          </w:tcPr>
          <w:p w14:paraId="0EEEBAEF" w14:textId="77777777" w:rsidR="00C85092" w:rsidRDefault="00C85092">
            <w:pPr>
              <w:pStyle w:val="3"/>
              <w:shd w:val="clear" w:color="auto" w:fill="auto"/>
              <w:spacing w:line="240" w:lineRule="auto"/>
              <w:rPr>
                <w:spacing w:val="0"/>
                <w:sz w:val="28"/>
                <w:szCs w:val="28"/>
              </w:rPr>
            </w:pPr>
            <w:r>
              <w:rPr>
                <w:rStyle w:val="10pt"/>
                <w:rFonts w:eastAsia="Franklin Gothic Heavy"/>
                <w:spacing w:val="0"/>
                <w:sz w:val="28"/>
                <w:szCs w:val="28"/>
              </w:rPr>
              <w:t>Юго-Восточная Азия.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78626EE" w14:textId="77777777" w:rsidR="00C85092" w:rsidRDefault="00C85092">
            <w:pPr>
              <w:pStyle w:val="3"/>
              <w:shd w:val="clear" w:color="auto" w:fill="auto"/>
              <w:spacing w:line="240" w:lineRule="auto"/>
              <w:jc w:val="center"/>
              <w:rPr>
                <w:rStyle w:val="10pt"/>
                <w:spacing w:val="0"/>
                <w:sz w:val="28"/>
                <w:szCs w:val="28"/>
              </w:rPr>
            </w:pPr>
            <w:r>
              <w:rPr>
                <w:rStyle w:val="10pt"/>
                <w:spacing w:val="0"/>
                <w:sz w:val="28"/>
                <w:szCs w:val="28"/>
              </w:rPr>
              <w:t>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0907CEE"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25D6E13A" w14:textId="77777777" w:rsidTr="00C85092">
        <w:trPr>
          <w:trHeight w:hRule="exact" w:val="573"/>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6DC6031" w14:textId="77777777" w:rsidR="00C85092" w:rsidRDefault="00C85092">
            <w:pPr>
              <w:pStyle w:val="3"/>
              <w:shd w:val="clear" w:color="auto" w:fill="auto"/>
              <w:spacing w:line="240" w:lineRule="auto"/>
              <w:jc w:val="both"/>
            </w:pPr>
            <w:r>
              <w:rPr>
                <w:spacing w:val="0"/>
                <w:sz w:val="28"/>
                <w:szCs w:val="28"/>
                <w:lang w:val="en-US"/>
              </w:rPr>
              <w:t>3.23</w:t>
            </w:r>
          </w:p>
        </w:tc>
        <w:tc>
          <w:tcPr>
            <w:tcW w:w="6309" w:type="dxa"/>
            <w:tcBorders>
              <w:top w:val="single" w:sz="4" w:space="0" w:color="auto"/>
              <w:left w:val="single" w:sz="4" w:space="0" w:color="auto"/>
              <w:bottom w:val="single" w:sz="4" w:space="0" w:color="auto"/>
              <w:right w:val="nil"/>
            </w:tcBorders>
            <w:shd w:val="clear" w:color="auto" w:fill="FFFFFF"/>
            <w:hideMark/>
          </w:tcPr>
          <w:p w14:paraId="0F63226D"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Вьетнам (Социалистическая Республика Вьетнам). Лаос. Таиланд. Индонезия (Республика Индонезия)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92C7547" w14:textId="77777777" w:rsidR="00C85092" w:rsidRDefault="00C85092">
            <w:pPr>
              <w:pStyle w:val="3"/>
              <w:shd w:val="clear" w:color="auto" w:fill="auto"/>
              <w:spacing w:line="240" w:lineRule="auto"/>
              <w:jc w:val="center"/>
              <w:rPr>
                <w:rStyle w:val="10pt"/>
                <w:b w:val="0"/>
                <w:spacing w:val="0"/>
                <w:sz w:val="28"/>
                <w:szCs w:val="28"/>
              </w:rPr>
            </w:pPr>
            <w:r>
              <w:rPr>
                <w:rStyle w:val="10pt"/>
                <w:b w:val="0"/>
                <w:spacing w:val="0"/>
                <w:sz w:val="28"/>
                <w:szCs w:val="28"/>
              </w:rPr>
              <w:t>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99C2225" w14:textId="77777777" w:rsidR="00C85092" w:rsidRDefault="00C85092">
            <w:pPr>
              <w:pStyle w:val="3"/>
              <w:shd w:val="clear" w:color="auto" w:fill="auto"/>
              <w:spacing w:line="240" w:lineRule="auto"/>
              <w:jc w:val="center"/>
              <w:rPr>
                <w:rStyle w:val="10pt"/>
                <w:b w:val="0"/>
                <w:spacing w:val="0"/>
                <w:sz w:val="28"/>
                <w:szCs w:val="28"/>
              </w:rPr>
            </w:pPr>
          </w:p>
        </w:tc>
      </w:tr>
      <w:tr w:rsidR="00C85092" w14:paraId="01884F48"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3F8B243E" w14:textId="77777777" w:rsidR="00C85092" w:rsidRDefault="00C85092">
            <w:pPr>
              <w:pStyle w:val="3"/>
              <w:shd w:val="clear" w:color="auto" w:fill="auto"/>
              <w:spacing w:line="240" w:lineRule="auto"/>
              <w:jc w:val="both"/>
              <w:rPr>
                <w:b/>
                <w:lang w:val="en-US"/>
              </w:rPr>
            </w:pPr>
            <w:r>
              <w:rPr>
                <w:b/>
                <w:spacing w:val="0"/>
                <w:sz w:val="28"/>
                <w:szCs w:val="28"/>
                <w:lang w:val="en-US"/>
              </w:rPr>
              <w:t>4.</w:t>
            </w:r>
          </w:p>
        </w:tc>
        <w:tc>
          <w:tcPr>
            <w:tcW w:w="6309" w:type="dxa"/>
            <w:tcBorders>
              <w:top w:val="single" w:sz="4" w:space="0" w:color="auto"/>
              <w:left w:val="single" w:sz="4" w:space="0" w:color="auto"/>
              <w:bottom w:val="single" w:sz="4" w:space="0" w:color="auto"/>
              <w:right w:val="nil"/>
            </w:tcBorders>
            <w:shd w:val="clear" w:color="auto" w:fill="FFFFFF"/>
            <w:hideMark/>
          </w:tcPr>
          <w:p w14:paraId="57FA44E0" w14:textId="77777777" w:rsidR="00C85092" w:rsidRDefault="00C85092">
            <w:pPr>
              <w:pStyle w:val="3"/>
              <w:shd w:val="clear" w:color="auto" w:fill="auto"/>
              <w:spacing w:line="240" w:lineRule="auto"/>
              <w:jc w:val="both"/>
              <w:rPr>
                <w:b/>
                <w:spacing w:val="0"/>
                <w:sz w:val="28"/>
                <w:szCs w:val="28"/>
              </w:rPr>
            </w:pPr>
            <w:r>
              <w:rPr>
                <w:rStyle w:val="0pt"/>
                <w:rFonts w:eastAsia="Garamond"/>
                <w:b/>
                <w:sz w:val="28"/>
                <w:szCs w:val="28"/>
              </w:rPr>
              <w:t>Раздел III   Россия.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73123DC" w14:textId="77777777" w:rsidR="00C85092" w:rsidRDefault="00C85092">
            <w:pPr>
              <w:pStyle w:val="3"/>
              <w:shd w:val="clear" w:color="auto" w:fill="auto"/>
              <w:spacing w:line="240" w:lineRule="auto"/>
              <w:jc w:val="center"/>
              <w:rPr>
                <w:rStyle w:val="10pt"/>
                <w:spacing w:val="0"/>
                <w:sz w:val="28"/>
                <w:szCs w:val="28"/>
                <w:lang w:val="en-US"/>
              </w:rPr>
            </w:pPr>
            <w:r>
              <w:rPr>
                <w:rStyle w:val="10pt"/>
                <w:spacing w:val="0"/>
                <w:sz w:val="28"/>
                <w:szCs w:val="28"/>
                <w:lang w:val="en-US"/>
              </w:rPr>
              <w:t>6</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3398AA2" w14:textId="77777777" w:rsidR="00C85092" w:rsidRDefault="00C85092">
            <w:pPr>
              <w:pStyle w:val="3"/>
              <w:shd w:val="clear" w:color="auto" w:fill="auto"/>
              <w:spacing w:line="240" w:lineRule="auto"/>
              <w:jc w:val="center"/>
              <w:rPr>
                <w:rStyle w:val="10pt"/>
                <w:spacing w:val="0"/>
                <w:sz w:val="28"/>
                <w:szCs w:val="28"/>
                <w:lang w:val="en-US"/>
              </w:rPr>
            </w:pPr>
          </w:p>
        </w:tc>
      </w:tr>
      <w:tr w:rsidR="00C85092" w14:paraId="109BB7CB"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65563C52" w14:textId="77777777" w:rsidR="00C85092" w:rsidRDefault="00C85092">
            <w:pPr>
              <w:pStyle w:val="3"/>
              <w:shd w:val="clear" w:color="auto" w:fill="auto"/>
              <w:spacing w:line="240" w:lineRule="auto"/>
              <w:jc w:val="both"/>
            </w:pPr>
            <w:r>
              <w:rPr>
                <w:spacing w:val="0"/>
                <w:sz w:val="28"/>
                <w:szCs w:val="28"/>
                <w:lang w:val="en-US"/>
              </w:rPr>
              <w:t>4.1</w:t>
            </w:r>
          </w:p>
        </w:tc>
        <w:tc>
          <w:tcPr>
            <w:tcW w:w="6309" w:type="dxa"/>
            <w:tcBorders>
              <w:top w:val="single" w:sz="4" w:space="0" w:color="auto"/>
              <w:left w:val="single" w:sz="4" w:space="0" w:color="auto"/>
              <w:bottom w:val="single" w:sz="4" w:space="0" w:color="auto"/>
              <w:right w:val="nil"/>
            </w:tcBorders>
            <w:shd w:val="clear" w:color="auto" w:fill="FFFFFF"/>
            <w:hideMark/>
          </w:tcPr>
          <w:p w14:paraId="3854F45A"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Россия (Российская Федерация) - крупнейшее государство Евразии.</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E2EE87A"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8996A9C"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2EDC170C"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0E6A769" w14:textId="77777777" w:rsidR="00C85092" w:rsidRDefault="00C85092">
            <w:pPr>
              <w:pStyle w:val="3"/>
              <w:shd w:val="clear" w:color="auto" w:fill="auto"/>
              <w:spacing w:line="240" w:lineRule="auto"/>
              <w:jc w:val="both"/>
            </w:pPr>
            <w:r>
              <w:rPr>
                <w:spacing w:val="0"/>
                <w:sz w:val="28"/>
                <w:szCs w:val="28"/>
                <w:lang w:val="en-US"/>
              </w:rPr>
              <w:t>4.2</w:t>
            </w:r>
          </w:p>
        </w:tc>
        <w:tc>
          <w:tcPr>
            <w:tcW w:w="6309" w:type="dxa"/>
            <w:tcBorders>
              <w:top w:val="single" w:sz="4" w:space="0" w:color="auto"/>
              <w:left w:val="single" w:sz="4" w:space="0" w:color="auto"/>
              <w:bottom w:val="single" w:sz="4" w:space="0" w:color="auto"/>
              <w:right w:val="nil"/>
            </w:tcBorders>
            <w:shd w:val="clear" w:color="auto" w:fill="FFFFFF"/>
            <w:hideMark/>
          </w:tcPr>
          <w:p w14:paraId="6BB1379D"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Сухопутные и морские границы (повторение).</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8AF8563"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09CEA79" w14:textId="77777777" w:rsidR="00C85092" w:rsidRDefault="00C85092">
            <w:pPr>
              <w:pStyle w:val="3"/>
              <w:shd w:val="clear" w:color="auto" w:fill="auto"/>
              <w:spacing w:line="240" w:lineRule="auto"/>
              <w:jc w:val="center"/>
              <w:rPr>
                <w:rStyle w:val="10pt"/>
                <w:b w:val="0"/>
                <w:spacing w:val="0"/>
                <w:sz w:val="28"/>
                <w:szCs w:val="28"/>
              </w:rPr>
            </w:pPr>
          </w:p>
        </w:tc>
      </w:tr>
      <w:tr w:rsidR="00C85092" w14:paraId="68ADCE55"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C6D0133" w14:textId="77777777" w:rsidR="00C85092" w:rsidRDefault="00C85092">
            <w:pPr>
              <w:pStyle w:val="3"/>
              <w:shd w:val="clear" w:color="auto" w:fill="auto"/>
              <w:spacing w:line="240" w:lineRule="auto"/>
              <w:jc w:val="both"/>
              <w:rPr>
                <w:lang w:val="en-US"/>
              </w:rPr>
            </w:pPr>
            <w:r>
              <w:rPr>
                <w:spacing w:val="0"/>
                <w:sz w:val="28"/>
                <w:szCs w:val="28"/>
                <w:lang w:val="en-US"/>
              </w:rPr>
              <w:t>4.3</w:t>
            </w:r>
          </w:p>
        </w:tc>
        <w:tc>
          <w:tcPr>
            <w:tcW w:w="6309" w:type="dxa"/>
            <w:tcBorders>
              <w:top w:val="single" w:sz="4" w:space="0" w:color="auto"/>
              <w:left w:val="single" w:sz="4" w:space="0" w:color="auto"/>
              <w:bottom w:val="single" w:sz="4" w:space="0" w:color="auto"/>
              <w:right w:val="nil"/>
            </w:tcBorders>
            <w:shd w:val="clear" w:color="auto" w:fill="FFFFFF"/>
            <w:hideMark/>
          </w:tcPr>
          <w:p w14:paraId="0CD3D334"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Административное деление России (повторение).</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55A24EB"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E471998"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74C87C56"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6ED18538" w14:textId="77777777" w:rsidR="00C85092" w:rsidRDefault="00C85092">
            <w:pPr>
              <w:pStyle w:val="3"/>
              <w:shd w:val="clear" w:color="auto" w:fill="auto"/>
              <w:spacing w:line="240" w:lineRule="auto"/>
              <w:jc w:val="both"/>
            </w:pPr>
            <w:r>
              <w:rPr>
                <w:spacing w:val="0"/>
                <w:sz w:val="28"/>
                <w:szCs w:val="28"/>
                <w:lang w:val="en-US"/>
              </w:rPr>
              <w:t>4.4</w:t>
            </w:r>
          </w:p>
        </w:tc>
        <w:tc>
          <w:tcPr>
            <w:tcW w:w="6309" w:type="dxa"/>
            <w:tcBorders>
              <w:top w:val="single" w:sz="4" w:space="0" w:color="auto"/>
              <w:left w:val="single" w:sz="4" w:space="0" w:color="auto"/>
              <w:bottom w:val="single" w:sz="4" w:space="0" w:color="auto"/>
              <w:right w:val="nil"/>
            </w:tcBorders>
            <w:shd w:val="clear" w:color="auto" w:fill="FFFFFF"/>
            <w:hideMark/>
          </w:tcPr>
          <w:p w14:paraId="76F09639"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Столица, крупные города России.</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6C003AB"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F596D73"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68089742" w14:textId="77777777" w:rsidTr="00C85092">
        <w:trPr>
          <w:trHeight w:hRule="exact" w:val="669"/>
          <w:jc w:val="center"/>
        </w:trPr>
        <w:tc>
          <w:tcPr>
            <w:tcW w:w="672" w:type="dxa"/>
            <w:tcBorders>
              <w:top w:val="single" w:sz="4" w:space="0" w:color="auto"/>
              <w:left w:val="single" w:sz="4" w:space="0" w:color="auto"/>
              <w:bottom w:val="single" w:sz="4" w:space="0" w:color="auto"/>
              <w:right w:val="nil"/>
            </w:tcBorders>
            <w:shd w:val="clear" w:color="auto" w:fill="FFFFFF"/>
            <w:hideMark/>
          </w:tcPr>
          <w:p w14:paraId="4A56EBD9" w14:textId="77777777" w:rsidR="00C85092" w:rsidRDefault="00C85092">
            <w:pPr>
              <w:pStyle w:val="3"/>
              <w:shd w:val="clear" w:color="auto" w:fill="auto"/>
              <w:spacing w:line="240" w:lineRule="auto"/>
              <w:jc w:val="both"/>
            </w:pPr>
            <w:r>
              <w:rPr>
                <w:spacing w:val="0"/>
                <w:sz w:val="28"/>
                <w:szCs w:val="28"/>
                <w:lang w:val="en-US"/>
              </w:rPr>
              <w:t>4.5</w:t>
            </w:r>
          </w:p>
        </w:tc>
        <w:tc>
          <w:tcPr>
            <w:tcW w:w="6309" w:type="dxa"/>
            <w:tcBorders>
              <w:top w:val="single" w:sz="4" w:space="0" w:color="auto"/>
              <w:left w:val="single" w:sz="4" w:space="0" w:color="auto"/>
              <w:bottom w:val="single" w:sz="4" w:space="0" w:color="auto"/>
              <w:right w:val="nil"/>
            </w:tcBorders>
            <w:shd w:val="clear" w:color="auto" w:fill="FFFFFF"/>
            <w:hideMark/>
          </w:tcPr>
          <w:p w14:paraId="03A2C05F"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Обобщающий урок.</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5BABC81"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37DE58FC"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r>
      <w:tr w:rsidR="00C85092" w14:paraId="39497E52"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2C9FA568" w14:textId="77777777" w:rsidR="00C85092" w:rsidRDefault="00C85092">
            <w:pPr>
              <w:pStyle w:val="3"/>
              <w:shd w:val="clear" w:color="auto" w:fill="auto"/>
              <w:spacing w:line="240" w:lineRule="auto"/>
              <w:jc w:val="both"/>
            </w:pPr>
            <w:r>
              <w:rPr>
                <w:spacing w:val="0"/>
                <w:sz w:val="28"/>
                <w:szCs w:val="28"/>
                <w:lang w:val="en-US"/>
              </w:rPr>
              <w:t>4.6</w:t>
            </w:r>
          </w:p>
        </w:tc>
        <w:tc>
          <w:tcPr>
            <w:tcW w:w="6309" w:type="dxa"/>
            <w:tcBorders>
              <w:top w:val="single" w:sz="4" w:space="0" w:color="auto"/>
              <w:left w:val="single" w:sz="4" w:space="0" w:color="auto"/>
              <w:bottom w:val="single" w:sz="4" w:space="0" w:color="auto"/>
              <w:right w:val="nil"/>
            </w:tcBorders>
            <w:shd w:val="clear" w:color="auto" w:fill="FFFFFF"/>
            <w:hideMark/>
          </w:tcPr>
          <w:p w14:paraId="039945E0"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Контрольная работа.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A1A539B"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F0621BF" w14:textId="77777777" w:rsidR="00C85092" w:rsidRDefault="00C85092">
            <w:pPr>
              <w:pStyle w:val="3"/>
              <w:shd w:val="clear" w:color="auto" w:fill="auto"/>
              <w:spacing w:line="240" w:lineRule="auto"/>
              <w:jc w:val="center"/>
              <w:rPr>
                <w:rStyle w:val="10pt"/>
                <w:b w:val="0"/>
                <w:spacing w:val="0"/>
                <w:sz w:val="28"/>
                <w:szCs w:val="28"/>
              </w:rPr>
            </w:pPr>
          </w:p>
        </w:tc>
      </w:tr>
      <w:tr w:rsidR="00C85092" w14:paraId="79C13A98"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537FD2C6" w14:textId="77777777" w:rsidR="00C85092" w:rsidRDefault="00C85092">
            <w:pPr>
              <w:pStyle w:val="3"/>
              <w:shd w:val="clear" w:color="auto" w:fill="auto"/>
              <w:spacing w:line="240" w:lineRule="auto"/>
              <w:jc w:val="both"/>
              <w:rPr>
                <w:b/>
                <w:lang w:val="en-US"/>
              </w:rPr>
            </w:pPr>
            <w:r>
              <w:rPr>
                <w:b/>
                <w:spacing w:val="0"/>
                <w:sz w:val="28"/>
                <w:szCs w:val="28"/>
                <w:lang w:val="en-US"/>
              </w:rPr>
              <w:t>5.</w:t>
            </w:r>
          </w:p>
        </w:tc>
        <w:tc>
          <w:tcPr>
            <w:tcW w:w="6309" w:type="dxa"/>
            <w:tcBorders>
              <w:top w:val="single" w:sz="4" w:space="0" w:color="auto"/>
              <w:left w:val="single" w:sz="4" w:space="0" w:color="auto"/>
              <w:bottom w:val="single" w:sz="4" w:space="0" w:color="auto"/>
              <w:right w:val="nil"/>
            </w:tcBorders>
            <w:shd w:val="clear" w:color="auto" w:fill="FFFFFF"/>
            <w:hideMark/>
          </w:tcPr>
          <w:p w14:paraId="69C5DE9A" w14:textId="77777777" w:rsidR="00C85092" w:rsidRDefault="00C85092">
            <w:pPr>
              <w:pStyle w:val="3"/>
              <w:shd w:val="clear" w:color="auto" w:fill="auto"/>
              <w:spacing w:line="240" w:lineRule="auto"/>
              <w:rPr>
                <w:spacing w:val="0"/>
                <w:sz w:val="28"/>
                <w:szCs w:val="28"/>
              </w:rPr>
            </w:pPr>
            <w:r>
              <w:rPr>
                <w:rStyle w:val="10pt"/>
                <w:rFonts w:eastAsia="Franklin Gothic Heavy"/>
                <w:spacing w:val="0"/>
                <w:sz w:val="28"/>
                <w:szCs w:val="28"/>
              </w:rPr>
              <w:t xml:space="preserve">Раздел </w:t>
            </w:r>
            <w:r>
              <w:rPr>
                <w:rStyle w:val="10pt"/>
                <w:rFonts w:eastAsia="Franklin Gothic Heavy"/>
                <w:spacing w:val="0"/>
                <w:sz w:val="28"/>
                <w:szCs w:val="28"/>
                <w:lang w:val="en-US"/>
              </w:rPr>
              <w:t>IV</w:t>
            </w:r>
            <w:proofErr w:type="gramStart"/>
            <w:r>
              <w:rPr>
                <w:rStyle w:val="10pt"/>
                <w:rFonts w:eastAsia="Franklin Gothic Heavy"/>
                <w:spacing w:val="0"/>
                <w:sz w:val="28"/>
                <w:szCs w:val="28"/>
                <w:lang w:val="en-US"/>
              </w:rPr>
              <w:t xml:space="preserve">  </w:t>
            </w:r>
            <w:r>
              <w:rPr>
                <w:rStyle w:val="10pt"/>
                <w:rFonts w:eastAsia="Franklin Gothic Heavy"/>
                <w:spacing w:val="0"/>
                <w:sz w:val="28"/>
                <w:szCs w:val="28"/>
              </w:rPr>
              <w:t xml:space="preserve"> С</w:t>
            </w:r>
            <w:proofErr w:type="gramEnd"/>
            <w:r>
              <w:rPr>
                <w:rStyle w:val="10pt"/>
                <w:rFonts w:eastAsia="Franklin Gothic Heavy"/>
                <w:spacing w:val="0"/>
                <w:sz w:val="28"/>
                <w:szCs w:val="28"/>
              </w:rPr>
              <w:t>вой край.</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6F9B0A1" w14:textId="77777777" w:rsidR="00C85092" w:rsidRDefault="00C85092">
            <w:pPr>
              <w:pStyle w:val="3"/>
              <w:shd w:val="clear" w:color="auto" w:fill="auto"/>
              <w:spacing w:line="240" w:lineRule="auto"/>
              <w:jc w:val="center"/>
              <w:rPr>
                <w:rStyle w:val="10pt"/>
                <w:spacing w:val="0"/>
                <w:sz w:val="28"/>
                <w:szCs w:val="28"/>
                <w:lang w:val="en-US"/>
              </w:rPr>
            </w:pPr>
            <w:r>
              <w:rPr>
                <w:rStyle w:val="10pt"/>
                <w:spacing w:val="0"/>
                <w:sz w:val="28"/>
                <w:szCs w:val="28"/>
                <w:lang w:val="en-US"/>
              </w:rPr>
              <w:t>14</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3FA05E7"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4C63B37E" w14:textId="77777777" w:rsidTr="00C85092">
        <w:trPr>
          <w:trHeight w:hRule="exact" w:val="400"/>
          <w:jc w:val="center"/>
        </w:trPr>
        <w:tc>
          <w:tcPr>
            <w:tcW w:w="672" w:type="dxa"/>
            <w:tcBorders>
              <w:top w:val="single" w:sz="4" w:space="0" w:color="auto"/>
              <w:left w:val="single" w:sz="4" w:space="0" w:color="auto"/>
              <w:bottom w:val="single" w:sz="4" w:space="0" w:color="auto"/>
              <w:right w:val="nil"/>
            </w:tcBorders>
            <w:shd w:val="clear" w:color="auto" w:fill="FFFFFF"/>
            <w:hideMark/>
          </w:tcPr>
          <w:p w14:paraId="04F1C498" w14:textId="77777777" w:rsidR="00C85092" w:rsidRDefault="00C85092">
            <w:pPr>
              <w:pStyle w:val="3"/>
              <w:shd w:val="clear" w:color="auto" w:fill="auto"/>
              <w:spacing w:line="240" w:lineRule="auto"/>
              <w:jc w:val="both"/>
            </w:pPr>
            <w:r>
              <w:rPr>
                <w:spacing w:val="0"/>
                <w:sz w:val="28"/>
                <w:szCs w:val="28"/>
                <w:lang w:val="en-US"/>
              </w:rPr>
              <w:t>5.1</w:t>
            </w:r>
          </w:p>
        </w:tc>
        <w:tc>
          <w:tcPr>
            <w:tcW w:w="6309" w:type="dxa"/>
            <w:tcBorders>
              <w:top w:val="single" w:sz="4" w:space="0" w:color="auto"/>
              <w:left w:val="single" w:sz="4" w:space="0" w:color="auto"/>
              <w:bottom w:val="single" w:sz="4" w:space="0" w:color="auto"/>
              <w:right w:val="nil"/>
            </w:tcBorders>
            <w:shd w:val="clear" w:color="auto" w:fill="FFFFFF"/>
            <w:hideMark/>
          </w:tcPr>
          <w:p w14:paraId="4A0FB9EF"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История возникновения нашего края.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85CE0F0"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E2E2C3A"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5AE026C8" w14:textId="77777777" w:rsidTr="00C85092">
        <w:trPr>
          <w:trHeight w:hRule="exact" w:val="319"/>
          <w:jc w:val="center"/>
        </w:trPr>
        <w:tc>
          <w:tcPr>
            <w:tcW w:w="672" w:type="dxa"/>
            <w:tcBorders>
              <w:top w:val="single" w:sz="4" w:space="0" w:color="auto"/>
              <w:left w:val="single" w:sz="4" w:space="0" w:color="auto"/>
              <w:bottom w:val="single" w:sz="4" w:space="0" w:color="auto"/>
              <w:right w:val="nil"/>
            </w:tcBorders>
            <w:shd w:val="clear" w:color="auto" w:fill="FFFFFF"/>
            <w:hideMark/>
          </w:tcPr>
          <w:p w14:paraId="27E9BD85" w14:textId="77777777" w:rsidR="00C85092" w:rsidRDefault="00C85092">
            <w:pPr>
              <w:pStyle w:val="3"/>
              <w:shd w:val="clear" w:color="auto" w:fill="auto"/>
              <w:spacing w:line="240" w:lineRule="auto"/>
              <w:jc w:val="both"/>
            </w:pPr>
            <w:r>
              <w:rPr>
                <w:spacing w:val="0"/>
                <w:sz w:val="28"/>
                <w:szCs w:val="28"/>
                <w:lang w:val="en-US"/>
              </w:rPr>
              <w:t>5.2</w:t>
            </w:r>
          </w:p>
        </w:tc>
        <w:tc>
          <w:tcPr>
            <w:tcW w:w="6309" w:type="dxa"/>
            <w:tcBorders>
              <w:top w:val="single" w:sz="4" w:space="0" w:color="auto"/>
              <w:left w:val="single" w:sz="4" w:space="0" w:color="auto"/>
              <w:bottom w:val="single" w:sz="4" w:space="0" w:color="auto"/>
              <w:right w:val="nil"/>
            </w:tcBorders>
            <w:shd w:val="clear" w:color="auto" w:fill="FFFFFF"/>
            <w:hideMark/>
          </w:tcPr>
          <w:p w14:paraId="4D185B80"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Положение на карте области, границы. Поверхность.</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A7B2294"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0EA62E1"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37EC4302" w14:textId="77777777" w:rsidTr="00C85092">
        <w:trPr>
          <w:trHeight w:hRule="exact" w:val="579"/>
          <w:jc w:val="center"/>
        </w:trPr>
        <w:tc>
          <w:tcPr>
            <w:tcW w:w="672" w:type="dxa"/>
            <w:tcBorders>
              <w:top w:val="single" w:sz="4" w:space="0" w:color="auto"/>
              <w:left w:val="single" w:sz="4" w:space="0" w:color="auto"/>
              <w:bottom w:val="single" w:sz="4" w:space="0" w:color="auto"/>
              <w:right w:val="nil"/>
            </w:tcBorders>
            <w:shd w:val="clear" w:color="auto" w:fill="FFFFFF"/>
            <w:hideMark/>
          </w:tcPr>
          <w:p w14:paraId="643CA6B6" w14:textId="77777777" w:rsidR="00C85092" w:rsidRDefault="00C85092">
            <w:pPr>
              <w:pStyle w:val="3"/>
              <w:shd w:val="clear" w:color="auto" w:fill="auto"/>
              <w:spacing w:line="240" w:lineRule="auto"/>
              <w:jc w:val="both"/>
            </w:pPr>
            <w:r>
              <w:rPr>
                <w:spacing w:val="0"/>
                <w:sz w:val="28"/>
                <w:szCs w:val="28"/>
                <w:lang w:val="en-US"/>
              </w:rPr>
              <w:lastRenderedPageBreak/>
              <w:t>5.3</w:t>
            </w:r>
          </w:p>
        </w:tc>
        <w:tc>
          <w:tcPr>
            <w:tcW w:w="6309" w:type="dxa"/>
            <w:tcBorders>
              <w:top w:val="single" w:sz="4" w:space="0" w:color="auto"/>
              <w:left w:val="single" w:sz="4" w:space="0" w:color="auto"/>
              <w:bottom w:val="single" w:sz="4" w:space="0" w:color="auto"/>
              <w:right w:val="nil"/>
            </w:tcBorders>
            <w:shd w:val="clear" w:color="auto" w:fill="FFFFFF"/>
            <w:hideMark/>
          </w:tcPr>
          <w:p w14:paraId="05D48F14"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Климат. Народные приметы. Предсказание погоды по местным признакам.</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681A883"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72A96E8"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34CAE8AB"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7DD37FF6" w14:textId="77777777" w:rsidR="00C85092" w:rsidRDefault="00C85092">
            <w:pPr>
              <w:pStyle w:val="3"/>
              <w:shd w:val="clear" w:color="auto" w:fill="auto"/>
              <w:spacing w:line="240" w:lineRule="auto"/>
              <w:jc w:val="both"/>
            </w:pPr>
            <w:r>
              <w:rPr>
                <w:spacing w:val="0"/>
                <w:sz w:val="28"/>
                <w:szCs w:val="28"/>
                <w:lang w:val="en-US"/>
              </w:rPr>
              <w:t>5.4</w:t>
            </w:r>
          </w:p>
        </w:tc>
        <w:tc>
          <w:tcPr>
            <w:tcW w:w="6309" w:type="dxa"/>
            <w:tcBorders>
              <w:top w:val="single" w:sz="4" w:space="0" w:color="auto"/>
              <w:left w:val="single" w:sz="4" w:space="0" w:color="auto"/>
              <w:bottom w:val="single" w:sz="4" w:space="0" w:color="auto"/>
              <w:right w:val="nil"/>
            </w:tcBorders>
            <w:shd w:val="clear" w:color="auto" w:fill="FFFFFF"/>
            <w:hideMark/>
          </w:tcPr>
          <w:p w14:paraId="35E0F136"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Полезные ископаемые и почвы нашей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1926D60"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97ABDAA"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1D84A58A" w14:textId="77777777" w:rsidTr="00C85092">
        <w:trPr>
          <w:trHeight w:hRule="exact" w:val="635"/>
          <w:jc w:val="center"/>
        </w:trPr>
        <w:tc>
          <w:tcPr>
            <w:tcW w:w="672" w:type="dxa"/>
            <w:tcBorders>
              <w:top w:val="single" w:sz="4" w:space="0" w:color="auto"/>
              <w:left w:val="single" w:sz="4" w:space="0" w:color="auto"/>
              <w:bottom w:val="single" w:sz="4" w:space="0" w:color="auto"/>
              <w:right w:val="nil"/>
            </w:tcBorders>
            <w:shd w:val="clear" w:color="auto" w:fill="FFFFFF"/>
            <w:hideMark/>
          </w:tcPr>
          <w:p w14:paraId="674CADA7" w14:textId="77777777" w:rsidR="00C85092" w:rsidRDefault="00C85092">
            <w:pPr>
              <w:pStyle w:val="3"/>
              <w:shd w:val="clear" w:color="auto" w:fill="auto"/>
              <w:spacing w:line="240" w:lineRule="auto"/>
              <w:jc w:val="both"/>
            </w:pPr>
            <w:r>
              <w:rPr>
                <w:spacing w:val="0"/>
                <w:sz w:val="28"/>
                <w:szCs w:val="28"/>
                <w:lang w:val="en-US"/>
              </w:rPr>
              <w:t>5.6</w:t>
            </w:r>
          </w:p>
        </w:tc>
        <w:tc>
          <w:tcPr>
            <w:tcW w:w="6309" w:type="dxa"/>
            <w:tcBorders>
              <w:top w:val="single" w:sz="4" w:space="0" w:color="auto"/>
              <w:left w:val="single" w:sz="4" w:space="0" w:color="auto"/>
              <w:bottom w:val="single" w:sz="4" w:space="0" w:color="auto"/>
              <w:right w:val="nil"/>
            </w:tcBorders>
            <w:shd w:val="clear" w:color="auto" w:fill="FFFFFF"/>
            <w:hideMark/>
          </w:tcPr>
          <w:p w14:paraId="03AECF17"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Реки, пруды, озера. Водоснабжение края питьевой водой. Охрана водоемов.</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44B5CA7"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A2E4E75" w14:textId="77777777" w:rsidR="00C85092" w:rsidRDefault="00C85092">
            <w:pPr>
              <w:pStyle w:val="3"/>
              <w:shd w:val="clear" w:color="auto" w:fill="auto"/>
              <w:spacing w:line="240" w:lineRule="auto"/>
              <w:jc w:val="center"/>
              <w:rPr>
                <w:rStyle w:val="10pt"/>
                <w:b w:val="0"/>
                <w:spacing w:val="0"/>
                <w:sz w:val="28"/>
                <w:szCs w:val="28"/>
              </w:rPr>
            </w:pPr>
          </w:p>
        </w:tc>
      </w:tr>
      <w:tr w:rsidR="00C85092" w14:paraId="5027A4F5" w14:textId="77777777" w:rsidTr="00C85092">
        <w:trPr>
          <w:trHeight w:hRule="exact" w:val="1140"/>
          <w:jc w:val="center"/>
        </w:trPr>
        <w:tc>
          <w:tcPr>
            <w:tcW w:w="672" w:type="dxa"/>
            <w:tcBorders>
              <w:top w:val="single" w:sz="4" w:space="0" w:color="auto"/>
              <w:left w:val="single" w:sz="4" w:space="0" w:color="auto"/>
              <w:bottom w:val="single" w:sz="4" w:space="0" w:color="auto"/>
              <w:right w:val="nil"/>
            </w:tcBorders>
            <w:shd w:val="clear" w:color="auto" w:fill="FFFFFF"/>
            <w:hideMark/>
          </w:tcPr>
          <w:p w14:paraId="04CF5A1B" w14:textId="77777777" w:rsidR="00C85092" w:rsidRDefault="00C85092">
            <w:pPr>
              <w:pStyle w:val="3"/>
              <w:shd w:val="clear" w:color="auto" w:fill="auto"/>
              <w:spacing w:line="240" w:lineRule="auto"/>
              <w:jc w:val="both"/>
              <w:rPr>
                <w:lang w:val="en-US"/>
              </w:rPr>
            </w:pPr>
            <w:r>
              <w:rPr>
                <w:spacing w:val="0"/>
                <w:sz w:val="28"/>
                <w:szCs w:val="28"/>
                <w:lang w:val="en-US"/>
              </w:rPr>
              <w:t>5.7</w:t>
            </w:r>
          </w:p>
        </w:tc>
        <w:tc>
          <w:tcPr>
            <w:tcW w:w="6309" w:type="dxa"/>
            <w:tcBorders>
              <w:top w:val="single" w:sz="4" w:space="0" w:color="auto"/>
              <w:left w:val="single" w:sz="4" w:space="0" w:color="auto"/>
              <w:bottom w:val="single" w:sz="4" w:space="0" w:color="auto"/>
              <w:right w:val="nil"/>
            </w:tcBorders>
            <w:shd w:val="clear" w:color="auto" w:fill="FFFFFF"/>
            <w:hideMark/>
          </w:tcPr>
          <w:p w14:paraId="21C06F6A" w14:textId="2A8D08D3" w:rsidR="00C85092" w:rsidRDefault="00C85092">
            <w:pPr>
              <w:pStyle w:val="3"/>
              <w:shd w:val="clear" w:color="auto" w:fill="auto"/>
              <w:spacing w:line="240" w:lineRule="auto"/>
              <w:jc w:val="both"/>
              <w:rPr>
                <w:spacing w:val="0"/>
                <w:sz w:val="28"/>
                <w:szCs w:val="28"/>
              </w:rPr>
            </w:pPr>
            <w:r>
              <w:rPr>
                <w:rStyle w:val="0pt"/>
                <w:rFonts w:eastAsia="Garamond"/>
                <w:sz w:val="28"/>
                <w:szCs w:val="28"/>
              </w:rPr>
              <w:t xml:space="preserve">Растительный мир нашего края. Красная книга. </w:t>
            </w:r>
            <w:proofErr w:type="gramStart"/>
            <w:r>
              <w:rPr>
                <w:rStyle w:val="0pt"/>
                <w:rFonts w:eastAsia="Garamond"/>
                <w:sz w:val="28"/>
                <w:szCs w:val="28"/>
              </w:rPr>
              <w:t>Охрана растительного мира (деревья, кустарники, травы, цветочно</w:t>
            </w:r>
            <w:r w:rsidR="00294C82">
              <w:rPr>
                <w:rStyle w:val="0pt"/>
                <w:rFonts w:eastAsia="Garamond"/>
                <w:sz w:val="28"/>
                <w:szCs w:val="28"/>
              </w:rPr>
              <w:t>-</w:t>
            </w:r>
            <w:r>
              <w:rPr>
                <w:rStyle w:val="0pt"/>
                <w:rFonts w:eastAsia="Garamond"/>
                <w:sz w:val="28"/>
                <w:szCs w:val="28"/>
              </w:rPr>
              <w:softHyphen/>
              <w:t>декоративные растения, грибы, ягоды, лекарственные растения).</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E7EF26C"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7270CED"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5FF62A63" w14:textId="77777777" w:rsidTr="00C85092">
        <w:trPr>
          <w:trHeight w:hRule="exact" w:val="589"/>
          <w:jc w:val="center"/>
        </w:trPr>
        <w:tc>
          <w:tcPr>
            <w:tcW w:w="672" w:type="dxa"/>
            <w:tcBorders>
              <w:top w:val="single" w:sz="4" w:space="0" w:color="auto"/>
              <w:left w:val="single" w:sz="4" w:space="0" w:color="auto"/>
              <w:bottom w:val="single" w:sz="4" w:space="0" w:color="auto"/>
              <w:right w:val="nil"/>
            </w:tcBorders>
            <w:shd w:val="clear" w:color="auto" w:fill="FFFFFF"/>
            <w:hideMark/>
          </w:tcPr>
          <w:p w14:paraId="1BF02213" w14:textId="77777777" w:rsidR="00C85092" w:rsidRDefault="00C85092">
            <w:pPr>
              <w:pStyle w:val="3"/>
              <w:shd w:val="clear" w:color="auto" w:fill="auto"/>
              <w:spacing w:line="240" w:lineRule="auto"/>
              <w:jc w:val="both"/>
            </w:pPr>
            <w:r>
              <w:rPr>
                <w:spacing w:val="0"/>
                <w:sz w:val="28"/>
                <w:szCs w:val="28"/>
                <w:lang w:val="en-US"/>
              </w:rPr>
              <w:t>5.8</w:t>
            </w:r>
          </w:p>
        </w:tc>
        <w:tc>
          <w:tcPr>
            <w:tcW w:w="6309" w:type="dxa"/>
            <w:tcBorders>
              <w:top w:val="single" w:sz="4" w:space="0" w:color="auto"/>
              <w:left w:val="single" w:sz="4" w:space="0" w:color="auto"/>
              <w:bottom w:val="single" w:sz="4" w:space="0" w:color="auto"/>
              <w:right w:val="nil"/>
            </w:tcBorders>
            <w:shd w:val="clear" w:color="auto" w:fill="FFFFFF"/>
            <w:hideMark/>
          </w:tcPr>
          <w:p w14:paraId="6657E8EC"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Животный мир. Охрана животных. Помощь зимующим птицам. Заповедники.</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58FA483"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2A71C52" w14:textId="77777777" w:rsidR="00C85092" w:rsidRDefault="00C85092">
            <w:pPr>
              <w:pStyle w:val="3"/>
              <w:shd w:val="clear" w:color="auto" w:fill="auto"/>
              <w:spacing w:line="240" w:lineRule="auto"/>
              <w:jc w:val="center"/>
              <w:rPr>
                <w:rStyle w:val="10pt"/>
                <w:b w:val="0"/>
                <w:spacing w:val="0"/>
                <w:sz w:val="28"/>
                <w:szCs w:val="28"/>
              </w:rPr>
            </w:pPr>
          </w:p>
        </w:tc>
      </w:tr>
      <w:tr w:rsidR="00C85092" w14:paraId="00BD8B0D" w14:textId="77777777" w:rsidTr="00C85092">
        <w:trPr>
          <w:trHeight w:hRule="exact" w:val="569"/>
          <w:jc w:val="center"/>
        </w:trPr>
        <w:tc>
          <w:tcPr>
            <w:tcW w:w="672" w:type="dxa"/>
            <w:tcBorders>
              <w:top w:val="single" w:sz="4" w:space="0" w:color="auto"/>
              <w:left w:val="single" w:sz="4" w:space="0" w:color="auto"/>
              <w:bottom w:val="single" w:sz="4" w:space="0" w:color="auto"/>
              <w:right w:val="nil"/>
            </w:tcBorders>
            <w:shd w:val="clear" w:color="auto" w:fill="FFFFFF"/>
            <w:hideMark/>
          </w:tcPr>
          <w:p w14:paraId="01C50571" w14:textId="77777777" w:rsidR="00C85092" w:rsidRDefault="00C85092">
            <w:pPr>
              <w:pStyle w:val="3"/>
              <w:shd w:val="clear" w:color="auto" w:fill="auto"/>
              <w:spacing w:line="240" w:lineRule="auto"/>
              <w:jc w:val="both"/>
              <w:rPr>
                <w:lang w:val="en-US"/>
              </w:rPr>
            </w:pPr>
            <w:r>
              <w:rPr>
                <w:spacing w:val="0"/>
                <w:sz w:val="28"/>
                <w:szCs w:val="28"/>
                <w:lang w:val="en-US"/>
              </w:rPr>
              <w:t>5.9</w:t>
            </w:r>
          </w:p>
        </w:tc>
        <w:tc>
          <w:tcPr>
            <w:tcW w:w="6309" w:type="dxa"/>
            <w:tcBorders>
              <w:top w:val="single" w:sz="4" w:space="0" w:color="auto"/>
              <w:left w:val="single" w:sz="4" w:space="0" w:color="auto"/>
              <w:bottom w:val="single" w:sz="4" w:space="0" w:color="auto"/>
              <w:right w:val="nil"/>
            </w:tcBorders>
            <w:shd w:val="clear" w:color="auto" w:fill="FFFFFF"/>
            <w:hideMark/>
          </w:tcPr>
          <w:p w14:paraId="7E6E72A0"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Население. Его состав. Национальные обычаи, фольклор, национальная кухня.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E305544"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F440D42" w14:textId="77777777" w:rsidR="00C85092" w:rsidRDefault="00C85092">
            <w:pPr>
              <w:pStyle w:val="3"/>
              <w:shd w:val="clear" w:color="auto" w:fill="auto"/>
              <w:spacing w:line="240" w:lineRule="auto"/>
              <w:jc w:val="center"/>
              <w:rPr>
                <w:rStyle w:val="10pt"/>
                <w:b w:val="0"/>
                <w:spacing w:val="0"/>
                <w:sz w:val="28"/>
                <w:szCs w:val="28"/>
                <w:lang w:val="en-US"/>
              </w:rPr>
            </w:pPr>
          </w:p>
        </w:tc>
      </w:tr>
      <w:tr w:rsidR="00C85092" w14:paraId="7AB47715" w14:textId="77777777" w:rsidTr="00C85092">
        <w:trPr>
          <w:trHeight w:hRule="exact" w:val="677"/>
          <w:jc w:val="center"/>
        </w:trPr>
        <w:tc>
          <w:tcPr>
            <w:tcW w:w="672" w:type="dxa"/>
            <w:tcBorders>
              <w:top w:val="single" w:sz="4" w:space="0" w:color="auto"/>
              <w:left w:val="single" w:sz="4" w:space="0" w:color="auto"/>
              <w:bottom w:val="single" w:sz="4" w:space="0" w:color="auto"/>
              <w:right w:val="nil"/>
            </w:tcBorders>
            <w:shd w:val="clear" w:color="auto" w:fill="FFFFFF"/>
            <w:hideMark/>
          </w:tcPr>
          <w:p w14:paraId="028C1EAF" w14:textId="77777777" w:rsidR="00C85092" w:rsidRDefault="00C85092">
            <w:pPr>
              <w:pStyle w:val="3"/>
              <w:shd w:val="clear" w:color="auto" w:fill="auto"/>
              <w:spacing w:line="240" w:lineRule="auto"/>
              <w:jc w:val="both"/>
            </w:pPr>
            <w:r>
              <w:rPr>
                <w:spacing w:val="0"/>
                <w:sz w:val="28"/>
                <w:szCs w:val="28"/>
                <w:lang w:val="en-US"/>
              </w:rPr>
              <w:t>5.10</w:t>
            </w:r>
          </w:p>
        </w:tc>
        <w:tc>
          <w:tcPr>
            <w:tcW w:w="6309" w:type="dxa"/>
            <w:tcBorders>
              <w:top w:val="single" w:sz="4" w:space="0" w:color="auto"/>
              <w:left w:val="single" w:sz="4" w:space="0" w:color="auto"/>
              <w:bottom w:val="single" w:sz="4" w:space="0" w:color="auto"/>
              <w:right w:val="nil"/>
            </w:tcBorders>
            <w:shd w:val="clear" w:color="auto" w:fill="FFFFFF"/>
            <w:hideMark/>
          </w:tcPr>
          <w:p w14:paraId="5481D273" w14:textId="77777777" w:rsidR="00C85092" w:rsidRDefault="00C85092">
            <w:pPr>
              <w:pStyle w:val="3"/>
              <w:shd w:val="clear" w:color="auto" w:fill="auto"/>
              <w:spacing w:line="240" w:lineRule="auto"/>
              <w:jc w:val="both"/>
              <w:rPr>
                <w:spacing w:val="0"/>
                <w:sz w:val="28"/>
                <w:szCs w:val="28"/>
              </w:rPr>
            </w:pPr>
            <w:r>
              <w:rPr>
                <w:rStyle w:val="0pt"/>
                <w:rFonts w:eastAsia="Garamond"/>
                <w:sz w:val="28"/>
                <w:szCs w:val="28"/>
              </w:rPr>
              <w:t>Промышленность. Предприятия, где могут работать выпускники школы.</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37377EE"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FCCB123" w14:textId="77777777" w:rsidR="00C85092" w:rsidRDefault="00C85092">
            <w:pPr>
              <w:pStyle w:val="3"/>
              <w:shd w:val="clear" w:color="auto" w:fill="auto"/>
              <w:spacing w:line="240" w:lineRule="auto"/>
              <w:jc w:val="center"/>
              <w:rPr>
                <w:rStyle w:val="10pt"/>
                <w:b w:val="0"/>
                <w:spacing w:val="0"/>
                <w:sz w:val="28"/>
                <w:szCs w:val="28"/>
              </w:rPr>
            </w:pPr>
          </w:p>
        </w:tc>
      </w:tr>
      <w:tr w:rsidR="00C85092" w14:paraId="2135D377" w14:textId="77777777" w:rsidTr="00C85092">
        <w:trPr>
          <w:trHeight w:hRule="exact" w:val="417"/>
          <w:jc w:val="center"/>
        </w:trPr>
        <w:tc>
          <w:tcPr>
            <w:tcW w:w="672" w:type="dxa"/>
            <w:tcBorders>
              <w:top w:val="single" w:sz="4" w:space="0" w:color="auto"/>
              <w:left w:val="single" w:sz="4" w:space="0" w:color="auto"/>
              <w:bottom w:val="single" w:sz="4" w:space="0" w:color="auto"/>
              <w:right w:val="nil"/>
            </w:tcBorders>
            <w:shd w:val="clear" w:color="auto" w:fill="FFFFFF"/>
            <w:hideMark/>
          </w:tcPr>
          <w:p w14:paraId="78496BFE" w14:textId="77777777" w:rsidR="00C85092" w:rsidRDefault="00C85092">
            <w:pPr>
              <w:pStyle w:val="3"/>
              <w:shd w:val="clear" w:color="auto" w:fill="auto"/>
              <w:spacing w:line="240" w:lineRule="auto"/>
              <w:jc w:val="both"/>
              <w:rPr>
                <w:lang w:val="en-US"/>
              </w:rPr>
            </w:pPr>
            <w:r>
              <w:rPr>
                <w:spacing w:val="0"/>
                <w:sz w:val="28"/>
                <w:szCs w:val="28"/>
                <w:lang w:val="en-US"/>
              </w:rPr>
              <w:t>5.11</w:t>
            </w:r>
          </w:p>
        </w:tc>
        <w:tc>
          <w:tcPr>
            <w:tcW w:w="6309" w:type="dxa"/>
            <w:tcBorders>
              <w:top w:val="single" w:sz="4" w:space="0" w:color="auto"/>
              <w:left w:val="single" w:sz="4" w:space="0" w:color="auto"/>
              <w:bottom w:val="single" w:sz="4" w:space="0" w:color="auto"/>
              <w:right w:val="nil"/>
            </w:tcBorders>
            <w:shd w:val="clear" w:color="auto" w:fill="FFFFFF"/>
            <w:hideMark/>
          </w:tcPr>
          <w:p w14:paraId="33C0E9C8" w14:textId="3F68201D" w:rsidR="00C85092" w:rsidRDefault="00294C82" w:rsidP="00294C82">
            <w:pPr>
              <w:pStyle w:val="80"/>
              <w:shd w:val="clear" w:color="auto" w:fill="auto"/>
              <w:spacing w:after="0" w:line="240" w:lineRule="auto"/>
              <w:jc w:val="both"/>
              <w:rPr>
                <w:spacing w:val="0"/>
                <w:sz w:val="28"/>
                <w:szCs w:val="28"/>
              </w:rPr>
            </w:pPr>
            <w:proofErr w:type="spellStart"/>
            <w:r>
              <w:rPr>
                <w:rStyle w:val="Consolas"/>
                <w:sz w:val="28"/>
                <w:szCs w:val="28"/>
              </w:rPr>
              <w:t>Транспорт</w:t>
            </w:r>
            <w:proofErr w:type="spellEnd"/>
            <w:r>
              <w:rPr>
                <w:rStyle w:val="Consolas"/>
                <w:sz w:val="28"/>
                <w:szCs w:val="28"/>
              </w:rPr>
              <w:t xml:space="preserve"> (</w:t>
            </w:r>
            <w:proofErr w:type="spellStart"/>
            <w:r>
              <w:rPr>
                <w:rStyle w:val="Consolas"/>
                <w:sz w:val="28"/>
                <w:szCs w:val="28"/>
              </w:rPr>
              <w:t>наземный</w:t>
            </w:r>
            <w:proofErr w:type="spellEnd"/>
            <w:proofErr w:type="gramStart"/>
            <w:r>
              <w:rPr>
                <w:rStyle w:val="Consolas"/>
                <w:sz w:val="28"/>
                <w:szCs w:val="28"/>
              </w:rPr>
              <w:t>,</w:t>
            </w:r>
            <w:r w:rsidR="00C85092">
              <w:rPr>
                <w:rStyle w:val="Consolas"/>
                <w:sz w:val="28"/>
                <w:szCs w:val="28"/>
              </w:rPr>
              <w:t>,</w:t>
            </w:r>
            <w:proofErr w:type="gramEnd"/>
            <w:r w:rsidR="00C85092">
              <w:rPr>
                <w:rStyle w:val="Consolas"/>
                <w:sz w:val="28"/>
                <w:szCs w:val="28"/>
              </w:rPr>
              <w:t xml:space="preserve"> </w:t>
            </w:r>
            <w:proofErr w:type="spellStart"/>
            <w:r>
              <w:rPr>
                <w:rStyle w:val="Consolas"/>
                <w:sz w:val="28"/>
                <w:szCs w:val="28"/>
                <w:lang w:val="ru-RU"/>
              </w:rPr>
              <w:t>водны</w:t>
            </w:r>
            <w:proofErr w:type="spellEnd"/>
            <w:r w:rsidR="00C85092">
              <w:rPr>
                <w:rStyle w:val="Consolas"/>
                <w:sz w:val="28"/>
                <w:szCs w:val="28"/>
              </w:rPr>
              <w:t>й).</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AD576E6"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A3F15D8" w14:textId="77777777" w:rsidR="00C85092" w:rsidRDefault="00C85092">
            <w:pPr>
              <w:pStyle w:val="3"/>
              <w:shd w:val="clear" w:color="auto" w:fill="auto"/>
              <w:spacing w:line="240" w:lineRule="auto"/>
              <w:jc w:val="center"/>
              <w:rPr>
                <w:rStyle w:val="10pt"/>
                <w:b w:val="0"/>
                <w:spacing w:val="0"/>
                <w:sz w:val="28"/>
                <w:szCs w:val="28"/>
              </w:rPr>
            </w:pPr>
          </w:p>
        </w:tc>
      </w:tr>
      <w:tr w:rsidR="00C85092" w14:paraId="5B55C470" w14:textId="77777777" w:rsidTr="00C85092">
        <w:trPr>
          <w:trHeight w:hRule="exact" w:val="424"/>
          <w:jc w:val="center"/>
        </w:trPr>
        <w:tc>
          <w:tcPr>
            <w:tcW w:w="672" w:type="dxa"/>
            <w:tcBorders>
              <w:top w:val="single" w:sz="4" w:space="0" w:color="auto"/>
              <w:left w:val="single" w:sz="4" w:space="0" w:color="auto"/>
              <w:bottom w:val="single" w:sz="4" w:space="0" w:color="auto"/>
              <w:right w:val="nil"/>
            </w:tcBorders>
            <w:shd w:val="clear" w:color="auto" w:fill="FFFFFF"/>
            <w:hideMark/>
          </w:tcPr>
          <w:p w14:paraId="28FE4776" w14:textId="77777777" w:rsidR="00C85092" w:rsidRDefault="00C85092">
            <w:pPr>
              <w:pStyle w:val="3"/>
              <w:shd w:val="clear" w:color="auto" w:fill="auto"/>
              <w:spacing w:line="240" w:lineRule="auto"/>
              <w:jc w:val="both"/>
              <w:rPr>
                <w:lang w:val="en-US"/>
              </w:rPr>
            </w:pPr>
            <w:r>
              <w:rPr>
                <w:spacing w:val="0"/>
                <w:sz w:val="28"/>
                <w:szCs w:val="28"/>
                <w:lang w:val="en-US"/>
              </w:rPr>
              <w:t>5.12</w:t>
            </w:r>
          </w:p>
        </w:tc>
        <w:tc>
          <w:tcPr>
            <w:tcW w:w="6309" w:type="dxa"/>
            <w:tcBorders>
              <w:top w:val="single" w:sz="4" w:space="0" w:color="auto"/>
              <w:left w:val="single" w:sz="4" w:space="0" w:color="auto"/>
              <w:bottom w:val="single" w:sz="4" w:space="0" w:color="auto"/>
              <w:right w:val="nil"/>
            </w:tcBorders>
            <w:shd w:val="clear" w:color="auto" w:fill="FFFFFF"/>
            <w:hideMark/>
          </w:tcPr>
          <w:p w14:paraId="3E083B6E" w14:textId="77777777" w:rsidR="00C85092" w:rsidRDefault="00C85092">
            <w:pPr>
              <w:pStyle w:val="80"/>
              <w:shd w:val="clear" w:color="auto" w:fill="auto"/>
              <w:spacing w:after="0" w:line="240" w:lineRule="auto"/>
              <w:jc w:val="both"/>
              <w:rPr>
                <w:spacing w:val="0"/>
                <w:sz w:val="28"/>
                <w:szCs w:val="28"/>
              </w:rPr>
            </w:pPr>
            <w:r w:rsidRPr="00C85092">
              <w:rPr>
                <w:rStyle w:val="Consolas"/>
                <w:sz w:val="28"/>
                <w:szCs w:val="28"/>
                <w:lang w:val="ru-RU"/>
              </w:rPr>
              <w:t>Архитектурно-исторические и культурные памятники края.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CDCC253"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C17E26A" w14:textId="77777777" w:rsidR="00C85092" w:rsidRDefault="00C85092">
            <w:pPr>
              <w:pStyle w:val="3"/>
              <w:shd w:val="clear" w:color="auto" w:fill="auto"/>
              <w:spacing w:line="240" w:lineRule="auto"/>
              <w:jc w:val="center"/>
              <w:rPr>
                <w:rStyle w:val="10pt"/>
                <w:b w:val="0"/>
                <w:spacing w:val="0"/>
                <w:sz w:val="28"/>
                <w:szCs w:val="28"/>
              </w:rPr>
            </w:pPr>
          </w:p>
        </w:tc>
      </w:tr>
      <w:tr w:rsidR="00C85092" w14:paraId="27424AC3"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045DE4EB" w14:textId="77777777" w:rsidR="00C85092" w:rsidRDefault="00C85092">
            <w:pPr>
              <w:pStyle w:val="3"/>
              <w:shd w:val="clear" w:color="auto" w:fill="auto"/>
              <w:spacing w:line="240" w:lineRule="auto"/>
              <w:jc w:val="both"/>
              <w:rPr>
                <w:lang w:val="en-US"/>
              </w:rPr>
            </w:pPr>
            <w:r>
              <w:rPr>
                <w:spacing w:val="0"/>
                <w:sz w:val="28"/>
                <w:szCs w:val="28"/>
                <w:lang w:val="en-US"/>
              </w:rPr>
              <w:t>5.13</w:t>
            </w:r>
          </w:p>
        </w:tc>
        <w:tc>
          <w:tcPr>
            <w:tcW w:w="6309" w:type="dxa"/>
            <w:tcBorders>
              <w:top w:val="single" w:sz="4" w:space="0" w:color="auto"/>
              <w:left w:val="single" w:sz="4" w:space="0" w:color="auto"/>
              <w:bottom w:val="single" w:sz="4" w:space="0" w:color="auto"/>
              <w:right w:val="nil"/>
            </w:tcBorders>
            <w:shd w:val="clear" w:color="auto" w:fill="FFFFFF"/>
            <w:hideMark/>
          </w:tcPr>
          <w:p w14:paraId="2123B1E3" w14:textId="04DCED6C" w:rsidR="00C85092" w:rsidRPr="00294C82" w:rsidRDefault="00C85092" w:rsidP="00294C82">
            <w:pPr>
              <w:pStyle w:val="80"/>
              <w:shd w:val="clear" w:color="auto" w:fill="auto"/>
              <w:spacing w:after="0" w:line="240" w:lineRule="auto"/>
              <w:jc w:val="both"/>
              <w:rPr>
                <w:spacing w:val="0"/>
                <w:sz w:val="28"/>
                <w:szCs w:val="28"/>
              </w:rPr>
            </w:pPr>
            <w:proofErr w:type="spellStart"/>
            <w:r>
              <w:rPr>
                <w:rStyle w:val="Consolas"/>
                <w:sz w:val="28"/>
                <w:szCs w:val="28"/>
              </w:rPr>
              <w:t>Наш</w:t>
            </w:r>
            <w:proofErr w:type="spellEnd"/>
            <w:r>
              <w:rPr>
                <w:rStyle w:val="Consolas"/>
                <w:sz w:val="28"/>
                <w:szCs w:val="28"/>
              </w:rPr>
              <w:t xml:space="preserve"> </w:t>
            </w:r>
            <w:r w:rsidR="00294C82">
              <w:rPr>
                <w:rStyle w:val="Consolas"/>
                <w:sz w:val="28"/>
                <w:szCs w:val="28"/>
                <w:lang w:val="ru-RU"/>
              </w:rPr>
              <w:t>поселок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16C12E0" w14:textId="77777777" w:rsidR="00C85092" w:rsidRDefault="00C85092">
            <w:pPr>
              <w:pStyle w:val="3"/>
              <w:shd w:val="clear" w:color="auto" w:fill="auto"/>
              <w:spacing w:line="240" w:lineRule="auto"/>
              <w:jc w:val="center"/>
              <w:rPr>
                <w:rStyle w:val="10pt"/>
                <w:b w:val="0"/>
                <w:spacing w:val="0"/>
                <w:sz w:val="28"/>
                <w:szCs w:val="28"/>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A1D0B2B" w14:textId="77777777" w:rsidR="00C85092" w:rsidRDefault="00C85092">
            <w:pPr>
              <w:pStyle w:val="3"/>
              <w:shd w:val="clear" w:color="auto" w:fill="auto"/>
              <w:spacing w:line="240" w:lineRule="auto"/>
              <w:jc w:val="center"/>
              <w:rPr>
                <w:rStyle w:val="10pt"/>
                <w:b w:val="0"/>
                <w:spacing w:val="0"/>
                <w:sz w:val="28"/>
                <w:szCs w:val="28"/>
              </w:rPr>
            </w:pPr>
          </w:p>
        </w:tc>
      </w:tr>
      <w:tr w:rsidR="00C85092" w14:paraId="183697E0" w14:textId="77777777" w:rsidTr="00C85092">
        <w:trPr>
          <w:trHeight w:hRule="exact" w:val="346"/>
          <w:jc w:val="center"/>
        </w:trPr>
        <w:tc>
          <w:tcPr>
            <w:tcW w:w="672" w:type="dxa"/>
            <w:tcBorders>
              <w:top w:val="single" w:sz="4" w:space="0" w:color="auto"/>
              <w:left w:val="single" w:sz="4" w:space="0" w:color="auto"/>
              <w:bottom w:val="single" w:sz="4" w:space="0" w:color="auto"/>
              <w:right w:val="nil"/>
            </w:tcBorders>
            <w:shd w:val="clear" w:color="auto" w:fill="FFFFFF"/>
            <w:hideMark/>
          </w:tcPr>
          <w:p w14:paraId="353AE206" w14:textId="77777777" w:rsidR="00C85092" w:rsidRDefault="00C85092">
            <w:pPr>
              <w:pStyle w:val="3"/>
              <w:shd w:val="clear" w:color="auto" w:fill="auto"/>
              <w:spacing w:line="240" w:lineRule="auto"/>
              <w:jc w:val="both"/>
              <w:rPr>
                <w:lang w:val="en-US"/>
              </w:rPr>
            </w:pPr>
            <w:r>
              <w:rPr>
                <w:spacing w:val="0"/>
                <w:sz w:val="28"/>
                <w:szCs w:val="28"/>
                <w:lang w:val="en-US"/>
              </w:rPr>
              <w:t>5.14</w:t>
            </w:r>
          </w:p>
        </w:tc>
        <w:tc>
          <w:tcPr>
            <w:tcW w:w="6309" w:type="dxa"/>
            <w:tcBorders>
              <w:top w:val="single" w:sz="4" w:space="0" w:color="auto"/>
              <w:left w:val="single" w:sz="4" w:space="0" w:color="auto"/>
              <w:bottom w:val="single" w:sz="4" w:space="0" w:color="auto"/>
              <w:right w:val="nil"/>
            </w:tcBorders>
            <w:shd w:val="clear" w:color="auto" w:fill="FFFFFF"/>
            <w:hideMark/>
          </w:tcPr>
          <w:p w14:paraId="2EFDC916" w14:textId="77777777" w:rsidR="00C85092" w:rsidRDefault="00C85092">
            <w:pPr>
              <w:pStyle w:val="80"/>
              <w:shd w:val="clear" w:color="auto" w:fill="auto"/>
              <w:spacing w:after="0" w:line="240" w:lineRule="auto"/>
              <w:jc w:val="both"/>
              <w:rPr>
                <w:spacing w:val="0"/>
                <w:sz w:val="28"/>
                <w:szCs w:val="28"/>
              </w:rPr>
            </w:pPr>
            <w:r w:rsidRPr="00C85092">
              <w:rPr>
                <w:rStyle w:val="Consolas"/>
                <w:sz w:val="28"/>
                <w:szCs w:val="28"/>
                <w:lang w:val="ru-RU"/>
              </w:rPr>
              <w:t>Обобщающий урок «Моя малая Родина».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91820B7" w14:textId="77777777" w:rsidR="00C85092" w:rsidRDefault="00C85092">
            <w:pPr>
              <w:pStyle w:val="3"/>
              <w:shd w:val="clear" w:color="auto" w:fill="auto"/>
              <w:spacing w:line="240" w:lineRule="auto"/>
              <w:jc w:val="center"/>
              <w:rPr>
                <w:rStyle w:val="10pt"/>
                <w:b w:val="0"/>
                <w:spacing w:val="0"/>
                <w:sz w:val="28"/>
                <w:szCs w:val="28"/>
              </w:rPr>
            </w:pPr>
          </w:p>
        </w:tc>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0DABF083" w14:textId="77777777" w:rsidR="00C85092" w:rsidRDefault="00C85092">
            <w:pPr>
              <w:pStyle w:val="3"/>
              <w:shd w:val="clear" w:color="auto" w:fill="auto"/>
              <w:spacing w:line="240" w:lineRule="auto"/>
              <w:jc w:val="center"/>
              <w:rPr>
                <w:rStyle w:val="10pt"/>
                <w:b w:val="0"/>
                <w:spacing w:val="0"/>
                <w:sz w:val="28"/>
                <w:szCs w:val="28"/>
                <w:lang w:val="en-US"/>
              </w:rPr>
            </w:pPr>
            <w:r>
              <w:rPr>
                <w:rStyle w:val="10pt"/>
                <w:b w:val="0"/>
                <w:spacing w:val="0"/>
                <w:sz w:val="28"/>
                <w:szCs w:val="28"/>
                <w:lang w:val="en-US"/>
              </w:rPr>
              <w:t>1</w:t>
            </w:r>
          </w:p>
        </w:tc>
      </w:tr>
    </w:tbl>
    <w:p w14:paraId="016D2E64" w14:textId="77777777" w:rsidR="00C85092" w:rsidRDefault="00C85092" w:rsidP="00C85092">
      <w:pPr>
        <w:pStyle w:val="3"/>
        <w:shd w:val="clear" w:color="auto" w:fill="auto"/>
        <w:spacing w:line="240" w:lineRule="auto"/>
        <w:ind w:firstLine="700"/>
        <w:jc w:val="both"/>
        <w:rPr>
          <w:spacing w:val="0"/>
          <w:sz w:val="28"/>
          <w:szCs w:val="28"/>
        </w:rPr>
      </w:pPr>
    </w:p>
    <w:p w14:paraId="549966C7" w14:textId="77777777" w:rsidR="00C85092" w:rsidRDefault="00C85092" w:rsidP="00C85092">
      <w:pPr>
        <w:jc w:val="both"/>
        <w:rPr>
          <w:rFonts w:ascii="Times New Roman" w:hAnsi="Times New Roman" w:cs="Times New Roman"/>
          <w:b/>
          <w:sz w:val="28"/>
          <w:szCs w:val="28"/>
        </w:rPr>
      </w:pPr>
    </w:p>
    <w:p w14:paraId="1C08BFD5" w14:textId="77777777" w:rsidR="00C85092" w:rsidRDefault="00C85092" w:rsidP="00C85092">
      <w:pPr>
        <w:jc w:val="both"/>
        <w:rPr>
          <w:rFonts w:ascii="Times New Roman" w:hAnsi="Times New Roman" w:cs="Times New Roman"/>
          <w:b/>
          <w:sz w:val="28"/>
          <w:szCs w:val="28"/>
        </w:rPr>
      </w:pPr>
    </w:p>
    <w:p w14:paraId="16B3FDA9" w14:textId="77777777" w:rsidR="00C85092" w:rsidRDefault="00C85092" w:rsidP="00C85092">
      <w:pPr>
        <w:jc w:val="both"/>
        <w:rPr>
          <w:rFonts w:ascii="Times New Roman" w:hAnsi="Times New Roman" w:cs="Times New Roman"/>
          <w:b/>
          <w:sz w:val="28"/>
          <w:szCs w:val="28"/>
          <w:lang w:val="en-US"/>
        </w:rPr>
      </w:pPr>
    </w:p>
    <w:p w14:paraId="1217077A" w14:textId="77777777" w:rsidR="00C85092" w:rsidRDefault="00C85092" w:rsidP="00C85092">
      <w:pPr>
        <w:jc w:val="both"/>
        <w:rPr>
          <w:rFonts w:ascii="Times New Roman" w:hAnsi="Times New Roman" w:cs="Times New Roman"/>
          <w:b/>
          <w:sz w:val="28"/>
          <w:szCs w:val="28"/>
          <w:lang w:val="en-US"/>
        </w:rPr>
      </w:pPr>
    </w:p>
    <w:p w14:paraId="188686F3" w14:textId="77777777" w:rsidR="00C85092" w:rsidRDefault="00C85092" w:rsidP="00C85092">
      <w:pPr>
        <w:jc w:val="both"/>
        <w:rPr>
          <w:rFonts w:ascii="Times New Roman" w:hAnsi="Times New Roman" w:cs="Times New Roman"/>
          <w:b/>
          <w:sz w:val="28"/>
          <w:szCs w:val="28"/>
          <w:lang w:val="en-US"/>
        </w:rPr>
      </w:pPr>
    </w:p>
    <w:p w14:paraId="7BF3D185" w14:textId="77777777" w:rsidR="00C85092" w:rsidRDefault="00C85092" w:rsidP="00C85092">
      <w:pPr>
        <w:jc w:val="both"/>
        <w:rPr>
          <w:rFonts w:ascii="Times New Roman" w:hAnsi="Times New Roman" w:cs="Times New Roman"/>
          <w:b/>
          <w:sz w:val="28"/>
          <w:szCs w:val="28"/>
          <w:lang w:val="en-US"/>
        </w:rPr>
      </w:pPr>
    </w:p>
    <w:p w14:paraId="53B9D2D3" w14:textId="77777777" w:rsidR="00C85092" w:rsidRDefault="00C85092" w:rsidP="00C85092">
      <w:pPr>
        <w:jc w:val="both"/>
        <w:rPr>
          <w:rFonts w:ascii="Times New Roman" w:hAnsi="Times New Roman" w:cs="Times New Roman"/>
          <w:b/>
          <w:sz w:val="28"/>
          <w:szCs w:val="28"/>
          <w:lang w:val="en-US"/>
        </w:rPr>
      </w:pPr>
    </w:p>
    <w:p w14:paraId="1AD9DE11" w14:textId="77777777" w:rsidR="00C85092" w:rsidRDefault="00C85092" w:rsidP="00C85092">
      <w:pPr>
        <w:jc w:val="both"/>
        <w:rPr>
          <w:rFonts w:ascii="Times New Roman" w:hAnsi="Times New Roman" w:cs="Times New Roman"/>
          <w:b/>
          <w:sz w:val="28"/>
          <w:szCs w:val="28"/>
          <w:lang w:val="en-US"/>
        </w:rPr>
      </w:pPr>
    </w:p>
    <w:p w14:paraId="3328FDDB" w14:textId="77777777" w:rsidR="00C85092" w:rsidRDefault="00C85092" w:rsidP="00C85092">
      <w:pPr>
        <w:jc w:val="both"/>
        <w:rPr>
          <w:rFonts w:ascii="Times New Roman" w:hAnsi="Times New Roman" w:cs="Times New Roman"/>
          <w:b/>
          <w:sz w:val="28"/>
          <w:szCs w:val="28"/>
          <w:lang w:val="en-US"/>
        </w:rPr>
      </w:pPr>
    </w:p>
    <w:p w14:paraId="469F7F91" w14:textId="77777777" w:rsidR="00C85092" w:rsidRDefault="00C85092" w:rsidP="00C85092">
      <w:pPr>
        <w:jc w:val="both"/>
        <w:rPr>
          <w:rFonts w:ascii="Times New Roman" w:hAnsi="Times New Roman" w:cs="Times New Roman"/>
          <w:b/>
          <w:sz w:val="28"/>
          <w:szCs w:val="28"/>
          <w:lang w:val="en-US"/>
        </w:rPr>
      </w:pPr>
    </w:p>
    <w:p w14:paraId="6FEDC2AD" w14:textId="77777777" w:rsidR="00C85092" w:rsidRDefault="00C85092" w:rsidP="00C85092">
      <w:pPr>
        <w:jc w:val="both"/>
        <w:rPr>
          <w:rFonts w:ascii="Times New Roman" w:hAnsi="Times New Roman" w:cs="Times New Roman"/>
          <w:b/>
          <w:sz w:val="28"/>
          <w:szCs w:val="28"/>
          <w:lang w:val="en-US"/>
        </w:rPr>
      </w:pPr>
    </w:p>
    <w:p w14:paraId="0F52615C" w14:textId="77777777" w:rsidR="00C85092" w:rsidRDefault="00C85092" w:rsidP="00C85092">
      <w:pPr>
        <w:jc w:val="both"/>
        <w:rPr>
          <w:rFonts w:ascii="Times New Roman" w:hAnsi="Times New Roman" w:cs="Times New Roman"/>
          <w:b/>
          <w:sz w:val="28"/>
          <w:szCs w:val="28"/>
          <w:lang w:val="en-US"/>
        </w:rPr>
      </w:pPr>
    </w:p>
    <w:p w14:paraId="666DB94C" w14:textId="77777777" w:rsidR="00C85092" w:rsidRDefault="00C85092" w:rsidP="00C85092">
      <w:pPr>
        <w:jc w:val="both"/>
        <w:rPr>
          <w:rFonts w:ascii="Times New Roman" w:hAnsi="Times New Roman" w:cs="Times New Roman"/>
          <w:b/>
          <w:sz w:val="28"/>
          <w:szCs w:val="28"/>
          <w:lang w:val="en-US"/>
        </w:rPr>
      </w:pPr>
    </w:p>
    <w:p w14:paraId="1A6A7F44" w14:textId="77777777" w:rsidR="00C85092" w:rsidRDefault="00C85092" w:rsidP="00C85092">
      <w:pPr>
        <w:jc w:val="both"/>
        <w:rPr>
          <w:rFonts w:ascii="Times New Roman" w:hAnsi="Times New Roman" w:cs="Times New Roman"/>
          <w:b/>
          <w:sz w:val="28"/>
          <w:szCs w:val="28"/>
          <w:lang w:val="en-US"/>
        </w:rPr>
      </w:pPr>
    </w:p>
    <w:p w14:paraId="02A10157" w14:textId="77777777" w:rsidR="00C85092" w:rsidRDefault="00C85092" w:rsidP="00C85092">
      <w:pPr>
        <w:jc w:val="both"/>
        <w:rPr>
          <w:rFonts w:ascii="Times New Roman" w:hAnsi="Times New Roman" w:cs="Times New Roman"/>
          <w:b/>
          <w:sz w:val="28"/>
          <w:szCs w:val="28"/>
          <w:lang w:val="en-US"/>
        </w:rPr>
      </w:pPr>
    </w:p>
    <w:p w14:paraId="75BD0B78" w14:textId="77777777" w:rsidR="00C85092" w:rsidRDefault="00C85092" w:rsidP="00C85092">
      <w:pPr>
        <w:jc w:val="both"/>
        <w:rPr>
          <w:rFonts w:ascii="Times New Roman" w:hAnsi="Times New Roman" w:cs="Times New Roman"/>
          <w:b/>
          <w:sz w:val="28"/>
          <w:szCs w:val="28"/>
          <w:lang w:val="en-US"/>
        </w:rPr>
      </w:pPr>
    </w:p>
    <w:p w14:paraId="706DE285" w14:textId="77777777" w:rsidR="00C85092" w:rsidRDefault="00C85092" w:rsidP="00C85092">
      <w:pPr>
        <w:jc w:val="both"/>
        <w:rPr>
          <w:rFonts w:ascii="Times New Roman" w:hAnsi="Times New Roman" w:cs="Times New Roman"/>
          <w:b/>
          <w:sz w:val="28"/>
          <w:szCs w:val="28"/>
          <w:lang w:val="en-US"/>
        </w:rPr>
      </w:pPr>
    </w:p>
    <w:p w14:paraId="4297F6B0" w14:textId="77777777" w:rsidR="00C85092" w:rsidRDefault="00C85092" w:rsidP="00C85092">
      <w:pPr>
        <w:jc w:val="both"/>
        <w:rPr>
          <w:rFonts w:ascii="Times New Roman" w:hAnsi="Times New Roman" w:cs="Times New Roman"/>
          <w:b/>
          <w:sz w:val="28"/>
          <w:szCs w:val="28"/>
          <w:lang w:val="en-US"/>
        </w:rPr>
      </w:pPr>
    </w:p>
    <w:p w14:paraId="5ADF86D7" w14:textId="77777777" w:rsidR="00C85092" w:rsidRDefault="00C85092" w:rsidP="00C85092">
      <w:pPr>
        <w:jc w:val="both"/>
        <w:rPr>
          <w:rFonts w:ascii="Times New Roman" w:hAnsi="Times New Roman" w:cs="Times New Roman"/>
          <w:b/>
          <w:sz w:val="28"/>
          <w:szCs w:val="28"/>
          <w:lang w:val="en-US"/>
        </w:rPr>
      </w:pPr>
    </w:p>
    <w:p w14:paraId="4C44DC31" w14:textId="77777777" w:rsidR="00C85092" w:rsidRDefault="00C85092" w:rsidP="00C85092">
      <w:pPr>
        <w:jc w:val="both"/>
        <w:rPr>
          <w:rFonts w:ascii="Times New Roman" w:hAnsi="Times New Roman" w:cs="Times New Roman"/>
          <w:b/>
          <w:sz w:val="28"/>
          <w:szCs w:val="28"/>
          <w:lang w:val="en-US"/>
        </w:rPr>
      </w:pPr>
    </w:p>
    <w:p w14:paraId="08C027D5" w14:textId="77777777" w:rsidR="00C85092" w:rsidRDefault="00C85092" w:rsidP="00C85092">
      <w:pPr>
        <w:jc w:val="both"/>
        <w:rPr>
          <w:rFonts w:ascii="Times New Roman" w:hAnsi="Times New Roman" w:cs="Times New Roman"/>
          <w:b/>
          <w:sz w:val="28"/>
          <w:szCs w:val="28"/>
          <w:lang w:val="en-US"/>
        </w:rPr>
      </w:pPr>
    </w:p>
    <w:p w14:paraId="4EC4DCA9" w14:textId="77777777" w:rsidR="00C85092" w:rsidRDefault="00C85092" w:rsidP="00C85092">
      <w:pPr>
        <w:jc w:val="both"/>
        <w:rPr>
          <w:rFonts w:ascii="Times New Roman" w:hAnsi="Times New Roman" w:cs="Times New Roman"/>
          <w:b/>
          <w:sz w:val="28"/>
          <w:szCs w:val="28"/>
          <w:lang w:val="en-US"/>
        </w:rPr>
      </w:pPr>
    </w:p>
    <w:p w14:paraId="715227C4" w14:textId="77777777" w:rsidR="00C85092" w:rsidRDefault="00C85092" w:rsidP="00C85092">
      <w:pPr>
        <w:jc w:val="both"/>
        <w:rPr>
          <w:rFonts w:ascii="Times New Roman" w:hAnsi="Times New Roman" w:cs="Times New Roman"/>
          <w:b/>
          <w:sz w:val="28"/>
          <w:szCs w:val="28"/>
          <w:lang w:val="en-US"/>
        </w:rPr>
      </w:pPr>
    </w:p>
    <w:p w14:paraId="77CC8B60" w14:textId="77777777" w:rsidR="00C85092" w:rsidRDefault="00C85092" w:rsidP="00C85092">
      <w:pPr>
        <w:jc w:val="both"/>
        <w:rPr>
          <w:rFonts w:ascii="Times New Roman" w:hAnsi="Times New Roman" w:cs="Times New Roman"/>
          <w:b/>
          <w:sz w:val="28"/>
          <w:szCs w:val="28"/>
          <w:lang w:val="en-US"/>
        </w:rPr>
      </w:pPr>
    </w:p>
    <w:p w14:paraId="7D0BE7C5" w14:textId="77777777" w:rsidR="00C85092" w:rsidRDefault="00C85092" w:rsidP="00C85092">
      <w:pPr>
        <w:jc w:val="both"/>
        <w:rPr>
          <w:rFonts w:ascii="Times New Roman" w:hAnsi="Times New Roman" w:cs="Times New Roman"/>
          <w:b/>
          <w:sz w:val="28"/>
          <w:szCs w:val="28"/>
          <w:lang w:val="en-US"/>
        </w:rPr>
      </w:pPr>
    </w:p>
    <w:p w14:paraId="4CC7612F" w14:textId="77777777" w:rsidR="00C85092" w:rsidRDefault="00C85092" w:rsidP="00C85092">
      <w:pPr>
        <w:jc w:val="both"/>
        <w:rPr>
          <w:rFonts w:ascii="Times New Roman" w:hAnsi="Times New Roman" w:cs="Times New Roman"/>
          <w:b/>
          <w:sz w:val="28"/>
          <w:szCs w:val="28"/>
          <w:lang w:val="en-US"/>
        </w:rPr>
      </w:pPr>
    </w:p>
    <w:p w14:paraId="17E82237" w14:textId="77777777" w:rsidR="00C85092" w:rsidRDefault="00C85092" w:rsidP="00C85092">
      <w:pPr>
        <w:jc w:val="both"/>
        <w:rPr>
          <w:rFonts w:ascii="Times New Roman" w:hAnsi="Times New Roman" w:cs="Times New Roman"/>
          <w:b/>
          <w:sz w:val="28"/>
          <w:szCs w:val="28"/>
          <w:lang w:val="en-US"/>
        </w:rPr>
      </w:pPr>
    </w:p>
    <w:p w14:paraId="3F755F2A" w14:textId="77777777" w:rsidR="00C85092" w:rsidRDefault="00C85092" w:rsidP="00C85092">
      <w:pPr>
        <w:jc w:val="both"/>
        <w:rPr>
          <w:rFonts w:ascii="Times New Roman" w:hAnsi="Times New Roman" w:cs="Times New Roman"/>
          <w:b/>
          <w:sz w:val="28"/>
          <w:szCs w:val="28"/>
          <w:lang w:val="en-US"/>
        </w:rPr>
      </w:pPr>
    </w:p>
    <w:p w14:paraId="14D0972A" w14:textId="77777777" w:rsidR="00C85092" w:rsidRDefault="00C85092" w:rsidP="00C85092">
      <w:pPr>
        <w:jc w:val="both"/>
        <w:rPr>
          <w:rFonts w:ascii="Times New Roman" w:hAnsi="Times New Roman" w:cs="Times New Roman"/>
          <w:b/>
          <w:sz w:val="28"/>
          <w:szCs w:val="28"/>
          <w:lang w:val="en-US"/>
        </w:rPr>
      </w:pPr>
    </w:p>
    <w:p w14:paraId="2143F5FC" w14:textId="77777777" w:rsidR="00C85092" w:rsidRDefault="00C85092" w:rsidP="00C85092">
      <w:pPr>
        <w:jc w:val="both"/>
        <w:rPr>
          <w:rFonts w:ascii="Times New Roman" w:hAnsi="Times New Roman" w:cs="Times New Roman"/>
          <w:b/>
          <w:sz w:val="28"/>
          <w:szCs w:val="28"/>
          <w:lang w:val="en-US"/>
        </w:rPr>
      </w:pPr>
    </w:p>
    <w:p w14:paraId="47408236" w14:textId="77777777" w:rsidR="00C85092" w:rsidRDefault="00C85092" w:rsidP="00C85092">
      <w:pPr>
        <w:jc w:val="both"/>
        <w:rPr>
          <w:rFonts w:ascii="Times New Roman" w:hAnsi="Times New Roman" w:cs="Times New Roman"/>
          <w:b/>
          <w:sz w:val="28"/>
          <w:szCs w:val="28"/>
          <w:lang w:val="en-US"/>
        </w:rPr>
      </w:pPr>
    </w:p>
    <w:p w14:paraId="10D03E44" w14:textId="77777777" w:rsidR="00C85092" w:rsidRDefault="00C85092" w:rsidP="00C85092">
      <w:pPr>
        <w:jc w:val="both"/>
        <w:rPr>
          <w:rFonts w:ascii="Times New Roman" w:hAnsi="Times New Roman" w:cs="Times New Roman"/>
          <w:b/>
          <w:sz w:val="28"/>
          <w:szCs w:val="28"/>
          <w:lang w:val="en-US"/>
        </w:rPr>
      </w:pPr>
    </w:p>
    <w:p w14:paraId="1FF178B8" w14:textId="77777777" w:rsidR="00C85092" w:rsidRDefault="00C85092" w:rsidP="00C85092">
      <w:pPr>
        <w:jc w:val="both"/>
        <w:rPr>
          <w:rFonts w:ascii="Times New Roman" w:hAnsi="Times New Roman" w:cs="Times New Roman"/>
          <w:b/>
          <w:sz w:val="28"/>
          <w:szCs w:val="28"/>
          <w:lang w:val="en-US"/>
        </w:rPr>
      </w:pPr>
    </w:p>
    <w:p w14:paraId="0DB0DF4C" w14:textId="77777777" w:rsidR="00C85092" w:rsidRDefault="00C85092" w:rsidP="00C85092">
      <w:pPr>
        <w:jc w:val="both"/>
        <w:rPr>
          <w:rFonts w:ascii="Times New Roman" w:hAnsi="Times New Roman" w:cs="Times New Roman"/>
          <w:b/>
          <w:sz w:val="28"/>
          <w:szCs w:val="28"/>
          <w:lang w:val="en-US"/>
        </w:rPr>
      </w:pPr>
    </w:p>
    <w:p w14:paraId="55731FC7" w14:textId="77777777" w:rsidR="00C85092" w:rsidRDefault="00C85092" w:rsidP="00C85092">
      <w:pPr>
        <w:jc w:val="both"/>
        <w:rPr>
          <w:rFonts w:ascii="Times New Roman" w:hAnsi="Times New Roman" w:cs="Times New Roman"/>
          <w:b/>
          <w:sz w:val="28"/>
          <w:szCs w:val="28"/>
          <w:lang w:val="en-US"/>
        </w:rPr>
      </w:pPr>
    </w:p>
    <w:p w14:paraId="3C9705D6" w14:textId="77777777" w:rsidR="00C85092" w:rsidRDefault="00C85092" w:rsidP="00C85092">
      <w:pPr>
        <w:jc w:val="both"/>
        <w:rPr>
          <w:rFonts w:ascii="Times New Roman" w:hAnsi="Times New Roman" w:cs="Times New Roman"/>
          <w:b/>
          <w:sz w:val="28"/>
          <w:szCs w:val="28"/>
          <w:lang w:val="en-US"/>
        </w:rPr>
      </w:pPr>
    </w:p>
    <w:p w14:paraId="08C7B5D7" w14:textId="77777777" w:rsidR="00C85092" w:rsidRDefault="00C85092" w:rsidP="00C85092">
      <w:pPr>
        <w:jc w:val="both"/>
        <w:rPr>
          <w:rFonts w:ascii="Times New Roman" w:hAnsi="Times New Roman" w:cs="Times New Roman"/>
          <w:b/>
          <w:sz w:val="28"/>
          <w:szCs w:val="28"/>
          <w:lang w:val="en-US"/>
        </w:rPr>
      </w:pPr>
    </w:p>
    <w:p w14:paraId="7097BD70" w14:textId="77777777" w:rsidR="00C85092" w:rsidRDefault="00C85092" w:rsidP="00C85092">
      <w:pPr>
        <w:jc w:val="both"/>
        <w:rPr>
          <w:rFonts w:ascii="Times New Roman" w:hAnsi="Times New Roman" w:cs="Times New Roman"/>
          <w:b/>
          <w:sz w:val="28"/>
          <w:szCs w:val="28"/>
          <w:lang w:val="en-US"/>
        </w:rPr>
      </w:pPr>
    </w:p>
    <w:p w14:paraId="084B64B5" w14:textId="77777777" w:rsidR="00C85092" w:rsidRDefault="00C85092" w:rsidP="00C85092">
      <w:pPr>
        <w:jc w:val="both"/>
        <w:rPr>
          <w:rFonts w:ascii="Times New Roman" w:hAnsi="Times New Roman" w:cs="Times New Roman"/>
          <w:b/>
          <w:sz w:val="28"/>
          <w:szCs w:val="28"/>
          <w:lang w:val="en-US"/>
        </w:rPr>
      </w:pPr>
    </w:p>
    <w:p w14:paraId="4F632056" w14:textId="77777777" w:rsidR="00C85092" w:rsidRDefault="00C85092" w:rsidP="00C85092">
      <w:pPr>
        <w:jc w:val="both"/>
        <w:rPr>
          <w:rFonts w:ascii="Times New Roman" w:hAnsi="Times New Roman" w:cs="Times New Roman"/>
          <w:b/>
          <w:sz w:val="28"/>
          <w:szCs w:val="28"/>
          <w:lang w:val="en-US"/>
        </w:rPr>
      </w:pPr>
    </w:p>
    <w:p w14:paraId="28DC6001" w14:textId="77777777" w:rsidR="00C85092" w:rsidRPr="00C85092" w:rsidRDefault="00C85092" w:rsidP="00C85092">
      <w:pPr>
        <w:jc w:val="center"/>
        <w:rPr>
          <w:rFonts w:ascii="Times New Roman" w:hAnsi="Times New Roman" w:cs="Times New Roman"/>
          <w:sz w:val="28"/>
          <w:szCs w:val="28"/>
        </w:rPr>
      </w:pPr>
      <w:r>
        <w:rPr>
          <w:rFonts w:ascii="Times New Roman" w:hAnsi="Times New Roman" w:cs="Times New Roman"/>
          <w:b/>
          <w:sz w:val="28"/>
          <w:szCs w:val="28"/>
        </w:rPr>
        <w:t xml:space="preserve"> </w:t>
      </w:r>
    </w:p>
    <w:p w14:paraId="295BDB42" w14:textId="77777777" w:rsidR="00C85092" w:rsidRPr="00C85092" w:rsidRDefault="00C85092" w:rsidP="00C85092">
      <w:pPr>
        <w:ind w:left="720"/>
        <w:rPr>
          <w:rFonts w:ascii="Times New Roman" w:hAnsi="Times New Roman" w:cs="Times New Roman"/>
          <w:b/>
          <w:sz w:val="28"/>
          <w:szCs w:val="28"/>
        </w:rPr>
      </w:pPr>
    </w:p>
    <w:p w14:paraId="43F74519" w14:textId="77777777" w:rsidR="00C85092" w:rsidRPr="00C85092" w:rsidRDefault="00C85092" w:rsidP="00C85092">
      <w:pPr>
        <w:jc w:val="both"/>
        <w:rPr>
          <w:rFonts w:ascii="Times New Roman" w:hAnsi="Times New Roman" w:cs="Times New Roman"/>
          <w:b/>
          <w:sz w:val="28"/>
          <w:szCs w:val="28"/>
        </w:rPr>
      </w:pPr>
    </w:p>
    <w:p w14:paraId="0022ACEC" w14:textId="77777777" w:rsidR="00C85092" w:rsidRPr="00C85092" w:rsidRDefault="00C85092" w:rsidP="00C85092">
      <w:pPr>
        <w:jc w:val="both"/>
        <w:rPr>
          <w:rFonts w:ascii="Times New Roman" w:hAnsi="Times New Roman" w:cs="Times New Roman"/>
          <w:b/>
          <w:sz w:val="28"/>
          <w:szCs w:val="28"/>
        </w:rPr>
      </w:pPr>
    </w:p>
    <w:p w14:paraId="4D508F3C" w14:textId="77777777" w:rsidR="00C85092" w:rsidRPr="00C85092" w:rsidRDefault="00C85092" w:rsidP="00C85092">
      <w:pPr>
        <w:jc w:val="both"/>
        <w:rPr>
          <w:rFonts w:ascii="Times New Roman" w:hAnsi="Times New Roman" w:cs="Times New Roman"/>
          <w:b/>
          <w:sz w:val="28"/>
          <w:szCs w:val="28"/>
        </w:rPr>
      </w:pPr>
    </w:p>
    <w:p w14:paraId="2693BECD" w14:textId="77777777" w:rsidR="00C85092" w:rsidRPr="00C85092" w:rsidRDefault="00C85092" w:rsidP="00C85092">
      <w:pPr>
        <w:jc w:val="both"/>
        <w:rPr>
          <w:rFonts w:ascii="Times New Roman" w:hAnsi="Times New Roman" w:cs="Times New Roman"/>
          <w:b/>
          <w:sz w:val="28"/>
          <w:szCs w:val="28"/>
        </w:rPr>
      </w:pPr>
    </w:p>
    <w:p w14:paraId="0D0B83B6" w14:textId="77777777" w:rsidR="00C85092" w:rsidRDefault="00C85092" w:rsidP="00C85092">
      <w:pPr>
        <w:widowControl/>
        <w:rPr>
          <w:rFonts w:ascii="Times New Roman" w:hAnsi="Times New Roman" w:cs="Times New Roman"/>
          <w:sz w:val="28"/>
          <w:szCs w:val="28"/>
        </w:rPr>
        <w:sectPr w:rsidR="00C85092">
          <w:pgSz w:w="11909" w:h="16838"/>
          <w:pgMar w:top="1134" w:right="850" w:bottom="1134" w:left="1701" w:header="0" w:footer="3" w:gutter="0"/>
          <w:cols w:space="720"/>
        </w:sectPr>
      </w:pPr>
    </w:p>
    <w:p w14:paraId="0DC88A4D" w14:textId="77777777" w:rsidR="00C85092" w:rsidRDefault="00C85092" w:rsidP="00C85092">
      <w:pPr>
        <w:rPr>
          <w:rStyle w:val="0pt"/>
          <w:rFonts w:eastAsia="Courier New"/>
          <w:spacing w:val="0"/>
          <w:sz w:val="28"/>
          <w:szCs w:val="28"/>
        </w:rPr>
      </w:pPr>
      <w:r>
        <w:rPr>
          <w:rStyle w:val="31"/>
          <w:rFonts w:eastAsia="Courier New"/>
          <w:b w:val="0"/>
          <w:bCs w:val="0"/>
          <w:sz w:val="28"/>
          <w:szCs w:val="28"/>
        </w:rPr>
        <w:lastRenderedPageBreak/>
        <w:t xml:space="preserve">                         </w:t>
      </w:r>
    </w:p>
    <w:p w14:paraId="616E73C1" w14:textId="77777777" w:rsidR="0011459B" w:rsidRDefault="0011459B"/>
    <w:sectPr w:rsidR="0011459B">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7-09-04T21:38:00Z" w:initials="U">
    <w:p w14:paraId="24F1D29E" w14:textId="77777777" w:rsidR="00C85092" w:rsidRDefault="00C85092" w:rsidP="00C85092">
      <w:pPr>
        <w:pStyle w:val="a4"/>
      </w:pPr>
      <w:r>
        <w:rPr>
          <w:rStyle w:val="af5"/>
        </w:rPr>
        <w:annotationRef/>
      </w:r>
    </w:p>
  </w:comment>
  <w:comment w:id="2" w:author="User" w:date="2017-09-04T21:41:00Z" w:initials="U">
    <w:p w14:paraId="6C29B61C" w14:textId="77777777" w:rsidR="00C85092" w:rsidRDefault="00C85092" w:rsidP="00C85092">
      <w:pPr>
        <w:pStyle w:val="a4"/>
      </w:pPr>
      <w:r>
        <w:rPr>
          <w:rStyle w:val="af5"/>
        </w:rPr>
        <w:annotationRef/>
      </w:r>
    </w:p>
  </w:comment>
  <w:comment w:id="3" w:author="User" w:date="2017-09-04T21:41:00Z" w:initials="U">
    <w:p w14:paraId="173C51A7" w14:textId="77777777" w:rsidR="00C85092" w:rsidRDefault="00C85092" w:rsidP="00C85092">
      <w:pPr>
        <w:pStyle w:val="a4"/>
      </w:pPr>
      <w:r>
        <w:rPr>
          <w:rStyle w:val="af5"/>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F1D29E" w15:done="0"/>
  <w15:commentEx w15:paraId="6C29B61C" w15:paraIdParent="24F1D29E" w15:done="0"/>
  <w15:commentEx w15:paraId="173C51A7" w15:paraIdParent="24F1D29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3"/>
    <w:multiLevelType w:val="multilevel"/>
    <w:tmpl w:val="00000013"/>
    <w:name w:val="WW8Num20"/>
    <w:lvl w:ilvl="0">
      <w:start w:val="1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4"/>
    <w:multiLevelType w:val="multilevel"/>
    <w:tmpl w:val="00000014"/>
    <w:name w:val="WW8Num21"/>
    <w:lvl w:ilvl="0">
      <w:start w:val="2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5"/>
    <w:multiLevelType w:val="multilevel"/>
    <w:tmpl w:val="00000015"/>
    <w:name w:val="WW8Num22"/>
    <w:lvl w:ilvl="0">
      <w:start w:val="3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6"/>
    <w:multiLevelType w:val="multilevel"/>
    <w:tmpl w:val="00000016"/>
    <w:name w:val="WW8Num23"/>
    <w:lvl w:ilvl="0">
      <w:start w:val="3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7"/>
    <w:multiLevelType w:val="multilevel"/>
    <w:tmpl w:val="00000017"/>
    <w:name w:val="WW8Num24"/>
    <w:lvl w:ilvl="0">
      <w:start w:val="4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8"/>
    <w:multiLevelType w:val="multilevel"/>
    <w:tmpl w:val="00000018"/>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9"/>
    <w:multiLevelType w:val="multilevel"/>
    <w:tmpl w:val="00000019"/>
    <w:lvl w:ilvl="0">
      <w:start w:val="2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2AF1B6B"/>
    <w:multiLevelType w:val="hybridMultilevel"/>
    <w:tmpl w:val="414C5700"/>
    <w:lvl w:ilvl="0" w:tplc="0419000B">
      <w:start w:val="1"/>
      <w:numFmt w:val="bullet"/>
      <w:lvlText w:val=""/>
      <w:lvlJc w:val="left"/>
      <w:pPr>
        <w:ind w:left="1470" w:hanging="360"/>
      </w:pPr>
      <w:rPr>
        <w:rFonts w:ascii="Wingdings" w:hAnsi="Wingdings"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10">
    <w:nsid w:val="030F0A8C"/>
    <w:multiLevelType w:val="multilevel"/>
    <w:tmpl w:val="C1661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7700D65"/>
    <w:multiLevelType w:val="hybridMultilevel"/>
    <w:tmpl w:val="8AFECBDE"/>
    <w:lvl w:ilvl="0" w:tplc="0419000B">
      <w:start w:val="1"/>
      <w:numFmt w:val="bullet"/>
      <w:lvlText w:val=""/>
      <w:lvlJc w:val="left"/>
      <w:pPr>
        <w:ind w:left="1470" w:hanging="360"/>
      </w:pPr>
      <w:rPr>
        <w:rFonts w:ascii="Wingdings" w:hAnsi="Wingdings"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12">
    <w:nsid w:val="342D54BF"/>
    <w:multiLevelType w:val="hybridMultilevel"/>
    <w:tmpl w:val="9F1A36A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CB705D9"/>
    <w:multiLevelType w:val="multilevel"/>
    <w:tmpl w:val="10F00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1797B82"/>
    <w:multiLevelType w:val="hybridMultilevel"/>
    <w:tmpl w:val="C106AE34"/>
    <w:lvl w:ilvl="0" w:tplc="0419000B">
      <w:start w:val="1"/>
      <w:numFmt w:val="bullet"/>
      <w:lvlText w:val=""/>
      <w:lvlJc w:val="left"/>
      <w:pPr>
        <w:ind w:left="1470" w:hanging="360"/>
      </w:pPr>
      <w:rPr>
        <w:rFonts w:ascii="Wingdings" w:hAnsi="Wingdings"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15">
    <w:nsid w:val="48B9271B"/>
    <w:multiLevelType w:val="multilevel"/>
    <w:tmpl w:val="CA70A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74670AE"/>
    <w:multiLevelType w:val="hybridMultilevel"/>
    <w:tmpl w:val="60AC277A"/>
    <w:lvl w:ilvl="0" w:tplc="6EAC4DC4">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7">
    <w:nsid w:val="798700BA"/>
    <w:multiLevelType w:val="hybridMultilevel"/>
    <w:tmpl w:val="F20C748A"/>
    <w:lvl w:ilvl="0" w:tplc="0419000B">
      <w:start w:val="1"/>
      <w:numFmt w:val="bullet"/>
      <w:lvlText w:val=""/>
      <w:lvlJc w:val="left"/>
      <w:pPr>
        <w:ind w:left="1470" w:hanging="360"/>
      </w:pPr>
      <w:rPr>
        <w:rFonts w:ascii="Wingdings" w:hAnsi="Wingdings"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18">
    <w:nsid w:val="7B7C056C"/>
    <w:multiLevelType w:val="multilevel"/>
    <w:tmpl w:val="7108D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D2675E1"/>
    <w:multiLevelType w:val="multilevel"/>
    <w:tmpl w:val="389AC1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12"/>
  </w:num>
  <w:num w:numId="4">
    <w:abstractNumId w:val="11"/>
  </w:num>
  <w:num w:numId="5">
    <w:abstractNumId w:val="17"/>
  </w:num>
  <w:num w:numId="6">
    <w:abstractNumId w:val="14"/>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6D"/>
    <w:rsid w:val="0011459B"/>
    <w:rsid w:val="00270642"/>
    <w:rsid w:val="00294C82"/>
    <w:rsid w:val="00340FBE"/>
    <w:rsid w:val="00C85092"/>
    <w:rsid w:val="00E82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09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85092"/>
    <w:rPr>
      <w:color w:val="0066CC"/>
      <w:u w:val="single"/>
    </w:rPr>
  </w:style>
  <w:style w:type="paragraph" w:styleId="a4">
    <w:name w:val="annotation text"/>
    <w:basedOn w:val="a"/>
    <w:link w:val="a5"/>
    <w:uiPriority w:val="99"/>
    <w:semiHidden/>
    <w:unhideWhenUsed/>
    <w:rsid w:val="00C85092"/>
    <w:rPr>
      <w:sz w:val="20"/>
      <w:szCs w:val="20"/>
    </w:rPr>
  </w:style>
  <w:style w:type="character" w:customStyle="1" w:styleId="a5">
    <w:name w:val="Текст примечания Знак"/>
    <w:basedOn w:val="a0"/>
    <w:link w:val="a4"/>
    <w:uiPriority w:val="99"/>
    <w:semiHidden/>
    <w:rsid w:val="00C85092"/>
    <w:rPr>
      <w:rFonts w:ascii="Courier New" w:eastAsia="Courier New" w:hAnsi="Courier New" w:cs="Courier New"/>
      <w:color w:val="000000"/>
      <w:sz w:val="20"/>
      <w:szCs w:val="20"/>
      <w:lang w:eastAsia="ru-RU"/>
    </w:rPr>
  </w:style>
  <w:style w:type="paragraph" w:styleId="a6">
    <w:name w:val="header"/>
    <w:basedOn w:val="a"/>
    <w:link w:val="a7"/>
    <w:uiPriority w:val="99"/>
    <w:semiHidden/>
    <w:unhideWhenUsed/>
    <w:rsid w:val="00C85092"/>
    <w:pPr>
      <w:tabs>
        <w:tab w:val="center" w:pos="4677"/>
        <w:tab w:val="right" w:pos="9355"/>
      </w:tabs>
    </w:pPr>
  </w:style>
  <w:style w:type="character" w:customStyle="1" w:styleId="a7">
    <w:name w:val="Верхний колонтитул Знак"/>
    <w:basedOn w:val="a0"/>
    <w:link w:val="a6"/>
    <w:uiPriority w:val="99"/>
    <w:semiHidden/>
    <w:rsid w:val="00C85092"/>
    <w:rPr>
      <w:rFonts w:ascii="Courier New" w:eastAsia="Courier New" w:hAnsi="Courier New" w:cs="Courier New"/>
      <w:color w:val="000000"/>
      <w:sz w:val="24"/>
      <w:szCs w:val="24"/>
      <w:lang w:eastAsia="ru-RU"/>
    </w:rPr>
  </w:style>
  <w:style w:type="paragraph" w:styleId="a8">
    <w:name w:val="footer"/>
    <w:basedOn w:val="a"/>
    <w:link w:val="a9"/>
    <w:uiPriority w:val="99"/>
    <w:semiHidden/>
    <w:unhideWhenUsed/>
    <w:rsid w:val="00C85092"/>
    <w:pPr>
      <w:tabs>
        <w:tab w:val="center" w:pos="4677"/>
        <w:tab w:val="right" w:pos="9355"/>
      </w:tabs>
    </w:pPr>
  </w:style>
  <w:style w:type="character" w:customStyle="1" w:styleId="a9">
    <w:name w:val="Нижний колонтитул Знак"/>
    <w:basedOn w:val="a0"/>
    <w:link w:val="a8"/>
    <w:uiPriority w:val="99"/>
    <w:semiHidden/>
    <w:rsid w:val="00C85092"/>
    <w:rPr>
      <w:rFonts w:ascii="Courier New" w:eastAsia="Courier New" w:hAnsi="Courier New" w:cs="Courier New"/>
      <w:color w:val="000000"/>
      <w:sz w:val="24"/>
      <w:szCs w:val="24"/>
      <w:lang w:eastAsia="ru-RU"/>
    </w:rPr>
  </w:style>
  <w:style w:type="paragraph" w:styleId="aa">
    <w:name w:val="Body Text"/>
    <w:basedOn w:val="a"/>
    <w:link w:val="ab"/>
    <w:semiHidden/>
    <w:unhideWhenUsed/>
    <w:rsid w:val="00C85092"/>
    <w:pPr>
      <w:suppressAutoHyphens/>
      <w:spacing w:after="120"/>
    </w:pPr>
    <w:rPr>
      <w:rFonts w:ascii="Times New Roman" w:eastAsia="Lucida Sans Unicode" w:hAnsi="Times New Roman" w:cs="Times New Roman"/>
      <w:color w:val="auto"/>
      <w:kern w:val="2"/>
    </w:rPr>
  </w:style>
  <w:style w:type="character" w:customStyle="1" w:styleId="ab">
    <w:name w:val="Основной текст Знак"/>
    <w:basedOn w:val="a0"/>
    <w:link w:val="aa"/>
    <w:semiHidden/>
    <w:rsid w:val="00C85092"/>
    <w:rPr>
      <w:rFonts w:ascii="Times New Roman" w:eastAsia="Lucida Sans Unicode" w:hAnsi="Times New Roman" w:cs="Times New Roman"/>
      <w:kern w:val="2"/>
      <w:sz w:val="24"/>
      <w:szCs w:val="24"/>
      <w:lang w:eastAsia="ru-RU"/>
    </w:rPr>
  </w:style>
  <w:style w:type="paragraph" w:styleId="ac">
    <w:name w:val="annotation subject"/>
    <w:basedOn w:val="a4"/>
    <w:next w:val="a4"/>
    <w:link w:val="ad"/>
    <w:uiPriority w:val="99"/>
    <w:semiHidden/>
    <w:unhideWhenUsed/>
    <w:rsid w:val="00C85092"/>
    <w:rPr>
      <w:b/>
      <w:bCs/>
    </w:rPr>
  </w:style>
  <w:style w:type="character" w:customStyle="1" w:styleId="ad">
    <w:name w:val="Тема примечания Знак"/>
    <w:basedOn w:val="a5"/>
    <w:link w:val="ac"/>
    <w:uiPriority w:val="99"/>
    <w:semiHidden/>
    <w:rsid w:val="00C85092"/>
    <w:rPr>
      <w:rFonts w:ascii="Courier New" w:eastAsia="Courier New" w:hAnsi="Courier New" w:cs="Courier New"/>
      <w:b/>
      <w:bCs/>
      <w:color w:val="000000"/>
      <w:sz w:val="20"/>
      <w:szCs w:val="20"/>
      <w:lang w:eastAsia="ru-RU"/>
    </w:rPr>
  </w:style>
  <w:style w:type="paragraph" w:styleId="ae">
    <w:name w:val="Balloon Text"/>
    <w:basedOn w:val="a"/>
    <w:link w:val="af"/>
    <w:uiPriority w:val="99"/>
    <w:semiHidden/>
    <w:unhideWhenUsed/>
    <w:rsid w:val="00C85092"/>
    <w:rPr>
      <w:rFonts w:ascii="Segoe UI" w:hAnsi="Segoe UI" w:cs="Segoe UI"/>
      <w:sz w:val="18"/>
      <w:szCs w:val="18"/>
    </w:rPr>
  </w:style>
  <w:style w:type="character" w:customStyle="1" w:styleId="af">
    <w:name w:val="Текст выноски Знак"/>
    <w:basedOn w:val="a0"/>
    <w:link w:val="ae"/>
    <w:uiPriority w:val="99"/>
    <w:semiHidden/>
    <w:rsid w:val="00C85092"/>
    <w:rPr>
      <w:rFonts w:ascii="Segoe UI" w:eastAsia="Courier New" w:hAnsi="Segoe UI" w:cs="Segoe UI"/>
      <w:color w:val="000000"/>
      <w:sz w:val="18"/>
      <w:szCs w:val="18"/>
      <w:lang w:eastAsia="ru-RU"/>
    </w:rPr>
  </w:style>
  <w:style w:type="paragraph" w:styleId="af0">
    <w:name w:val="List Paragraph"/>
    <w:basedOn w:val="a"/>
    <w:uiPriority w:val="34"/>
    <w:qFormat/>
    <w:rsid w:val="00C85092"/>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2">
    <w:name w:val="Основной текст (2)_"/>
    <w:basedOn w:val="a0"/>
    <w:link w:val="20"/>
    <w:locked/>
    <w:rsid w:val="00C85092"/>
    <w:rPr>
      <w:rFonts w:ascii="Times New Roman" w:eastAsia="Times New Roman" w:hAnsi="Times New Roman" w:cs="Times New Roman"/>
      <w:b/>
      <w:bCs/>
      <w:spacing w:val="13"/>
      <w:sz w:val="20"/>
      <w:szCs w:val="20"/>
      <w:shd w:val="clear" w:color="auto" w:fill="FFFFFF"/>
    </w:rPr>
  </w:style>
  <w:style w:type="paragraph" w:customStyle="1" w:styleId="20">
    <w:name w:val="Основной текст (2)"/>
    <w:basedOn w:val="a"/>
    <w:link w:val="2"/>
    <w:rsid w:val="00C85092"/>
    <w:pPr>
      <w:shd w:val="clear" w:color="auto" w:fill="FFFFFF"/>
      <w:spacing w:line="317" w:lineRule="exact"/>
      <w:jc w:val="center"/>
    </w:pPr>
    <w:rPr>
      <w:rFonts w:ascii="Times New Roman" w:eastAsia="Times New Roman" w:hAnsi="Times New Roman" w:cs="Times New Roman"/>
      <w:b/>
      <w:bCs/>
      <w:color w:val="auto"/>
      <w:spacing w:val="13"/>
      <w:sz w:val="20"/>
      <w:szCs w:val="20"/>
      <w:lang w:eastAsia="en-US"/>
    </w:rPr>
  </w:style>
  <w:style w:type="character" w:customStyle="1" w:styleId="af1">
    <w:name w:val="Основной текст_"/>
    <w:basedOn w:val="a0"/>
    <w:link w:val="3"/>
    <w:locked/>
    <w:rsid w:val="00C85092"/>
    <w:rPr>
      <w:rFonts w:ascii="Times New Roman" w:eastAsia="Times New Roman" w:hAnsi="Times New Roman" w:cs="Times New Roman"/>
      <w:spacing w:val="10"/>
      <w:sz w:val="19"/>
      <w:szCs w:val="19"/>
      <w:shd w:val="clear" w:color="auto" w:fill="FFFFFF"/>
    </w:rPr>
  </w:style>
  <w:style w:type="paragraph" w:customStyle="1" w:styleId="3">
    <w:name w:val="Основной текст3"/>
    <w:basedOn w:val="a"/>
    <w:link w:val="af1"/>
    <w:rsid w:val="00C85092"/>
    <w:pPr>
      <w:shd w:val="clear" w:color="auto" w:fill="FFFFFF"/>
      <w:spacing w:line="317" w:lineRule="exact"/>
    </w:pPr>
    <w:rPr>
      <w:rFonts w:ascii="Times New Roman" w:eastAsia="Times New Roman" w:hAnsi="Times New Roman" w:cs="Times New Roman"/>
      <w:color w:val="auto"/>
      <w:spacing w:val="10"/>
      <w:sz w:val="19"/>
      <w:szCs w:val="19"/>
      <w:lang w:eastAsia="en-US"/>
    </w:rPr>
  </w:style>
  <w:style w:type="character" w:customStyle="1" w:styleId="af2">
    <w:name w:val="Колонтитул_"/>
    <w:basedOn w:val="a0"/>
    <w:link w:val="af3"/>
    <w:locked/>
    <w:rsid w:val="00C85092"/>
    <w:rPr>
      <w:rFonts w:ascii="Times New Roman" w:eastAsia="Times New Roman" w:hAnsi="Times New Roman" w:cs="Times New Roman"/>
      <w:b/>
      <w:bCs/>
      <w:spacing w:val="11"/>
      <w:sz w:val="20"/>
      <w:szCs w:val="20"/>
      <w:shd w:val="clear" w:color="auto" w:fill="FFFFFF"/>
    </w:rPr>
  </w:style>
  <w:style w:type="paragraph" w:customStyle="1" w:styleId="af3">
    <w:name w:val="Колонтитул"/>
    <w:basedOn w:val="a"/>
    <w:link w:val="af2"/>
    <w:rsid w:val="00C85092"/>
    <w:pPr>
      <w:shd w:val="clear" w:color="auto" w:fill="FFFFFF"/>
      <w:spacing w:line="0" w:lineRule="atLeast"/>
    </w:pPr>
    <w:rPr>
      <w:rFonts w:ascii="Times New Roman" w:eastAsia="Times New Roman" w:hAnsi="Times New Roman" w:cs="Times New Roman"/>
      <w:b/>
      <w:bCs/>
      <w:color w:val="auto"/>
      <w:spacing w:val="11"/>
      <w:sz w:val="20"/>
      <w:szCs w:val="20"/>
      <w:lang w:eastAsia="en-US"/>
    </w:rPr>
  </w:style>
  <w:style w:type="character" w:customStyle="1" w:styleId="4">
    <w:name w:val="Основной текст (4)_"/>
    <w:basedOn w:val="a0"/>
    <w:link w:val="40"/>
    <w:locked/>
    <w:rsid w:val="00C85092"/>
    <w:rPr>
      <w:rFonts w:ascii="Times New Roman" w:eastAsia="Times New Roman" w:hAnsi="Times New Roman" w:cs="Times New Roman"/>
      <w:i/>
      <w:iCs/>
      <w:spacing w:val="10"/>
      <w:sz w:val="11"/>
      <w:szCs w:val="11"/>
      <w:shd w:val="clear" w:color="auto" w:fill="FFFFFF"/>
    </w:rPr>
  </w:style>
  <w:style w:type="paragraph" w:customStyle="1" w:styleId="40">
    <w:name w:val="Основной текст (4)"/>
    <w:basedOn w:val="a"/>
    <w:link w:val="4"/>
    <w:rsid w:val="00C85092"/>
    <w:pPr>
      <w:shd w:val="clear" w:color="auto" w:fill="FFFFFF"/>
      <w:spacing w:line="274" w:lineRule="exact"/>
    </w:pPr>
    <w:rPr>
      <w:rFonts w:ascii="Times New Roman" w:eastAsia="Times New Roman" w:hAnsi="Times New Roman" w:cs="Times New Roman"/>
      <w:i/>
      <w:iCs/>
      <w:color w:val="auto"/>
      <w:spacing w:val="10"/>
      <w:sz w:val="11"/>
      <w:szCs w:val="11"/>
      <w:lang w:eastAsia="en-US"/>
    </w:rPr>
  </w:style>
  <w:style w:type="character" w:customStyle="1" w:styleId="1">
    <w:name w:val="Заголовок №1_"/>
    <w:basedOn w:val="a0"/>
    <w:link w:val="10"/>
    <w:locked/>
    <w:rsid w:val="00C85092"/>
    <w:rPr>
      <w:rFonts w:ascii="Times New Roman" w:eastAsia="Times New Roman" w:hAnsi="Times New Roman" w:cs="Times New Roman"/>
      <w:b/>
      <w:bCs/>
      <w:spacing w:val="11"/>
      <w:sz w:val="20"/>
      <w:szCs w:val="20"/>
      <w:shd w:val="clear" w:color="auto" w:fill="FFFFFF"/>
    </w:rPr>
  </w:style>
  <w:style w:type="paragraph" w:customStyle="1" w:styleId="10">
    <w:name w:val="Заголовок №1"/>
    <w:basedOn w:val="a"/>
    <w:link w:val="1"/>
    <w:rsid w:val="00C85092"/>
    <w:pPr>
      <w:shd w:val="clear" w:color="auto" w:fill="FFFFFF"/>
      <w:spacing w:before="1020" w:after="300" w:line="0" w:lineRule="atLeast"/>
      <w:jc w:val="center"/>
      <w:outlineLvl w:val="0"/>
    </w:pPr>
    <w:rPr>
      <w:rFonts w:ascii="Times New Roman" w:eastAsia="Times New Roman" w:hAnsi="Times New Roman" w:cs="Times New Roman"/>
      <w:b/>
      <w:bCs/>
      <w:color w:val="auto"/>
      <w:spacing w:val="11"/>
      <w:sz w:val="20"/>
      <w:szCs w:val="20"/>
      <w:lang w:eastAsia="en-US"/>
    </w:rPr>
  </w:style>
  <w:style w:type="character" w:customStyle="1" w:styleId="5">
    <w:name w:val="Основной текст (5)_"/>
    <w:basedOn w:val="a0"/>
    <w:link w:val="50"/>
    <w:locked/>
    <w:rsid w:val="00C85092"/>
    <w:rPr>
      <w:rFonts w:ascii="Times New Roman" w:eastAsia="Times New Roman" w:hAnsi="Times New Roman" w:cs="Times New Roman"/>
      <w:spacing w:val="7"/>
      <w:sz w:val="13"/>
      <w:szCs w:val="13"/>
      <w:shd w:val="clear" w:color="auto" w:fill="FFFFFF"/>
    </w:rPr>
  </w:style>
  <w:style w:type="paragraph" w:customStyle="1" w:styleId="50">
    <w:name w:val="Основной текст (5)"/>
    <w:basedOn w:val="a"/>
    <w:link w:val="5"/>
    <w:rsid w:val="00C85092"/>
    <w:pPr>
      <w:shd w:val="clear" w:color="auto" w:fill="FFFFFF"/>
      <w:spacing w:after="180" w:line="0" w:lineRule="atLeast"/>
    </w:pPr>
    <w:rPr>
      <w:rFonts w:ascii="Times New Roman" w:eastAsia="Times New Roman" w:hAnsi="Times New Roman" w:cs="Times New Roman"/>
      <w:color w:val="auto"/>
      <w:spacing w:val="7"/>
      <w:sz w:val="13"/>
      <w:szCs w:val="13"/>
      <w:lang w:eastAsia="en-US"/>
    </w:rPr>
  </w:style>
  <w:style w:type="character" w:customStyle="1" w:styleId="12">
    <w:name w:val="Заголовок №1 (2)_"/>
    <w:basedOn w:val="a0"/>
    <w:link w:val="120"/>
    <w:locked/>
    <w:rsid w:val="00C85092"/>
    <w:rPr>
      <w:rFonts w:ascii="Times New Roman" w:eastAsia="Times New Roman" w:hAnsi="Times New Roman" w:cs="Times New Roman"/>
      <w:b/>
      <w:bCs/>
      <w:spacing w:val="15"/>
      <w:sz w:val="23"/>
      <w:szCs w:val="23"/>
      <w:shd w:val="clear" w:color="auto" w:fill="FFFFFF"/>
    </w:rPr>
  </w:style>
  <w:style w:type="paragraph" w:customStyle="1" w:styleId="120">
    <w:name w:val="Заголовок №1 (2)"/>
    <w:basedOn w:val="a"/>
    <w:link w:val="12"/>
    <w:rsid w:val="00C85092"/>
    <w:pPr>
      <w:shd w:val="clear" w:color="auto" w:fill="FFFFFF"/>
      <w:spacing w:after="360" w:line="485" w:lineRule="exact"/>
      <w:jc w:val="center"/>
      <w:outlineLvl w:val="0"/>
    </w:pPr>
    <w:rPr>
      <w:rFonts w:ascii="Times New Roman" w:eastAsia="Times New Roman" w:hAnsi="Times New Roman" w:cs="Times New Roman"/>
      <w:b/>
      <w:bCs/>
      <w:color w:val="auto"/>
      <w:spacing w:val="15"/>
      <w:sz w:val="23"/>
      <w:szCs w:val="23"/>
      <w:lang w:eastAsia="en-US"/>
    </w:rPr>
  </w:style>
  <w:style w:type="character" w:customStyle="1" w:styleId="21">
    <w:name w:val="Заголовок №2_"/>
    <w:basedOn w:val="a0"/>
    <w:link w:val="22"/>
    <w:locked/>
    <w:rsid w:val="00C85092"/>
    <w:rPr>
      <w:rFonts w:ascii="Times New Roman" w:eastAsia="Times New Roman" w:hAnsi="Times New Roman" w:cs="Times New Roman"/>
      <w:b/>
      <w:bCs/>
      <w:spacing w:val="12"/>
      <w:sz w:val="20"/>
      <w:szCs w:val="20"/>
      <w:shd w:val="clear" w:color="auto" w:fill="FFFFFF"/>
    </w:rPr>
  </w:style>
  <w:style w:type="paragraph" w:customStyle="1" w:styleId="22">
    <w:name w:val="Заголовок №2"/>
    <w:basedOn w:val="a"/>
    <w:link w:val="21"/>
    <w:rsid w:val="00C85092"/>
    <w:pPr>
      <w:shd w:val="clear" w:color="auto" w:fill="FFFFFF"/>
      <w:spacing w:before="360" w:after="660" w:line="0" w:lineRule="atLeast"/>
      <w:jc w:val="center"/>
      <w:outlineLvl w:val="1"/>
    </w:pPr>
    <w:rPr>
      <w:rFonts w:ascii="Times New Roman" w:eastAsia="Times New Roman" w:hAnsi="Times New Roman" w:cs="Times New Roman"/>
      <w:b/>
      <w:bCs/>
      <w:color w:val="auto"/>
      <w:spacing w:val="12"/>
      <w:sz w:val="20"/>
      <w:szCs w:val="20"/>
      <w:lang w:eastAsia="en-US"/>
    </w:rPr>
  </w:style>
  <w:style w:type="character" w:customStyle="1" w:styleId="6">
    <w:name w:val="Основной текст (6)_"/>
    <w:basedOn w:val="a0"/>
    <w:link w:val="60"/>
    <w:locked/>
    <w:rsid w:val="00C85092"/>
    <w:rPr>
      <w:rFonts w:ascii="Times New Roman" w:eastAsia="Times New Roman" w:hAnsi="Times New Roman" w:cs="Times New Roman"/>
      <w:b/>
      <w:bCs/>
      <w:spacing w:val="9"/>
      <w:sz w:val="23"/>
      <w:szCs w:val="23"/>
      <w:shd w:val="clear" w:color="auto" w:fill="FFFFFF"/>
    </w:rPr>
  </w:style>
  <w:style w:type="paragraph" w:customStyle="1" w:styleId="60">
    <w:name w:val="Основной текст (6)"/>
    <w:basedOn w:val="a"/>
    <w:link w:val="6"/>
    <w:rsid w:val="00C85092"/>
    <w:pPr>
      <w:shd w:val="clear" w:color="auto" w:fill="FFFFFF"/>
      <w:spacing w:line="571" w:lineRule="exact"/>
      <w:jc w:val="center"/>
    </w:pPr>
    <w:rPr>
      <w:rFonts w:ascii="Times New Roman" w:eastAsia="Times New Roman" w:hAnsi="Times New Roman" w:cs="Times New Roman"/>
      <w:b/>
      <w:bCs/>
      <w:color w:val="auto"/>
      <w:spacing w:val="9"/>
      <w:sz w:val="23"/>
      <w:szCs w:val="23"/>
      <w:lang w:eastAsia="en-US"/>
    </w:rPr>
  </w:style>
  <w:style w:type="character" w:customStyle="1" w:styleId="7">
    <w:name w:val="Основной текст (7)_"/>
    <w:basedOn w:val="a0"/>
    <w:link w:val="70"/>
    <w:locked/>
    <w:rsid w:val="00C85092"/>
    <w:rPr>
      <w:rFonts w:ascii="Times New Roman" w:eastAsia="Times New Roman" w:hAnsi="Times New Roman" w:cs="Times New Roman"/>
      <w:b/>
      <w:bCs/>
      <w:i/>
      <w:iCs/>
      <w:spacing w:val="7"/>
      <w:sz w:val="20"/>
      <w:szCs w:val="20"/>
      <w:shd w:val="clear" w:color="auto" w:fill="FFFFFF"/>
    </w:rPr>
  </w:style>
  <w:style w:type="paragraph" w:customStyle="1" w:styleId="70">
    <w:name w:val="Основной текст (7)"/>
    <w:basedOn w:val="a"/>
    <w:link w:val="7"/>
    <w:rsid w:val="00C85092"/>
    <w:pPr>
      <w:shd w:val="clear" w:color="auto" w:fill="FFFFFF"/>
      <w:spacing w:before="1020" w:after="300" w:line="0" w:lineRule="atLeast"/>
      <w:ind w:hanging="320"/>
    </w:pPr>
    <w:rPr>
      <w:rFonts w:ascii="Times New Roman" w:eastAsia="Times New Roman" w:hAnsi="Times New Roman" w:cs="Times New Roman"/>
      <w:b/>
      <w:bCs/>
      <w:i/>
      <w:iCs/>
      <w:color w:val="auto"/>
      <w:spacing w:val="7"/>
      <w:sz w:val="20"/>
      <w:szCs w:val="20"/>
      <w:lang w:eastAsia="en-US"/>
    </w:rPr>
  </w:style>
  <w:style w:type="character" w:customStyle="1" w:styleId="8">
    <w:name w:val="Основной текст (8)_"/>
    <w:basedOn w:val="a0"/>
    <w:link w:val="80"/>
    <w:locked/>
    <w:rsid w:val="00C85092"/>
    <w:rPr>
      <w:rFonts w:ascii="Times New Roman" w:eastAsia="Times New Roman" w:hAnsi="Times New Roman" w:cs="Times New Roman"/>
      <w:spacing w:val="12"/>
      <w:sz w:val="23"/>
      <w:szCs w:val="23"/>
      <w:shd w:val="clear" w:color="auto" w:fill="FFFFFF"/>
    </w:rPr>
  </w:style>
  <w:style w:type="paragraph" w:customStyle="1" w:styleId="80">
    <w:name w:val="Основной текст (8)"/>
    <w:basedOn w:val="a"/>
    <w:link w:val="8"/>
    <w:rsid w:val="00C85092"/>
    <w:pPr>
      <w:shd w:val="clear" w:color="auto" w:fill="FFFFFF"/>
      <w:spacing w:after="360" w:line="0" w:lineRule="atLeast"/>
      <w:jc w:val="center"/>
    </w:pPr>
    <w:rPr>
      <w:rFonts w:ascii="Times New Roman" w:eastAsia="Times New Roman" w:hAnsi="Times New Roman" w:cs="Times New Roman"/>
      <w:color w:val="auto"/>
      <w:spacing w:val="12"/>
      <w:sz w:val="23"/>
      <w:szCs w:val="23"/>
      <w:lang w:eastAsia="en-US"/>
    </w:rPr>
  </w:style>
  <w:style w:type="character" w:customStyle="1" w:styleId="23">
    <w:name w:val="Подпись к таблице (2)_"/>
    <w:basedOn w:val="a0"/>
    <w:link w:val="24"/>
    <w:locked/>
    <w:rsid w:val="00C85092"/>
    <w:rPr>
      <w:rFonts w:ascii="Times New Roman" w:eastAsia="Times New Roman" w:hAnsi="Times New Roman" w:cs="Times New Roman"/>
      <w:spacing w:val="12"/>
      <w:sz w:val="23"/>
      <w:szCs w:val="23"/>
      <w:shd w:val="clear" w:color="auto" w:fill="FFFFFF"/>
    </w:rPr>
  </w:style>
  <w:style w:type="paragraph" w:customStyle="1" w:styleId="24">
    <w:name w:val="Подпись к таблице (2)"/>
    <w:basedOn w:val="a"/>
    <w:link w:val="23"/>
    <w:rsid w:val="00C85092"/>
    <w:pPr>
      <w:shd w:val="clear" w:color="auto" w:fill="FFFFFF"/>
      <w:spacing w:line="0" w:lineRule="atLeast"/>
    </w:pPr>
    <w:rPr>
      <w:rFonts w:ascii="Times New Roman" w:eastAsia="Times New Roman" w:hAnsi="Times New Roman" w:cs="Times New Roman"/>
      <w:color w:val="auto"/>
      <w:spacing w:val="12"/>
      <w:sz w:val="23"/>
      <w:szCs w:val="23"/>
      <w:lang w:eastAsia="en-US"/>
    </w:rPr>
  </w:style>
  <w:style w:type="character" w:customStyle="1" w:styleId="9">
    <w:name w:val="Основной текст (9)_"/>
    <w:basedOn w:val="a0"/>
    <w:link w:val="90"/>
    <w:locked/>
    <w:rsid w:val="00C85092"/>
    <w:rPr>
      <w:rFonts w:ascii="Times New Roman" w:eastAsia="Times New Roman" w:hAnsi="Times New Roman" w:cs="Times New Roman"/>
      <w:i/>
      <w:iCs/>
      <w:spacing w:val="-15"/>
      <w:sz w:val="16"/>
      <w:szCs w:val="16"/>
      <w:shd w:val="clear" w:color="auto" w:fill="FFFFFF"/>
    </w:rPr>
  </w:style>
  <w:style w:type="paragraph" w:customStyle="1" w:styleId="90">
    <w:name w:val="Основной текст (9)"/>
    <w:basedOn w:val="a"/>
    <w:link w:val="9"/>
    <w:rsid w:val="00C85092"/>
    <w:pPr>
      <w:shd w:val="clear" w:color="auto" w:fill="FFFFFF"/>
      <w:spacing w:line="274" w:lineRule="exact"/>
      <w:jc w:val="right"/>
    </w:pPr>
    <w:rPr>
      <w:rFonts w:ascii="Times New Roman" w:eastAsia="Times New Roman" w:hAnsi="Times New Roman" w:cs="Times New Roman"/>
      <w:i/>
      <w:iCs/>
      <w:color w:val="auto"/>
      <w:spacing w:val="-15"/>
      <w:sz w:val="16"/>
      <w:szCs w:val="16"/>
      <w:lang w:eastAsia="en-US"/>
    </w:rPr>
  </w:style>
  <w:style w:type="character" w:customStyle="1" w:styleId="100">
    <w:name w:val="Основной текст (10)_"/>
    <w:basedOn w:val="a0"/>
    <w:link w:val="101"/>
    <w:locked/>
    <w:rsid w:val="00C85092"/>
    <w:rPr>
      <w:rFonts w:ascii="Times New Roman" w:eastAsia="Times New Roman" w:hAnsi="Times New Roman" w:cs="Times New Roman"/>
      <w:i/>
      <w:iCs/>
      <w:spacing w:val="5"/>
      <w:sz w:val="20"/>
      <w:szCs w:val="20"/>
      <w:shd w:val="clear" w:color="auto" w:fill="FFFFFF"/>
    </w:rPr>
  </w:style>
  <w:style w:type="paragraph" w:customStyle="1" w:styleId="101">
    <w:name w:val="Основной текст (10)"/>
    <w:basedOn w:val="a"/>
    <w:link w:val="100"/>
    <w:rsid w:val="00C85092"/>
    <w:pPr>
      <w:shd w:val="clear" w:color="auto" w:fill="FFFFFF"/>
      <w:spacing w:before="300" w:line="317" w:lineRule="exact"/>
      <w:jc w:val="both"/>
    </w:pPr>
    <w:rPr>
      <w:rFonts w:ascii="Times New Roman" w:eastAsia="Times New Roman" w:hAnsi="Times New Roman" w:cs="Times New Roman"/>
      <w:i/>
      <w:iCs/>
      <w:color w:val="auto"/>
      <w:spacing w:val="5"/>
      <w:sz w:val="20"/>
      <w:szCs w:val="20"/>
      <w:lang w:eastAsia="en-US"/>
    </w:rPr>
  </w:style>
  <w:style w:type="paragraph" w:customStyle="1" w:styleId="af4">
    <w:name w:val="Содержимое таблицы"/>
    <w:basedOn w:val="a"/>
    <w:rsid w:val="00C85092"/>
    <w:pPr>
      <w:suppressLineNumbers/>
      <w:suppressAutoHyphens/>
    </w:pPr>
    <w:rPr>
      <w:rFonts w:ascii="Times New Roman" w:eastAsia="Lucida Sans Unicode" w:hAnsi="Times New Roman" w:cs="Times New Roman"/>
      <w:color w:val="auto"/>
      <w:kern w:val="2"/>
      <w:lang w:eastAsia="en-US"/>
    </w:rPr>
  </w:style>
  <w:style w:type="character" w:styleId="af5">
    <w:name w:val="annotation reference"/>
    <w:basedOn w:val="a0"/>
    <w:uiPriority w:val="99"/>
    <w:semiHidden/>
    <w:unhideWhenUsed/>
    <w:rsid w:val="00C85092"/>
    <w:rPr>
      <w:sz w:val="16"/>
      <w:szCs w:val="16"/>
    </w:rPr>
  </w:style>
  <w:style w:type="character" w:customStyle="1" w:styleId="30">
    <w:name w:val="Основной текст (3)_"/>
    <w:basedOn w:val="a0"/>
    <w:rsid w:val="00C85092"/>
    <w:rPr>
      <w:rFonts w:ascii="Times New Roman" w:eastAsia="Times New Roman" w:hAnsi="Times New Roman" w:cs="Times New Roman" w:hint="default"/>
      <w:b/>
      <w:bCs/>
      <w:i w:val="0"/>
      <w:iCs w:val="0"/>
      <w:smallCaps w:val="0"/>
      <w:strike w:val="0"/>
      <w:dstrike w:val="0"/>
      <w:spacing w:val="14"/>
      <w:sz w:val="27"/>
      <w:szCs w:val="27"/>
      <w:u w:val="none"/>
      <w:effect w:val="none"/>
    </w:rPr>
  </w:style>
  <w:style w:type="character" w:customStyle="1" w:styleId="10pt">
    <w:name w:val="Основной текст + 10 pt"/>
    <w:aliases w:val="Полужирный,Интервал 0 pt,Малые прописные,Основной текст + Georgia,Основной текст (8) + 8 pt,Основной текст (8) + 4 pt,Основной текст (8) + 17 pt,Основной текст (10) + Полужирный,Не курсив,Основной текст (8) + MS Gothic,8 pt,12 pt"/>
    <w:basedOn w:val="8"/>
    <w:rsid w:val="00C85092"/>
    <w:rPr>
      <w:rFonts w:ascii="Times New Roman" w:eastAsia="Times New Roman" w:hAnsi="Times New Roman" w:cs="Times New Roman"/>
      <w:b/>
      <w:bCs/>
      <w:color w:val="000000"/>
      <w:spacing w:val="10"/>
      <w:w w:val="100"/>
      <w:position w:val="0"/>
      <w:sz w:val="20"/>
      <w:szCs w:val="20"/>
      <w:shd w:val="clear" w:color="auto" w:fill="FFFFFF"/>
      <w:lang w:val="ru-RU"/>
    </w:rPr>
  </w:style>
  <w:style w:type="character" w:customStyle="1" w:styleId="11">
    <w:name w:val="Основной текст1"/>
    <w:basedOn w:val="af1"/>
    <w:rsid w:val="00C85092"/>
    <w:rPr>
      <w:rFonts w:ascii="Times New Roman" w:eastAsia="Times New Roman" w:hAnsi="Times New Roman" w:cs="Times New Roman"/>
      <w:color w:val="000000"/>
      <w:spacing w:val="10"/>
      <w:w w:val="100"/>
      <w:position w:val="0"/>
      <w:sz w:val="19"/>
      <w:szCs w:val="19"/>
      <w:shd w:val="clear" w:color="auto" w:fill="FFFFFF"/>
      <w:lang w:val="ru-RU"/>
    </w:rPr>
  </w:style>
  <w:style w:type="character" w:customStyle="1" w:styleId="0pt">
    <w:name w:val="Основной текст + Интервал 0 pt"/>
    <w:basedOn w:val="af1"/>
    <w:rsid w:val="00C85092"/>
    <w:rPr>
      <w:rFonts w:ascii="Times New Roman" w:eastAsia="Times New Roman" w:hAnsi="Times New Roman" w:cs="Times New Roman"/>
      <w:color w:val="000000"/>
      <w:spacing w:val="11"/>
      <w:w w:val="100"/>
      <w:position w:val="0"/>
      <w:sz w:val="19"/>
      <w:szCs w:val="19"/>
      <w:shd w:val="clear" w:color="auto" w:fill="FFFFFF"/>
      <w:lang w:val="ru-RU"/>
    </w:rPr>
  </w:style>
  <w:style w:type="character" w:customStyle="1" w:styleId="Consolas">
    <w:name w:val="Основной текст + Consolas"/>
    <w:aliases w:val="11 pt,Курсив,Интервал -1 pt,Основной текст + Trebuchet MS,5 pt,Основной текст + Corbel,5,Основной текст + 18,Основной текст + Garamond,32,Основной текст + Franklin Gothic Heavy,4 pt,Основной текст + 5 pt,Основной текст + 6 pt,7"/>
    <w:basedOn w:val="af1"/>
    <w:rsid w:val="00C85092"/>
    <w:rPr>
      <w:rFonts w:ascii="Times New Roman" w:eastAsia="Times New Roman" w:hAnsi="Times New Roman" w:cs="Times New Roman"/>
      <w:i/>
      <w:iCs/>
      <w:color w:val="000000"/>
      <w:spacing w:val="27"/>
      <w:w w:val="100"/>
      <w:position w:val="0"/>
      <w:sz w:val="16"/>
      <w:szCs w:val="16"/>
      <w:shd w:val="clear" w:color="auto" w:fill="FFFFFF"/>
      <w:lang w:val="en-US"/>
    </w:rPr>
  </w:style>
  <w:style w:type="character" w:customStyle="1" w:styleId="31">
    <w:name w:val="Основной текст (3)"/>
    <w:basedOn w:val="30"/>
    <w:rsid w:val="00C85092"/>
    <w:rPr>
      <w:rFonts w:ascii="Times New Roman" w:eastAsia="Times New Roman" w:hAnsi="Times New Roman" w:cs="Times New Roman" w:hint="default"/>
      <w:b/>
      <w:bCs/>
      <w:i w:val="0"/>
      <w:iCs w:val="0"/>
      <w:smallCaps w:val="0"/>
      <w:strike w:val="0"/>
      <w:dstrike w:val="0"/>
      <w:color w:val="000000"/>
      <w:spacing w:val="14"/>
      <w:w w:val="100"/>
      <w:position w:val="0"/>
      <w:sz w:val="27"/>
      <w:szCs w:val="27"/>
      <w:u w:val="none"/>
      <w:effect w:val="none"/>
      <w:lang w:val="ru-RU"/>
    </w:rPr>
  </w:style>
  <w:style w:type="character" w:customStyle="1" w:styleId="af6">
    <w:name w:val="Подпись к таблице_"/>
    <w:basedOn w:val="a0"/>
    <w:rsid w:val="00C85092"/>
    <w:rPr>
      <w:rFonts w:ascii="Times New Roman" w:eastAsia="Times New Roman" w:hAnsi="Times New Roman" w:cs="Times New Roman" w:hint="default"/>
      <w:b w:val="0"/>
      <w:bCs w:val="0"/>
      <w:i w:val="0"/>
      <w:iCs w:val="0"/>
      <w:smallCaps w:val="0"/>
      <w:strike w:val="0"/>
      <w:dstrike w:val="0"/>
      <w:spacing w:val="11"/>
      <w:sz w:val="19"/>
      <w:szCs w:val="19"/>
      <w:u w:val="none"/>
      <w:effect w:val="none"/>
    </w:rPr>
  </w:style>
  <w:style w:type="character" w:customStyle="1" w:styleId="25">
    <w:name w:val="Основной текст2"/>
    <w:basedOn w:val="af1"/>
    <w:rsid w:val="00C85092"/>
    <w:rPr>
      <w:rFonts w:ascii="Times New Roman" w:eastAsia="Times New Roman" w:hAnsi="Times New Roman" w:cs="Times New Roman"/>
      <w:color w:val="000000"/>
      <w:spacing w:val="10"/>
      <w:w w:val="100"/>
      <w:position w:val="0"/>
      <w:sz w:val="19"/>
      <w:szCs w:val="19"/>
      <w:shd w:val="clear" w:color="auto" w:fill="FFFFFF"/>
      <w:lang w:val="ru-RU"/>
    </w:rPr>
  </w:style>
  <w:style w:type="character" w:customStyle="1" w:styleId="af7">
    <w:name w:val="Подпись к таблице"/>
    <w:basedOn w:val="af6"/>
    <w:rsid w:val="00C85092"/>
    <w:rPr>
      <w:rFonts w:ascii="Times New Roman" w:eastAsia="Times New Roman" w:hAnsi="Times New Roman" w:cs="Times New Roman" w:hint="default"/>
      <w:b w:val="0"/>
      <w:bCs w:val="0"/>
      <w:i w:val="0"/>
      <w:iCs w:val="0"/>
      <w:smallCaps w:val="0"/>
      <w:strike w:val="0"/>
      <w:dstrike w:val="0"/>
      <w:color w:val="000000"/>
      <w:spacing w:val="11"/>
      <w:w w:val="100"/>
      <w:position w:val="0"/>
      <w:sz w:val="19"/>
      <w:szCs w:val="19"/>
      <w:u w:val="none"/>
      <w:effect w:val="none"/>
      <w:lang w:val="ru-RU"/>
    </w:rPr>
  </w:style>
  <w:style w:type="character" w:customStyle="1" w:styleId="af8">
    <w:name w:val="Основной текст + Курсив"/>
    <w:aliases w:val="Интервал 1 pt"/>
    <w:basedOn w:val="8"/>
    <w:rsid w:val="00C85092"/>
    <w:rPr>
      <w:rFonts w:ascii="Times New Roman" w:eastAsia="Times New Roman" w:hAnsi="Times New Roman" w:cs="Times New Roman"/>
      <w:color w:val="000000"/>
      <w:spacing w:val="32"/>
      <w:w w:val="100"/>
      <w:position w:val="0"/>
      <w:sz w:val="22"/>
      <w:szCs w:val="22"/>
      <w:shd w:val="clear" w:color="auto" w:fill="FFFFFF"/>
      <w:lang w:val="ru-RU"/>
    </w:rPr>
  </w:style>
  <w:style w:type="character" w:customStyle="1" w:styleId="af9">
    <w:name w:val="Подпись к картинке_"/>
    <w:basedOn w:val="a0"/>
    <w:rsid w:val="00C85092"/>
    <w:rPr>
      <w:rFonts w:ascii="Times New Roman" w:eastAsia="Times New Roman" w:hAnsi="Times New Roman" w:cs="Times New Roman" w:hint="default"/>
      <w:b w:val="0"/>
      <w:bCs w:val="0"/>
      <w:i w:val="0"/>
      <w:iCs w:val="0"/>
      <w:smallCaps w:val="0"/>
      <w:strike w:val="0"/>
      <w:dstrike w:val="0"/>
      <w:spacing w:val="-4"/>
      <w:sz w:val="11"/>
      <w:szCs w:val="11"/>
      <w:u w:val="none"/>
      <w:effect w:val="none"/>
    </w:rPr>
  </w:style>
  <w:style w:type="character" w:customStyle="1" w:styleId="afa">
    <w:name w:val="Подпись к картинке"/>
    <w:basedOn w:val="af9"/>
    <w:rsid w:val="00C85092"/>
    <w:rPr>
      <w:rFonts w:ascii="Times New Roman" w:eastAsia="Times New Roman" w:hAnsi="Times New Roman" w:cs="Times New Roman" w:hint="default"/>
      <w:b w:val="0"/>
      <w:bCs w:val="0"/>
      <w:i w:val="0"/>
      <w:iCs w:val="0"/>
      <w:smallCaps w:val="0"/>
      <w:strike w:val="0"/>
      <w:dstrike w:val="0"/>
      <w:color w:val="000000"/>
      <w:spacing w:val="-4"/>
      <w:w w:val="100"/>
      <w:position w:val="0"/>
      <w:sz w:val="11"/>
      <w:szCs w:val="11"/>
      <w:u w:val="none"/>
      <w:effect w:val="none"/>
      <w:lang w:val="ru-RU"/>
    </w:rPr>
  </w:style>
  <w:style w:type="character" w:customStyle="1" w:styleId="26">
    <w:name w:val="Подпись к картинке (2)_"/>
    <w:basedOn w:val="a0"/>
    <w:rsid w:val="00C85092"/>
    <w:rPr>
      <w:rFonts w:ascii="Gungsuh" w:eastAsia="Gungsuh" w:hAnsi="Gungsuh" w:cs="Gungsuh" w:hint="eastAsia"/>
      <w:b w:val="0"/>
      <w:bCs w:val="0"/>
      <w:i w:val="0"/>
      <w:iCs w:val="0"/>
      <w:smallCaps w:val="0"/>
      <w:strike w:val="0"/>
      <w:dstrike w:val="0"/>
      <w:sz w:val="8"/>
      <w:szCs w:val="8"/>
      <w:u w:val="none"/>
      <w:effect w:val="none"/>
    </w:rPr>
  </w:style>
  <w:style w:type="character" w:customStyle="1" w:styleId="27">
    <w:name w:val="Подпись к картинке (2)"/>
    <w:basedOn w:val="26"/>
    <w:rsid w:val="00C85092"/>
    <w:rPr>
      <w:rFonts w:ascii="Gungsuh" w:eastAsia="Gungsuh" w:hAnsi="Gungsuh" w:cs="Gungsuh" w:hint="eastAsia"/>
      <w:b w:val="0"/>
      <w:bCs w:val="0"/>
      <w:i w:val="0"/>
      <w:iCs w:val="0"/>
      <w:smallCaps w:val="0"/>
      <w:strike w:val="0"/>
      <w:dstrike w:val="0"/>
      <w:color w:val="000000"/>
      <w:spacing w:val="0"/>
      <w:w w:val="100"/>
      <w:position w:val="0"/>
      <w:sz w:val="8"/>
      <w:szCs w:val="8"/>
      <w:u w:val="none"/>
      <w:effect w:val="none"/>
      <w:lang w:val="ru-RU"/>
    </w:rPr>
  </w:style>
  <w:style w:type="character" w:customStyle="1" w:styleId="20pt">
    <w:name w:val="Подпись к картинке (2) + Интервал 0 pt"/>
    <w:basedOn w:val="26"/>
    <w:rsid w:val="00C85092"/>
    <w:rPr>
      <w:rFonts w:ascii="Gungsuh" w:eastAsia="Gungsuh" w:hAnsi="Gungsuh" w:cs="Gungsuh" w:hint="eastAsia"/>
      <w:b w:val="0"/>
      <w:bCs w:val="0"/>
      <w:i w:val="0"/>
      <w:iCs w:val="0"/>
      <w:smallCaps w:val="0"/>
      <w:strike w:val="0"/>
      <w:dstrike w:val="0"/>
      <w:color w:val="000000"/>
      <w:spacing w:val="6"/>
      <w:w w:val="100"/>
      <w:position w:val="0"/>
      <w:sz w:val="8"/>
      <w:szCs w:val="8"/>
      <w:u w:val="none"/>
      <w:effect w:val="none"/>
      <w:lang w:val="ru-RU"/>
    </w:rPr>
  </w:style>
  <w:style w:type="character" w:customStyle="1" w:styleId="0pt0">
    <w:name w:val="Подпись к таблице + Интервал 0 pt"/>
    <w:basedOn w:val="af6"/>
    <w:rsid w:val="00C85092"/>
    <w:rPr>
      <w:rFonts w:ascii="Times New Roman" w:eastAsia="Times New Roman" w:hAnsi="Times New Roman" w:cs="Times New Roman" w:hint="default"/>
      <w:b w:val="0"/>
      <w:bCs w:val="0"/>
      <w:i w:val="0"/>
      <w:iCs w:val="0"/>
      <w:smallCaps w:val="0"/>
      <w:strike w:val="0"/>
      <w:dstrike w:val="0"/>
      <w:color w:val="000000"/>
      <w:spacing w:val="9"/>
      <w:w w:val="100"/>
      <w:position w:val="0"/>
      <w:sz w:val="19"/>
      <w:szCs w:val="19"/>
      <w:u w:val="none"/>
      <w:effect w:val="none"/>
      <w:lang w:val="ru-RU"/>
    </w:rPr>
  </w:style>
  <w:style w:type="character" w:customStyle="1" w:styleId="1pt">
    <w:name w:val="Основной текст + Интервал 1 pt"/>
    <w:basedOn w:val="af1"/>
    <w:rsid w:val="00C85092"/>
    <w:rPr>
      <w:rFonts w:ascii="Times New Roman" w:eastAsia="Times New Roman" w:hAnsi="Times New Roman" w:cs="Times New Roman"/>
      <w:color w:val="000000"/>
      <w:spacing w:val="24"/>
      <w:w w:val="100"/>
      <w:position w:val="0"/>
      <w:sz w:val="19"/>
      <w:szCs w:val="19"/>
      <w:u w:val="single"/>
      <w:shd w:val="clear" w:color="auto" w:fill="FFFFFF"/>
      <w:lang w:val="ru-RU"/>
    </w:rPr>
  </w:style>
  <w:style w:type="character" w:customStyle="1" w:styleId="80pt">
    <w:name w:val="Основной текст (8) + Интервал 0 pt"/>
    <w:basedOn w:val="8"/>
    <w:rsid w:val="00C85092"/>
    <w:rPr>
      <w:rFonts w:ascii="Times New Roman" w:eastAsia="Times New Roman" w:hAnsi="Times New Roman" w:cs="Times New Roman"/>
      <w:color w:val="000000"/>
      <w:spacing w:val="11"/>
      <w:w w:val="100"/>
      <w:position w:val="0"/>
      <w:sz w:val="23"/>
      <w:szCs w:val="23"/>
      <w:shd w:val="clear" w:color="auto" w:fill="FFFFFF"/>
      <w:lang w:val="ru-RU"/>
    </w:rPr>
  </w:style>
  <w:style w:type="character" w:customStyle="1" w:styleId="50pt">
    <w:name w:val="Основной текст (5) + Интервал 0 pt"/>
    <w:basedOn w:val="5"/>
    <w:rsid w:val="00C85092"/>
    <w:rPr>
      <w:rFonts w:ascii="Times New Roman" w:eastAsia="Times New Roman" w:hAnsi="Times New Roman" w:cs="Times New Roman"/>
      <w:color w:val="000000"/>
      <w:spacing w:val="10"/>
      <w:w w:val="100"/>
      <w:position w:val="0"/>
      <w:sz w:val="13"/>
      <w:szCs w:val="13"/>
      <w:shd w:val="clear" w:color="auto" w:fill="FFFFFF"/>
      <w:lang w:val="ru-RU"/>
    </w:rPr>
  </w:style>
  <w:style w:type="character" w:customStyle="1" w:styleId="0pt1">
    <w:name w:val="Колонтитул + Интервал 0 pt"/>
    <w:basedOn w:val="af2"/>
    <w:rsid w:val="00C85092"/>
    <w:rPr>
      <w:rFonts w:ascii="Times New Roman" w:eastAsia="Times New Roman" w:hAnsi="Times New Roman" w:cs="Times New Roman"/>
      <w:b/>
      <w:bCs/>
      <w:color w:val="000000"/>
      <w:spacing w:val="9"/>
      <w:w w:val="100"/>
      <w:position w:val="0"/>
      <w:sz w:val="20"/>
      <w:szCs w:val="20"/>
      <w:shd w:val="clear" w:color="auto" w:fill="FFFFFF"/>
      <w:lang w:val="ru-RU"/>
    </w:rPr>
  </w:style>
  <w:style w:type="character" w:customStyle="1" w:styleId="60pt">
    <w:name w:val="Основной текст (6) + Интервал 0 pt"/>
    <w:basedOn w:val="6"/>
    <w:rsid w:val="00C85092"/>
    <w:rPr>
      <w:rFonts w:ascii="Times New Roman" w:eastAsia="Times New Roman" w:hAnsi="Times New Roman" w:cs="Times New Roman"/>
      <w:b/>
      <w:bCs/>
      <w:color w:val="000000"/>
      <w:spacing w:val="13"/>
      <w:w w:val="100"/>
      <w:position w:val="0"/>
      <w:sz w:val="23"/>
      <w:szCs w:val="23"/>
      <w:shd w:val="clear" w:color="auto" w:fill="FFFFFF"/>
      <w:lang w:val="ru-RU"/>
    </w:rPr>
  </w:style>
  <w:style w:type="character" w:customStyle="1" w:styleId="20pt0">
    <w:name w:val="Заголовок №2 + Интервал 0 pt"/>
    <w:basedOn w:val="21"/>
    <w:rsid w:val="00C85092"/>
    <w:rPr>
      <w:rFonts w:ascii="Times New Roman" w:eastAsia="Times New Roman" w:hAnsi="Times New Roman" w:cs="Times New Roman"/>
      <w:b/>
      <w:bCs/>
      <w:color w:val="000000"/>
      <w:spacing w:val="11"/>
      <w:w w:val="100"/>
      <w:position w:val="0"/>
      <w:sz w:val="20"/>
      <w:szCs w:val="20"/>
      <w:shd w:val="clear" w:color="auto" w:fill="FFFFFF"/>
      <w:lang w:val="ru-RU"/>
    </w:rPr>
  </w:style>
  <w:style w:type="character" w:customStyle="1" w:styleId="40pt">
    <w:name w:val="Основной текст (4) + Интервал 0 pt"/>
    <w:basedOn w:val="4"/>
    <w:rsid w:val="00C85092"/>
    <w:rPr>
      <w:rFonts w:ascii="Times New Roman" w:eastAsia="Times New Roman" w:hAnsi="Times New Roman" w:cs="Times New Roman"/>
      <w:i/>
      <w:iCs/>
      <w:color w:val="000000"/>
      <w:spacing w:val="-1"/>
      <w:w w:val="100"/>
      <w:position w:val="0"/>
      <w:sz w:val="20"/>
      <w:szCs w:val="20"/>
      <w:shd w:val="clear" w:color="auto" w:fill="FFFFFF"/>
    </w:rPr>
  </w:style>
  <w:style w:type="table" w:customStyle="1" w:styleId="13">
    <w:name w:val="Сетка таблицы1"/>
    <w:basedOn w:val="a1"/>
    <w:rsid w:val="00C8509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09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85092"/>
    <w:rPr>
      <w:color w:val="0066CC"/>
      <w:u w:val="single"/>
    </w:rPr>
  </w:style>
  <w:style w:type="paragraph" w:styleId="a4">
    <w:name w:val="annotation text"/>
    <w:basedOn w:val="a"/>
    <w:link w:val="a5"/>
    <w:uiPriority w:val="99"/>
    <w:semiHidden/>
    <w:unhideWhenUsed/>
    <w:rsid w:val="00C85092"/>
    <w:rPr>
      <w:sz w:val="20"/>
      <w:szCs w:val="20"/>
    </w:rPr>
  </w:style>
  <w:style w:type="character" w:customStyle="1" w:styleId="a5">
    <w:name w:val="Текст примечания Знак"/>
    <w:basedOn w:val="a0"/>
    <w:link w:val="a4"/>
    <w:uiPriority w:val="99"/>
    <w:semiHidden/>
    <w:rsid w:val="00C85092"/>
    <w:rPr>
      <w:rFonts w:ascii="Courier New" w:eastAsia="Courier New" w:hAnsi="Courier New" w:cs="Courier New"/>
      <w:color w:val="000000"/>
      <w:sz w:val="20"/>
      <w:szCs w:val="20"/>
      <w:lang w:eastAsia="ru-RU"/>
    </w:rPr>
  </w:style>
  <w:style w:type="paragraph" w:styleId="a6">
    <w:name w:val="header"/>
    <w:basedOn w:val="a"/>
    <w:link w:val="a7"/>
    <w:uiPriority w:val="99"/>
    <w:semiHidden/>
    <w:unhideWhenUsed/>
    <w:rsid w:val="00C85092"/>
    <w:pPr>
      <w:tabs>
        <w:tab w:val="center" w:pos="4677"/>
        <w:tab w:val="right" w:pos="9355"/>
      </w:tabs>
    </w:pPr>
  </w:style>
  <w:style w:type="character" w:customStyle="1" w:styleId="a7">
    <w:name w:val="Верхний колонтитул Знак"/>
    <w:basedOn w:val="a0"/>
    <w:link w:val="a6"/>
    <w:uiPriority w:val="99"/>
    <w:semiHidden/>
    <w:rsid w:val="00C85092"/>
    <w:rPr>
      <w:rFonts w:ascii="Courier New" w:eastAsia="Courier New" w:hAnsi="Courier New" w:cs="Courier New"/>
      <w:color w:val="000000"/>
      <w:sz w:val="24"/>
      <w:szCs w:val="24"/>
      <w:lang w:eastAsia="ru-RU"/>
    </w:rPr>
  </w:style>
  <w:style w:type="paragraph" w:styleId="a8">
    <w:name w:val="footer"/>
    <w:basedOn w:val="a"/>
    <w:link w:val="a9"/>
    <w:uiPriority w:val="99"/>
    <w:semiHidden/>
    <w:unhideWhenUsed/>
    <w:rsid w:val="00C85092"/>
    <w:pPr>
      <w:tabs>
        <w:tab w:val="center" w:pos="4677"/>
        <w:tab w:val="right" w:pos="9355"/>
      </w:tabs>
    </w:pPr>
  </w:style>
  <w:style w:type="character" w:customStyle="1" w:styleId="a9">
    <w:name w:val="Нижний колонтитул Знак"/>
    <w:basedOn w:val="a0"/>
    <w:link w:val="a8"/>
    <w:uiPriority w:val="99"/>
    <w:semiHidden/>
    <w:rsid w:val="00C85092"/>
    <w:rPr>
      <w:rFonts w:ascii="Courier New" w:eastAsia="Courier New" w:hAnsi="Courier New" w:cs="Courier New"/>
      <w:color w:val="000000"/>
      <w:sz w:val="24"/>
      <w:szCs w:val="24"/>
      <w:lang w:eastAsia="ru-RU"/>
    </w:rPr>
  </w:style>
  <w:style w:type="paragraph" w:styleId="aa">
    <w:name w:val="Body Text"/>
    <w:basedOn w:val="a"/>
    <w:link w:val="ab"/>
    <w:semiHidden/>
    <w:unhideWhenUsed/>
    <w:rsid w:val="00C85092"/>
    <w:pPr>
      <w:suppressAutoHyphens/>
      <w:spacing w:after="120"/>
    </w:pPr>
    <w:rPr>
      <w:rFonts w:ascii="Times New Roman" w:eastAsia="Lucida Sans Unicode" w:hAnsi="Times New Roman" w:cs="Times New Roman"/>
      <w:color w:val="auto"/>
      <w:kern w:val="2"/>
    </w:rPr>
  </w:style>
  <w:style w:type="character" w:customStyle="1" w:styleId="ab">
    <w:name w:val="Основной текст Знак"/>
    <w:basedOn w:val="a0"/>
    <w:link w:val="aa"/>
    <w:semiHidden/>
    <w:rsid w:val="00C85092"/>
    <w:rPr>
      <w:rFonts w:ascii="Times New Roman" w:eastAsia="Lucida Sans Unicode" w:hAnsi="Times New Roman" w:cs="Times New Roman"/>
      <w:kern w:val="2"/>
      <w:sz w:val="24"/>
      <w:szCs w:val="24"/>
      <w:lang w:eastAsia="ru-RU"/>
    </w:rPr>
  </w:style>
  <w:style w:type="paragraph" w:styleId="ac">
    <w:name w:val="annotation subject"/>
    <w:basedOn w:val="a4"/>
    <w:next w:val="a4"/>
    <w:link w:val="ad"/>
    <w:uiPriority w:val="99"/>
    <w:semiHidden/>
    <w:unhideWhenUsed/>
    <w:rsid w:val="00C85092"/>
    <w:rPr>
      <w:b/>
      <w:bCs/>
    </w:rPr>
  </w:style>
  <w:style w:type="character" w:customStyle="1" w:styleId="ad">
    <w:name w:val="Тема примечания Знак"/>
    <w:basedOn w:val="a5"/>
    <w:link w:val="ac"/>
    <w:uiPriority w:val="99"/>
    <w:semiHidden/>
    <w:rsid w:val="00C85092"/>
    <w:rPr>
      <w:rFonts w:ascii="Courier New" w:eastAsia="Courier New" w:hAnsi="Courier New" w:cs="Courier New"/>
      <w:b/>
      <w:bCs/>
      <w:color w:val="000000"/>
      <w:sz w:val="20"/>
      <w:szCs w:val="20"/>
      <w:lang w:eastAsia="ru-RU"/>
    </w:rPr>
  </w:style>
  <w:style w:type="paragraph" w:styleId="ae">
    <w:name w:val="Balloon Text"/>
    <w:basedOn w:val="a"/>
    <w:link w:val="af"/>
    <w:uiPriority w:val="99"/>
    <w:semiHidden/>
    <w:unhideWhenUsed/>
    <w:rsid w:val="00C85092"/>
    <w:rPr>
      <w:rFonts w:ascii="Segoe UI" w:hAnsi="Segoe UI" w:cs="Segoe UI"/>
      <w:sz w:val="18"/>
      <w:szCs w:val="18"/>
    </w:rPr>
  </w:style>
  <w:style w:type="character" w:customStyle="1" w:styleId="af">
    <w:name w:val="Текст выноски Знак"/>
    <w:basedOn w:val="a0"/>
    <w:link w:val="ae"/>
    <w:uiPriority w:val="99"/>
    <w:semiHidden/>
    <w:rsid w:val="00C85092"/>
    <w:rPr>
      <w:rFonts w:ascii="Segoe UI" w:eastAsia="Courier New" w:hAnsi="Segoe UI" w:cs="Segoe UI"/>
      <w:color w:val="000000"/>
      <w:sz w:val="18"/>
      <w:szCs w:val="18"/>
      <w:lang w:eastAsia="ru-RU"/>
    </w:rPr>
  </w:style>
  <w:style w:type="paragraph" w:styleId="af0">
    <w:name w:val="List Paragraph"/>
    <w:basedOn w:val="a"/>
    <w:uiPriority w:val="34"/>
    <w:qFormat/>
    <w:rsid w:val="00C85092"/>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2">
    <w:name w:val="Основной текст (2)_"/>
    <w:basedOn w:val="a0"/>
    <w:link w:val="20"/>
    <w:locked/>
    <w:rsid w:val="00C85092"/>
    <w:rPr>
      <w:rFonts w:ascii="Times New Roman" w:eastAsia="Times New Roman" w:hAnsi="Times New Roman" w:cs="Times New Roman"/>
      <w:b/>
      <w:bCs/>
      <w:spacing w:val="13"/>
      <w:sz w:val="20"/>
      <w:szCs w:val="20"/>
      <w:shd w:val="clear" w:color="auto" w:fill="FFFFFF"/>
    </w:rPr>
  </w:style>
  <w:style w:type="paragraph" w:customStyle="1" w:styleId="20">
    <w:name w:val="Основной текст (2)"/>
    <w:basedOn w:val="a"/>
    <w:link w:val="2"/>
    <w:rsid w:val="00C85092"/>
    <w:pPr>
      <w:shd w:val="clear" w:color="auto" w:fill="FFFFFF"/>
      <w:spacing w:line="317" w:lineRule="exact"/>
      <w:jc w:val="center"/>
    </w:pPr>
    <w:rPr>
      <w:rFonts w:ascii="Times New Roman" w:eastAsia="Times New Roman" w:hAnsi="Times New Roman" w:cs="Times New Roman"/>
      <w:b/>
      <w:bCs/>
      <w:color w:val="auto"/>
      <w:spacing w:val="13"/>
      <w:sz w:val="20"/>
      <w:szCs w:val="20"/>
      <w:lang w:eastAsia="en-US"/>
    </w:rPr>
  </w:style>
  <w:style w:type="character" w:customStyle="1" w:styleId="af1">
    <w:name w:val="Основной текст_"/>
    <w:basedOn w:val="a0"/>
    <w:link w:val="3"/>
    <w:locked/>
    <w:rsid w:val="00C85092"/>
    <w:rPr>
      <w:rFonts w:ascii="Times New Roman" w:eastAsia="Times New Roman" w:hAnsi="Times New Roman" w:cs="Times New Roman"/>
      <w:spacing w:val="10"/>
      <w:sz w:val="19"/>
      <w:szCs w:val="19"/>
      <w:shd w:val="clear" w:color="auto" w:fill="FFFFFF"/>
    </w:rPr>
  </w:style>
  <w:style w:type="paragraph" w:customStyle="1" w:styleId="3">
    <w:name w:val="Основной текст3"/>
    <w:basedOn w:val="a"/>
    <w:link w:val="af1"/>
    <w:rsid w:val="00C85092"/>
    <w:pPr>
      <w:shd w:val="clear" w:color="auto" w:fill="FFFFFF"/>
      <w:spacing w:line="317" w:lineRule="exact"/>
    </w:pPr>
    <w:rPr>
      <w:rFonts w:ascii="Times New Roman" w:eastAsia="Times New Roman" w:hAnsi="Times New Roman" w:cs="Times New Roman"/>
      <w:color w:val="auto"/>
      <w:spacing w:val="10"/>
      <w:sz w:val="19"/>
      <w:szCs w:val="19"/>
      <w:lang w:eastAsia="en-US"/>
    </w:rPr>
  </w:style>
  <w:style w:type="character" w:customStyle="1" w:styleId="af2">
    <w:name w:val="Колонтитул_"/>
    <w:basedOn w:val="a0"/>
    <w:link w:val="af3"/>
    <w:locked/>
    <w:rsid w:val="00C85092"/>
    <w:rPr>
      <w:rFonts w:ascii="Times New Roman" w:eastAsia="Times New Roman" w:hAnsi="Times New Roman" w:cs="Times New Roman"/>
      <w:b/>
      <w:bCs/>
      <w:spacing w:val="11"/>
      <w:sz w:val="20"/>
      <w:szCs w:val="20"/>
      <w:shd w:val="clear" w:color="auto" w:fill="FFFFFF"/>
    </w:rPr>
  </w:style>
  <w:style w:type="paragraph" w:customStyle="1" w:styleId="af3">
    <w:name w:val="Колонтитул"/>
    <w:basedOn w:val="a"/>
    <w:link w:val="af2"/>
    <w:rsid w:val="00C85092"/>
    <w:pPr>
      <w:shd w:val="clear" w:color="auto" w:fill="FFFFFF"/>
      <w:spacing w:line="0" w:lineRule="atLeast"/>
    </w:pPr>
    <w:rPr>
      <w:rFonts w:ascii="Times New Roman" w:eastAsia="Times New Roman" w:hAnsi="Times New Roman" w:cs="Times New Roman"/>
      <w:b/>
      <w:bCs/>
      <w:color w:val="auto"/>
      <w:spacing w:val="11"/>
      <w:sz w:val="20"/>
      <w:szCs w:val="20"/>
      <w:lang w:eastAsia="en-US"/>
    </w:rPr>
  </w:style>
  <w:style w:type="character" w:customStyle="1" w:styleId="4">
    <w:name w:val="Основной текст (4)_"/>
    <w:basedOn w:val="a0"/>
    <w:link w:val="40"/>
    <w:locked/>
    <w:rsid w:val="00C85092"/>
    <w:rPr>
      <w:rFonts w:ascii="Times New Roman" w:eastAsia="Times New Roman" w:hAnsi="Times New Roman" w:cs="Times New Roman"/>
      <w:i/>
      <w:iCs/>
      <w:spacing w:val="10"/>
      <w:sz w:val="11"/>
      <w:szCs w:val="11"/>
      <w:shd w:val="clear" w:color="auto" w:fill="FFFFFF"/>
    </w:rPr>
  </w:style>
  <w:style w:type="paragraph" w:customStyle="1" w:styleId="40">
    <w:name w:val="Основной текст (4)"/>
    <w:basedOn w:val="a"/>
    <w:link w:val="4"/>
    <w:rsid w:val="00C85092"/>
    <w:pPr>
      <w:shd w:val="clear" w:color="auto" w:fill="FFFFFF"/>
      <w:spacing w:line="274" w:lineRule="exact"/>
    </w:pPr>
    <w:rPr>
      <w:rFonts w:ascii="Times New Roman" w:eastAsia="Times New Roman" w:hAnsi="Times New Roman" w:cs="Times New Roman"/>
      <w:i/>
      <w:iCs/>
      <w:color w:val="auto"/>
      <w:spacing w:val="10"/>
      <w:sz w:val="11"/>
      <w:szCs w:val="11"/>
      <w:lang w:eastAsia="en-US"/>
    </w:rPr>
  </w:style>
  <w:style w:type="character" w:customStyle="1" w:styleId="1">
    <w:name w:val="Заголовок №1_"/>
    <w:basedOn w:val="a0"/>
    <w:link w:val="10"/>
    <w:locked/>
    <w:rsid w:val="00C85092"/>
    <w:rPr>
      <w:rFonts w:ascii="Times New Roman" w:eastAsia="Times New Roman" w:hAnsi="Times New Roman" w:cs="Times New Roman"/>
      <w:b/>
      <w:bCs/>
      <w:spacing w:val="11"/>
      <w:sz w:val="20"/>
      <w:szCs w:val="20"/>
      <w:shd w:val="clear" w:color="auto" w:fill="FFFFFF"/>
    </w:rPr>
  </w:style>
  <w:style w:type="paragraph" w:customStyle="1" w:styleId="10">
    <w:name w:val="Заголовок №1"/>
    <w:basedOn w:val="a"/>
    <w:link w:val="1"/>
    <w:rsid w:val="00C85092"/>
    <w:pPr>
      <w:shd w:val="clear" w:color="auto" w:fill="FFFFFF"/>
      <w:spacing w:before="1020" w:after="300" w:line="0" w:lineRule="atLeast"/>
      <w:jc w:val="center"/>
      <w:outlineLvl w:val="0"/>
    </w:pPr>
    <w:rPr>
      <w:rFonts w:ascii="Times New Roman" w:eastAsia="Times New Roman" w:hAnsi="Times New Roman" w:cs="Times New Roman"/>
      <w:b/>
      <w:bCs/>
      <w:color w:val="auto"/>
      <w:spacing w:val="11"/>
      <w:sz w:val="20"/>
      <w:szCs w:val="20"/>
      <w:lang w:eastAsia="en-US"/>
    </w:rPr>
  </w:style>
  <w:style w:type="character" w:customStyle="1" w:styleId="5">
    <w:name w:val="Основной текст (5)_"/>
    <w:basedOn w:val="a0"/>
    <w:link w:val="50"/>
    <w:locked/>
    <w:rsid w:val="00C85092"/>
    <w:rPr>
      <w:rFonts w:ascii="Times New Roman" w:eastAsia="Times New Roman" w:hAnsi="Times New Roman" w:cs="Times New Roman"/>
      <w:spacing w:val="7"/>
      <w:sz w:val="13"/>
      <w:szCs w:val="13"/>
      <w:shd w:val="clear" w:color="auto" w:fill="FFFFFF"/>
    </w:rPr>
  </w:style>
  <w:style w:type="paragraph" w:customStyle="1" w:styleId="50">
    <w:name w:val="Основной текст (5)"/>
    <w:basedOn w:val="a"/>
    <w:link w:val="5"/>
    <w:rsid w:val="00C85092"/>
    <w:pPr>
      <w:shd w:val="clear" w:color="auto" w:fill="FFFFFF"/>
      <w:spacing w:after="180" w:line="0" w:lineRule="atLeast"/>
    </w:pPr>
    <w:rPr>
      <w:rFonts w:ascii="Times New Roman" w:eastAsia="Times New Roman" w:hAnsi="Times New Roman" w:cs="Times New Roman"/>
      <w:color w:val="auto"/>
      <w:spacing w:val="7"/>
      <w:sz w:val="13"/>
      <w:szCs w:val="13"/>
      <w:lang w:eastAsia="en-US"/>
    </w:rPr>
  </w:style>
  <w:style w:type="character" w:customStyle="1" w:styleId="12">
    <w:name w:val="Заголовок №1 (2)_"/>
    <w:basedOn w:val="a0"/>
    <w:link w:val="120"/>
    <w:locked/>
    <w:rsid w:val="00C85092"/>
    <w:rPr>
      <w:rFonts w:ascii="Times New Roman" w:eastAsia="Times New Roman" w:hAnsi="Times New Roman" w:cs="Times New Roman"/>
      <w:b/>
      <w:bCs/>
      <w:spacing w:val="15"/>
      <w:sz w:val="23"/>
      <w:szCs w:val="23"/>
      <w:shd w:val="clear" w:color="auto" w:fill="FFFFFF"/>
    </w:rPr>
  </w:style>
  <w:style w:type="paragraph" w:customStyle="1" w:styleId="120">
    <w:name w:val="Заголовок №1 (2)"/>
    <w:basedOn w:val="a"/>
    <w:link w:val="12"/>
    <w:rsid w:val="00C85092"/>
    <w:pPr>
      <w:shd w:val="clear" w:color="auto" w:fill="FFFFFF"/>
      <w:spacing w:after="360" w:line="485" w:lineRule="exact"/>
      <w:jc w:val="center"/>
      <w:outlineLvl w:val="0"/>
    </w:pPr>
    <w:rPr>
      <w:rFonts w:ascii="Times New Roman" w:eastAsia="Times New Roman" w:hAnsi="Times New Roman" w:cs="Times New Roman"/>
      <w:b/>
      <w:bCs/>
      <w:color w:val="auto"/>
      <w:spacing w:val="15"/>
      <w:sz w:val="23"/>
      <w:szCs w:val="23"/>
      <w:lang w:eastAsia="en-US"/>
    </w:rPr>
  </w:style>
  <w:style w:type="character" w:customStyle="1" w:styleId="21">
    <w:name w:val="Заголовок №2_"/>
    <w:basedOn w:val="a0"/>
    <w:link w:val="22"/>
    <w:locked/>
    <w:rsid w:val="00C85092"/>
    <w:rPr>
      <w:rFonts w:ascii="Times New Roman" w:eastAsia="Times New Roman" w:hAnsi="Times New Roman" w:cs="Times New Roman"/>
      <w:b/>
      <w:bCs/>
      <w:spacing w:val="12"/>
      <w:sz w:val="20"/>
      <w:szCs w:val="20"/>
      <w:shd w:val="clear" w:color="auto" w:fill="FFFFFF"/>
    </w:rPr>
  </w:style>
  <w:style w:type="paragraph" w:customStyle="1" w:styleId="22">
    <w:name w:val="Заголовок №2"/>
    <w:basedOn w:val="a"/>
    <w:link w:val="21"/>
    <w:rsid w:val="00C85092"/>
    <w:pPr>
      <w:shd w:val="clear" w:color="auto" w:fill="FFFFFF"/>
      <w:spacing w:before="360" w:after="660" w:line="0" w:lineRule="atLeast"/>
      <w:jc w:val="center"/>
      <w:outlineLvl w:val="1"/>
    </w:pPr>
    <w:rPr>
      <w:rFonts w:ascii="Times New Roman" w:eastAsia="Times New Roman" w:hAnsi="Times New Roman" w:cs="Times New Roman"/>
      <w:b/>
      <w:bCs/>
      <w:color w:val="auto"/>
      <w:spacing w:val="12"/>
      <w:sz w:val="20"/>
      <w:szCs w:val="20"/>
      <w:lang w:eastAsia="en-US"/>
    </w:rPr>
  </w:style>
  <w:style w:type="character" w:customStyle="1" w:styleId="6">
    <w:name w:val="Основной текст (6)_"/>
    <w:basedOn w:val="a0"/>
    <w:link w:val="60"/>
    <w:locked/>
    <w:rsid w:val="00C85092"/>
    <w:rPr>
      <w:rFonts w:ascii="Times New Roman" w:eastAsia="Times New Roman" w:hAnsi="Times New Roman" w:cs="Times New Roman"/>
      <w:b/>
      <w:bCs/>
      <w:spacing w:val="9"/>
      <w:sz w:val="23"/>
      <w:szCs w:val="23"/>
      <w:shd w:val="clear" w:color="auto" w:fill="FFFFFF"/>
    </w:rPr>
  </w:style>
  <w:style w:type="paragraph" w:customStyle="1" w:styleId="60">
    <w:name w:val="Основной текст (6)"/>
    <w:basedOn w:val="a"/>
    <w:link w:val="6"/>
    <w:rsid w:val="00C85092"/>
    <w:pPr>
      <w:shd w:val="clear" w:color="auto" w:fill="FFFFFF"/>
      <w:spacing w:line="571" w:lineRule="exact"/>
      <w:jc w:val="center"/>
    </w:pPr>
    <w:rPr>
      <w:rFonts w:ascii="Times New Roman" w:eastAsia="Times New Roman" w:hAnsi="Times New Roman" w:cs="Times New Roman"/>
      <w:b/>
      <w:bCs/>
      <w:color w:val="auto"/>
      <w:spacing w:val="9"/>
      <w:sz w:val="23"/>
      <w:szCs w:val="23"/>
      <w:lang w:eastAsia="en-US"/>
    </w:rPr>
  </w:style>
  <w:style w:type="character" w:customStyle="1" w:styleId="7">
    <w:name w:val="Основной текст (7)_"/>
    <w:basedOn w:val="a0"/>
    <w:link w:val="70"/>
    <w:locked/>
    <w:rsid w:val="00C85092"/>
    <w:rPr>
      <w:rFonts w:ascii="Times New Roman" w:eastAsia="Times New Roman" w:hAnsi="Times New Roman" w:cs="Times New Roman"/>
      <w:b/>
      <w:bCs/>
      <w:i/>
      <w:iCs/>
      <w:spacing w:val="7"/>
      <w:sz w:val="20"/>
      <w:szCs w:val="20"/>
      <w:shd w:val="clear" w:color="auto" w:fill="FFFFFF"/>
    </w:rPr>
  </w:style>
  <w:style w:type="paragraph" w:customStyle="1" w:styleId="70">
    <w:name w:val="Основной текст (7)"/>
    <w:basedOn w:val="a"/>
    <w:link w:val="7"/>
    <w:rsid w:val="00C85092"/>
    <w:pPr>
      <w:shd w:val="clear" w:color="auto" w:fill="FFFFFF"/>
      <w:spacing w:before="1020" w:after="300" w:line="0" w:lineRule="atLeast"/>
      <w:ind w:hanging="320"/>
    </w:pPr>
    <w:rPr>
      <w:rFonts w:ascii="Times New Roman" w:eastAsia="Times New Roman" w:hAnsi="Times New Roman" w:cs="Times New Roman"/>
      <w:b/>
      <w:bCs/>
      <w:i/>
      <w:iCs/>
      <w:color w:val="auto"/>
      <w:spacing w:val="7"/>
      <w:sz w:val="20"/>
      <w:szCs w:val="20"/>
      <w:lang w:eastAsia="en-US"/>
    </w:rPr>
  </w:style>
  <w:style w:type="character" w:customStyle="1" w:styleId="8">
    <w:name w:val="Основной текст (8)_"/>
    <w:basedOn w:val="a0"/>
    <w:link w:val="80"/>
    <w:locked/>
    <w:rsid w:val="00C85092"/>
    <w:rPr>
      <w:rFonts w:ascii="Times New Roman" w:eastAsia="Times New Roman" w:hAnsi="Times New Roman" w:cs="Times New Roman"/>
      <w:spacing w:val="12"/>
      <w:sz w:val="23"/>
      <w:szCs w:val="23"/>
      <w:shd w:val="clear" w:color="auto" w:fill="FFFFFF"/>
    </w:rPr>
  </w:style>
  <w:style w:type="paragraph" w:customStyle="1" w:styleId="80">
    <w:name w:val="Основной текст (8)"/>
    <w:basedOn w:val="a"/>
    <w:link w:val="8"/>
    <w:rsid w:val="00C85092"/>
    <w:pPr>
      <w:shd w:val="clear" w:color="auto" w:fill="FFFFFF"/>
      <w:spacing w:after="360" w:line="0" w:lineRule="atLeast"/>
      <w:jc w:val="center"/>
    </w:pPr>
    <w:rPr>
      <w:rFonts w:ascii="Times New Roman" w:eastAsia="Times New Roman" w:hAnsi="Times New Roman" w:cs="Times New Roman"/>
      <w:color w:val="auto"/>
      <w:spacing w:val="12"/>
      <w:sz w:val="23"/>
      <w:szCs w:val="23"/>
      <w:lang w:eastAsia="en-US"/>
    </w:rPr>
  </w:style>
  <w:style w:type="character" w:customStyle="1" w:styleId="23">
    <w:name w:val="Подпись к таблице (2)_"/>
    <w:basedOn w:val="a0"/>
    <w:link w:val="24"/>
    <w:locked/>
    <w:rsid w:val="00C85092"/>
    <w:rPr>
      <w:rFonts w:ascii="Times New Roman" w:eastAsia="Times New Roman" w:hAnsi="Times New Roman" w:cs="Times New Roman"/>
      <w:spacing w:val="12"/>
      <w:sz w:val="23"/>
      <w:szCs w:val="23"/>
      <w:shd w:val="clear" w:color="auto" w:fill="FFFFFF"/>
    </w:rPr>
  </w:style>
  <w:style w:type="paragraph" w:customStyle="1" w:styleId="24">
    <w:name w:val="Подпись к таблице (2)"/>
    <w:basedOn w:val="a"/>
    <w:link w:val="23"/>
    <w:rsid w:val="00C85092"/>
    <w:pPr>
      <w:shd w:val="clear" w:color="auto" w:fill="FFFFFF"/>
      <w:spacing w:line="0" w:lineRule="atLeast"/>
    </w:pPr>
    <w:rPr>
      <w:rFonts w:ascii="Times New Roman" w:eastAsia="Times New Roman" w:hAnsi="Times New Roman" w:cs="Times New Roman"/>
      <w:color w:val="auto"/>
      <w:spacing w:val="12"/>
      <w:sz w:val="23"/>
      <w:szCs w:val="23"/>
      <w:lang w:eastAsia="en-US"/>
    </w:rPr>
  </w:style>
  <w:style w:type="character" w:customStyle="1" w:styleId="9">
    <w:name w:val="Основной текст (9)_"/>
    <w:basedOn w:val="a0"/>
    <w:link w:val="90"/>
    <w:locked/>
    <w:rsid w:val="00C85092"/>
    <w:rPr>
      <w:rFonts w:ascii="Times New Roman" w:eastAsia="Times New Roman" w:hAnsi="Times New Roman" w:cs="Times New Roman"/>
      <w:i/>
      <w:iCs/>
      <w:spacing w:val="-15"/>
      <w:sz w:val="16"/>
      <w:szCs w:val="16"/>
      <w:shd w:val="clear" w:color="auto" w:fill="FFFFFF"/>
    </w:rPr>
  </w:style>
  <w:style w:type="paragraph" w:customStyle="1" w:styleId="90">
    <w:name w:val="Основной текст (9)"/>
    <w:basedOn w:val="a"/>
    <w:link w:val="9"/>
    <w:rsid w:val="00C85092"/>
    <w:pPr>
      <w:shd w:val="clear" w:color="auto" w:fill="FFFFFF"/>
      <w:spacing w:line="274" w:lineRule="exact"/>
      <w:jc w:val="right"/>
    </w:pPr>
    <w:rPr>
      <w:rFonts w:ascii="Times New Roman" w:eastAsia="Times New Roman" w:hAnsi="Times New Roman" w:cs="Times New Roman"/>
      <w:i/>
      <w:iCs/>
      <w:color w:val="auto"/>
      <w:spacing w:val="-15"/>
      <w:sz w:val="16"/>
      <w:szCs w:val="16"/>
      <w:lang w:eastAsia="en-US"/>
    </w:rPr>
  </w:style>
  <w:style w:type="character" w:customStyle="1" w:styleId="100">
    <w:name w:val="Основной текст (10)_"/>
    <w:basedOn w:val="a0"/>
    <w:link w:val="101"/>
    <w:locked/>
    <w:rsid w:val="00C85092"/>
    <w:rPr>
      <w:rFonts w:ascii="Times New Roman" w:eastAsia="Times New Roman" w:hAnsi="Times New Roman" w:cs="Times New Roman"/>
      <w:i/>
      <w:iCs/>
      <w:spacing w:val="5"/>
      <w:sz w:val="20"/>
      <w:szCs w:val="20"/>
      <w:shd w:val="clear" w:color="auto" w:fill="FFFFFF"/>
    </w:rPr>
  </w:style>
  <w:style w:type="paragraph" w:customStyle="1" w:styleId="101">
    <w:name w:val="Основной текст (10)"/>
    <w:basedOn w:val="a"/>
    <w:link w:val="100"/>
    <w:rsid w:val="00C85092"/>
    <w:pPr>
      <w:shd w:val="clear" w:color="auto" w:fill="FFFFFF"/>
      <w:spacing w:before="300" w:line="317" w:lineRule="exact"/>
      <w:jc w:val="both"/>
    </w:pPr>
    <w:rPr>
      <w:rFonts w:ascii="Times New Roman" w:eastAsia="Times New Roman" w:hAnsi="Times New Roman" w:cs="Times New Roman"/>
      <w:i/>
      <w:iCs/>
      <w:color w:val="auto"/>
      <w:spacing w:val="5"/>
      <w:sz w:val="20"/>
      <w:szCs w:val="20"/>
      <w:lang w:eastAsia="en-US"/>
    </w:rPr>
  </w:style>
  <w:style w:type="paragraph" w:customStyle="1" w:styleId="af4">
    <w:name w:val="Содержимое таблицы"/>
    <w:basedOn w:val="a"/>
    <w:rsid w:val="00C85092"/>
    <w:pPr>
      <w:suppressLineNumbers/>
      <w:suppressAutoHyphens/>
    </w:pPr>
    <w:rPr>
      <w:rFonts w:ascii="Times New Roman" w:eastAsia="Lucida Sans Unicode" w:hAnsi="Times New Roman" w:cs="Times New Roman"/>
      <w:color w:val="auto"/>
      <w:kern w:val="2"/>
      <w:lang w:eastAsia="en-US"/>
    </w:rPr>
  </w:style>
  <w:style w:type="character" w:styleId="af5">
    <w:name w:val="annotation reference"/>
    <w:basedOn w:val="a0"/>
    <w:uiPriority w:val="99"/>
    <w:semiHidden/>
    <w:unhideWhenUsed/>
    <w:rsid w:val="00C85092"/>
    <w:rPr>
      <w:sz w:val="16"/>
      <w:szCs w:val="16"/>
    </w:rPr>
  </w:style>
  <w:style w:type="character" w:customStyle="1" w:styleId="30">
    <w:name w:val="Основной текст (3)_"/>
    <w:basedOn w:val="a0"/>
    <w:rsid w:val="00C85092"/>
    <w:rPr>
      <w:rFonts w:ascii="Times New Roman" w:eastAsia="Times New Roman" w:hAnsi="Times New Roman" w:cs="Times New Roman" w:hint="default"/>
      <w:b/>
      <w:bCs/>
      <w:i w:val="0"/>
      <w:iCs w:val="0"/>
      <w:smallCaps w:val="0"/>
      <w:strike w:val="0"/>
      <w:dstrike w:val="0"/>
      <w:spacing w:val="14"/>
      <w:sz w:val="27"/>
      <w:szCs w:val="27"/>
      <w:u w:val="none"/>
      <w:effect w:val="none"/>
    </w:rPr>
  </w:style>
  <w:style w:type="character" w:customStyle="1" w:styleId="10pt">
    <w:name w:val="Основной текст + 10 pt"/>
    <w:aliases w:val="Полужирный,Интервал 0 pt,Малые прописные,Основной текст + Georgia,Основной текст (8) + 8 pt,Основной текст (8) + 4 pt,Основной текст (8) + 17 pt,Основной текст (10) + Полужирный,Не курсив,Основной текст (8) + MS Gothic,8 pt,12 pt"/>
    <w:basedOn w:val="8"/>
    <w:rsid w:val="00C85092"/>
    <w:rPr>
      <w:rFonts w:ascii="Times New Roman" w:eastAsia="Times New Roman" w:hAnsi="Times New Roman" w:cs="Times New Roman"/>
      <w:b/>
      <w:bCs/>
      <w:color w:val="000000"/>
      <w:spacing w:val="10"/>
      <w:w w:val="100"/>
      <w:position w:val="0"/>
      <w:sz w:val="20"/>
      <w:szCs w:val="20"/>
      <w:shd w:val="clear" w:color="auto" w:fill="FFFFFF"/>
      <w:lang w:val="ru-RU"/>
    </w:rPr>
  </w:style>
  <w:style w:type="character" w:customStyle="1" w:styleId="11">
    <w:name w:val="Основной текст1"/>
    <w:basedOn w:val="af1"/>
    <w:rsid w:val="00C85092"/>
    <w:rPr>
      <w:rFonts w:ascii="Times New Roman" w:eastAsia="Times New Roman" w:hAnsi="Times New Roman" w:cs="Times New Roman"/>
      <w:color w:val="000000"/>
      <w:spacing w:val="10"/>
      <w:w w:val="100"/>
      <w:position w:val="0"/>
      <w:sz w:val="19"/>
      <w:szCs w:val="19"/>
      <w:shd w:val="clear" w:color="auto" w:fill="FFFFFF"/>
      <w:lang w:val="ru-RU"/>
    </w:rPr>
  </w:style>
  <w:style w:type="character" w:customStyle="1" w:styleId="0pt">
    <w:name w:val="Основной текст + Интервал 0 pt"/>
    <w:basedOn w:val="af1"/>
    <w:rsid w:val="00C85092"/>
    <w:rPr>
      <w:rFonts w:ascii="Times New Roman" w:eastAsia="Times New Roman" w:hAnsi="Times New Roman" w:cs="Times New Roman"/>
      <w:color w:val="000000"/>
      <w:spacing w:val="11"/>
      <w:w w:val="100"/>
      <w:position w:val="0"/>
      <w:sz w:val="19"/>
      <w:szCs w:val="19"/>
      <w:shd w:val="clear" w:color="auto" w:fill="FFFFFF"/>
      <w:lang w:val="ru-RU"/>
    </w:rPr>
  </w:style>
  <w:style w:type="character" w:customStyle="1" w:styleId="Consolas">
    <w:name w:val="Основной текст + Consolas"/>
    <w:aliases w:val="11 pt,Курсив,Интервал -1 pt,Основной текст + Trebuchet MS,5 pt,Основной текст + Corbel,5,Основной текст + 18,Основной текст + Garamond,32,Основной текст + Franklin Gothic Heavy,4 pt,Основной текст + 5 pt,Основной текст + 6 pt,7"/>
    <w:basedOn w:val="af1"/>
    <w:rsid w:val="00C85092"/>
    <w:rPr>
      <w:rFonts w:ascii="Times New Roman" w:eastAsia="Times New Roman" w:hAnsi="Times New Roman" w:cs="Times New Roman"/>
      <w:i/>
      <w:iCs/>
      <w:color w:val="000000"/>
      <w:spacing w:val="27"/>
      <w:w w:val="100"/>
      <w:position w:val="0"/>
      <w:sz w:val="16"/>
      <w:szCs w:val="16"/>
      <w:shd w:val="clear" w:color="auto" w:fill="FFFFFF"/>
      <w:lang w:val="en-US"/>
    </w:rPr>
  </w:style>
  <w:style w:type="character" w:customStyle="1" w:styleId="31">
    <w:name w:val="Основной текст (3)"/>
    <w:basedOn w:val="30"/>
    <w:rsid w:val="00C85092"/>
    <w:rPr>
      <w:rFonts w:ascii="Times New Roman" w:eastAsia="Times New Roman" w:hAnsi="Times New Roman" w:cs="Times New Roman" w:hint="default"/>
      <w:b/>
      <w:bCs/>
      <w:i w:val="0"/>
      <w:iCs w:val="0"/>
      <w:smallCaps w:val="0"/>
      <w:strike w:val="0"/>
      <w:dstrike w:val="0"/>
      <w:color w:val="000000"/>
      <w:spacing w:val="14"/>
      <w:w w:val="100"/>
      <w:position w:val="0"/>
      <w:sz w:val="27"/>
      <w:szCs w:val="27"/>
      <w:u w:val="none"/>
      <w:effect w:val="none"/>
      <w:lang w:val="ru-RU"/>
    </w:rPr>
  </w:style>
  <w:style w:type="character" w:customStyle="1" w:styleId="af6">
    <w:name w:val="Подпись к таблице_"/>
    <w:basedOn w:val="a0"/>
    <w:rsid w:val="00C85092"/>
    <w:rPr>
      <w:rFonts w:ascii="Times New Roman" w:eastAsia="Times New Roman" w:hAnsi="Times New Roman" w:cs="Times New Roman" w:hint="default"/>
      <w:b w:val="0"/>
      <w:bCs w:val="0"/>
      <w:i w:val="0"/>
      <w:iCs w:val="0"/>
      <w:smallCaps w:val="0"/>
      <w:strike w:val="0"/>
      <w:dstrike w:val="0"/>
      <w:spacing w:val="11"/>
      <w:sz w:val="19"/>
      <w:szCs w:val="19"/>
      <w:u w:val="none"/>
      <w:effect w:val="none"/>
    </w:rPr>
  </w:style>
  <w:style w:type="character" w:customStyle="1" w:styleId="25">
    <w:name w:val="Основной текст2"/>
    <w:basedOn w:val="af1"/>
    <w:rsid w:val="00C85092"/>
    <w:rPr>
      <w:rFonts w:ascii="Times New Roman" w:eastAsia="Times New Roman" w:hAnsi="Times New Roman" w:cs="Times New Roman"/>
      <w:color w:val="000000"/>
      <w:spacing w:val="10"/>
      <w:w w:val="100"/>
      <w:position w:val="0"/>
      <w:sz w:val="19"/>
      <w:szCs w:val="19"/>
      <w:shd w:val="clear" w:color="auto" w:fill="FFFFFF"/>
      <w:lang w:val="ru-RU"/>
    </w:rPr>
  </w:style>
  <w:style w:type="character" w:customStyle="1" w:styleId="af7">
    <w:name w:val="Подпись к таблице"/>
    <w:basedOn w:val="af6"/>
    <w:rsid w:val="00C85092"/>
    <w:rPr>
      <w:rFonts w:ascii="Times New Roman" w:eastAsia="Times New Roman" w:hAnsi="Times New Roman" w:cs="Times New Roman" w:hint="default"/>
      <w:b w:val="0"/>
      <w:bCs w:val="0"/>
      <w:i w:val="0"/>
      <w:iCs w:val="0"/>
      <w:smallCaps w:val="0"/>
      <w:strike w:val="0"/>
      <w:dstrike w:val="0"/>
      <w:color w:val="000000"/>
      <w:spacing w:val="11"/>
      <w:w w:val="100"/>
      <w:position w:val="0"/>
      <w:sz w:val="19"/>
      <w:szCs w:val="19"/>
      <w:u w:val="none"/>
      <w:effect w:val="none"/>
      <w:lang w:val="ru-RU"/>
    </w:rPr>
  </w:style>
  <w:style w:type="character" w:customStyle="1" w:styleId="af8">
    <w:name w:val="Основной текст + Курсив"/>
    <w:aliases w:val="Интервал 1 pt"/>
    <w:basedOn w:val="8"/>
    <w:rsid w:val="00C85092"/>
    <w:rPr>
      <w:rFonts w:ascii="Times New Roman" w:eastAsia="Times New Roman" w:hAnsi="Times New Roman" w:cs="Times New Roman"/>
      <w:color w:val="000000"/>
      <w:spacing w:val="32"/>
      <w:w w:val="100"/>
      <w:position w:val="0"/>
      <w:sz w:val="22"/>
      <w:szCs w:val="22"/>
      <w:shd w:val="clear" w:color="auto" w:fill="FFFFFF"/>
      <w:lang w:val="ru-RU"/>
    </w:rPr>
  </w:style>
  <w:style w:type="character" w:customStyle="1" w:styleId="af9">
    <w:name w:val="Подпись к картинке_"/>
    <w:basedOn w:val="a0"/>
    <w:rsid w:val="00C85092"/>
    <w:rPr>
      <w:rFonts w:ascii="Times New Roman" w:eastAsia="Times New Roman" w:hAnsi="Times New Roman" w:cs="Times New Roman" w:hint="default"/>
      <w:b w:val="0"/>
      <w:bCs w:val="0"/>
      <w:i w:val="0"/>
      <w:iCs w:val="0"/>
      <w:smallCaps w:val="0"/>
      <w:strike w:val="0"/>
      <w:dstrike w:val="0"/>
      <w:spacing w:val="-4"/>
      <w:sz w:val="11"/>
      <w:szCs w:val="11"/>
      <w:u w:val="none"/>
      <w:effect w:val="none"/>
    </w:rPr>
  </w:style>
  <w:style w:type="character" w:customStyle="1" w:styleId="afa">
    <w:name w:val="Подпись к картинке"/>
    <w:basedOn w:val="af9"/>
    <w:rsid w:val="00C85092"/>
    <w:rPr>
      <w:rFonts w:ascii="Times New Roman" w:eastAsia="Times New Roman" w:hAnsi="Times New Roman" w:cs="Times New Roman" w:hint="default"/>
      <w:b w:val="0"/>
      <w:bCs w:val="0"/>
      <w:i w:val="0"/>
      <w:iCs w:val="0"/>
      <w:smallCaps w:val="0"/>
      <w:strike w:val="0"/>
      <w:dstrike w:val="0"/>
      <w:color w:val="000000"/>
      <w:spacing w:val="-4"/>
      <w:w w:val="100"/>
      <w:position w:val="0"/>
      <w:sz w:val="11"/>
      <w:szCs w:val="11"/>
      <w:u w:val="none"/>
      <w:effect w:val="none"/>
      <w:lang w:val="ru-RU"/>
    </w:rPr>
  </w:style>
  <w:style w:type="character" w:customStyle="1" w:styleId="26">
    <w:name w:val="Подпись к картинке (2)_"/>
    <w:basedOn w:val="a0"/>
    <w:rsid w:val="00C85092"/>
    <w:rPr>
      <w:rFonts w:ascii="Gungsuh" w:eastAsia="Gungsuh" w:hAnsi="Gungsuh" w:cs="Gungsuh" w:hint="eastAsia"/>
      <w:b w:val="0"/>
      <w:bCs w:val="0"/>
      <w:i w:val="0"/>
      <w:iCs w:val="0"/>
      <w:smallCaps w:val="0"/>
      <w:strike w:val="0"/>
      <w:dstrike w:val="0"/>
      <w:sz w:val="8"/>
      <w:szCs w:val="8"/>
      <w:u w:val="none"/>
      <w:effect w:val="none"/>
    </w:rPr>
  </w:style>
  <w:style w:type="character" w:customStyle="1" w:styleId="27">
    <w:name w:val="Подпись к картинке (2)"/>
    <w:basedOn w:val="26"/>
    <w:rsid w:val="00C85092"/>
    <w:rPr>
      <w:rFonts w:ascii="Gungsuh" w:eastAsia="Gungsuh" w:hAnsi="Gungsuh" w:cs="Gungsuh" w:hint="eastAsia"/>
      <w:b w:val="0"/>
      <w:bCs w:val="0"/>
      <w:i w:val="0"/>
      <w:iCs w:val="0"/>
      <w:smallCaps w:val="0"/>
      <w:strike w:val="0"/>
      <w:dstrike w:val="0"/>
      <w:color w:val="000000"/>
      <w:spacing w:val="0"/>
      <w:w w:val="100"/>
      <w:position w:val="0"/>
      <w:sz w:val="8"/>
      <w:szCs w:val="8"/>
      <w:u w:val="none"/>
      <w:effect w:val="none"/>
      <w:lang w:val="ru-RU"/>
    </w:rPr>
  </w:style>
  <w:style w:type="character" w:customStyle="1" w:styleId="20pt">
    <w:name w:val="Подпись к картинке (2) + Интервал 0 pt"/>
    <w:basedOn w:val="26"/>
    <w:rsid w:val="00C85092"/>
    <w:rPr>
      <w:rFonts w:ascii="Gungsuh" w:eastAsia="Gungsuh" w:hAnsi="Gungsuh" w:cs="Gungsuh" w:hint="eastAsia"/>
      <w:b w:val="0"/>
      <w:bCs w:val="0"/>
      <w:i w:val="0"/>
      <w:iCs w:val="0"/>
      <w:smallCaps w:val="0"/>
      <w:strike w:val="0"/>
      <w:dstrike w:val="0"/>
      <w:color w:val="000000"/>
      <w:spacing w:val="6"/>
      <w:w w:val="100"/>
      <w:position w:val="0"/>
      <w:sz w:val="8"/>
      <w:szCs w:val="8"/>
      <w:u w:val="none"/>
      <w:effect w:val="none"/>
      <w:lang w:val="ru-RU"/>
    </w:rPr>
  </w:style>
  <w:style w:type="character" w:customStyle="1" w:styleId="0pt0">
    <w:name w:val="Подпись к таблице + Интервал 0 pt"/>
    <w:basedOn w:val="af6"/>
    <w:rsid w:val="00C85092"/>
    <w:rPr>
      <w:rFonts w:ascii="Times New Roman" w:eastAsia="Times New Roman" w:hAnsi="Times New Roman" w:cs="Times New Roman" w:hint="default"/>
      <w:b w:val="0"/>
      <w:bCs w:val="0"/>
      <w:i w:val="0"/>
      <w:iCs w:val="0"/>
      <w:smallCaps w:val="0"/>
      <w:strike w:val="0"/>
      <w:dstrike w:val="0"/>
      <w:color w:val="000000"/>
      <w:spacing w:val="9"/>
      <w:w w:val="100"/>
      <w:position w:val="0"/>
      <w:sz w:val="19"/>
      <w:szCs w:val="19"/>
      <w:u w:val="none"/>
      <w:effect w:val="none"/>
      <w:lang w:val="ru-RU"/>
    </w:rPr>
  </w:style>
  <w:style w:type="character" w:customStyle="1" w:styleId="1pt">
    <w:name w:val="Основной текст + Интервал 1 pt"/>
    <w:basedOn w:val="af1"/>
    <w:rsid w:val="00C85092"/>
    <w:rPr>
      <w:rFonts w:ascii="Times New Roman" w:eastAsia="Times New Roman" w:hAnsi="Times New Roman" w:cs="Times New Roman"/>
      <w:color w:val="000000"/>
      <w:spacing w:val="24"/>
      <w:w w:val="100"/>
      <w:position w:val="0"/>
      <w:sz w:val="19"/>
      <w:szCs w:val="19"/>
      <w:u w:val="single"/>
      <w:shd w:val="clear" w:color="auto" w:fill="FFFFFF"/>
      <w:lang w:val="ru-RU"/>
    </w:rPr>
  </w:style>
  <w:style w:type="character" w:customStyle="1" w:styleId="80pt">
    <w:name w:val="Основной текст (8) + Интервал 0 pt"/>
    <w:basedOn w:val="8"/>
    <w:rsid w:val="00C85092"/>
    <w:rPr>
      <w:rFonts w:ascii="Times New Roman" w:eastAsia="Times New Roman" w:hAnsi="Times New Roman" w:cs="Times New Roman"/>
      <w:color w:val="000000"/>
      <w:spacing w:val="11"/>
      <w:w w:val="100"/>
      <w:position w:val="0"/>
      <w:sz w:val="23"/>
      <w:szCs w:val="23"/>
      <w:shd w:val="clear" w:color="auto" w:fill="FFFFFF"/>
      <w:lang w:val="ru-RU"/>
    </w:rPr>
  </w:style>
  <w:style w:type="character" w:customStyle="1" w:styleId="50pt">
    <w:name w:val="Основной текст (5) + Интервал 0 pt"/>
    <w:basedOn w:val="5"/>
    <w:rsid w:val="00C85092"/>
    <w:rPr>
      <w:rFonts w:ascii="Times New Roman" w:eastAsia="Times New Roman" w:hAnsi="Times New Roman" w:cs="Times New Roman"/>
      <w:color w:val="000000"/>
      <w:spacing w:val="10"/>
      <w:w w:val="100"/>
      <w:position w:val="0"/>
      <w:sz w:val="13"/>
      <w:szCs w:val="13"/>
      <w:shd w:val="clear" w:color="auto" w:fill="FFFFFF"/>
      <w:lang w:val="ru-RU"/>
    </w:rPr>
  </w:style>
  <w:style w:type="character" w:customStyle="1" w:styleId="0pt1">
    <w:name w:val="Колонтитул + Интервал 0 pt"/>
    <w:basedOn w:val="af2"/>
    <w:rsid w:val="00C85092"/>
    <w:rPr>
      <w:rFonts w:ascii="Times New Roman" w:eastAsia="Times New Roman" w:hAnsi="Times New Roman" w:cs="Times New Roman"/>
      <w:b/>
      <w:bCs/>
      <w:color w:val="000000"/>
      <w:spacing w:val="9"/>
      <w:w w:val="100"/>
      <w:position w:val="0"/>
      <w:sz w:val="20"/>
      <w:szCs w:val="20"/>
      <w:shd w:val="clear" w:color="auto" w:fill="FFFFFF"/>
      <w:lang w:val="ru-RU"/>
    </w:rPr>
  </w:style>
  <w:style w:type="character" w:customStyle="1" w:styleId="60pt">
    <w:name w:val="Основной текст (6) + Интервал 0 pt"/>
    <w:basedOn w:val="6"/>
    <w:rsid w:val="00C85092"/>
    <w:rPr>
      <w:rFonts w:ascii="Times New Roman" w:eastAsia="Times New Roman" w:hAnsi="Times New Roman" w:cs="Times New Roman"/>
      <w:b/>
      <w:bCs/>
      <w:color w:val="000000"/>
      <w:spacing w:val="13"/>
      <w:w w:val="100"/>
      <w:position w:val="0"/>
      <w:sz w:val="23"/>
      <w:szCs w:val="23"/>
      <w:shd w:val="clear" w:color="auto" w:fill="FFFFFF"/>
      <w:lang w:val="ru-RU"/>
    </w:rPr>
  </w:style>
  <w:style w:type="character" w:customStyle="1" w:styleId="20pt0">
    <w:name w:val="Заголовок №2 + Интервал 0 pt"/>
    <w:basedOn w:val="21"/>
    <w:rsid w:val="00C85092"/>
    <w:rPr>
      <w:rFonts w:ascii="Times New Roman" w:eastAsia="Times New Roman" w:hAnsi="Times New Roman" w:cs="Times New Roman"/>
      <w:b/>
      <w:bCs/>
      <w:color w:val="000000"/>
      <w:spacing w:val="11"/>
      <w:w w:val="100"/>
      <w:position w:val="0"/>
      <w:sz w:val="20"/>
      <w:szCs w:val="20"/>
      <w:shd w:val="clear" w:color="auto" w:fill="FFFFFF"/>
      <w:lang w:val="ru-RU"/>
    </w:rPr>
  </w:style>
  <w:style w:type="character" w:customStyle="1" w:styleId="40pt">
    <w:name w:val="Основной текст (4) + Интервал 0 pt"/>
    <w:basedOn w:val="4"/>
    <w:rsid w:val="00C85092"/>
    <w:rPr>
      <w:rFonts w:ascii="Times New Roman" w:eastAsia="Times New Roman" w:hAnsi="Times New Roman" w:cs="Times New Roman"/>
      <w:i/>
      <w:iCs/>
      <w:color w:val="000000"/>
      <w:spacing w:val="-1"/>
      <w:w w:val="100"/>
      <w:position w:val="0"/>
      <w:sz w:val="20"/>
      <w:szCs w:val="20"/>
      <w:shd w:val="clear" w:color="auto" w:fill="FFFFFF"/>
    </w:rPr>
  </w:style>
  <w:style w:type="table" w:customStyle="1" w:styleId="13">
    <w:name w:val="Сетка таблицы1"/>
    <w:basedOn w:val="a1"/>
    <w:rsid w:val="00C8509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31</Pages>
  <Words>7604</Words>
  <Characters>43344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6</cp:revision>
  <dcterms:created xsi:type="dcterms:W3CDTF">2017-09-05T07:06:00Z</dcterms:created>
  <dcterms:modified xsi:type="dcterms:W3CDTF">2017-09-05T08:20:00Z</dcterms:modified>
</cp:coreProperties>
</file>